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1B0A" w14:textId="228E844F" w:rsidR="00224485" w:rsidRDefault="00224485" w:rsidP="00224485">
      <w:pPr>
        <w:pStyle w:val="Heading1"/>
      </w:pPr>
      <w:r w:rsidRPr="00224485">
        <w:t>55th session of the Human Rights Council</w:t>
      </w:r>
    </w:p>
    <w:p w14:paraId="6EF9B9BF" w14:textId="2DEAF1F3" w:rsidR="00224485" w:rsidRDefault="00224485" w:rsidP="00224485">
      <w:pPr>
        <w:pStyle w:val="Heading1"/>
      </w:pPr>
      <w:r w:rsidRPr="00224485">
        <w:t>ANNUAL DISCUSSION ON RIGHTS OF THE CHILD (HRC res. 7/29 and 49/20)</w:t>
      </w:r>
    </w:p>
    <w:p w14:paraId="06E447EC" w14:textId="1D2B4E3C" w:rsidR="00224485" w:rsidRDefault="00224485" w:rsidP="00224485">
      <w:pPr>
        <w:pStyle w:val="Heading1"/>
      </w:pPr>
      <w:r>
        <w:t xml:space="preserve">Oral Statement by the Scottish Human Rights Commission for </w:t>
      </w:r>
      <w:r w:rsidRPr="00224485">
        <w:t>Panel 2 discussion: Child rights mainstreaming in the United Nations</w:t>
      </w:r>
    </w:p>
    <w:p w14:paraId="4A51F3D1" w14:textId="5F34C7DD" w:rsidR="006E03FA" w:rsidRDefault="006E03FA" w:rsidP="006E03FA">
      <w:r>
        <w:t>Mr. President,</w:t>
      </w:r>
    </w:p>
    <w:p w14:paraId="236D706A" w14:textId="77777777" w:rsidR="006E03FA" w:rsidRDefault="006E03FA" w:rsidP="006E03FA">
      <w:r>
        <w:t>It is my privilege to address the members of the Human Rights Council on behalf of the Scottish Human Rights Commission. I am especially pleased to be able to do so to mark a significant milestone for the protection of the Rights of the Child in Scotland.</w:t>
      </w:r>
    </w:p>
    <w:p w14:paraId="548434B6" w14:textId="77777777" w:rsidR="006E03FA" w:rsidRDefault="006E03FA" w:rsidP="006E03FA">
      <w:r>
        <w:t xml:space="preserve"> In January 2024, the UN Convention on the Rights of the Child Scotland Act was granted Royal Assent and became Law. This is the first time that any part of the UK has taken the step of directly incorporating the UNCRC into domestic law.</w:t>
      </w:r>
    </w:p>
    <w:p w14:paraId="5D347ED4" w14:textId="77777777" w:rsidR="006E03FA" w:rsidRDefault="006E03FA" w:rsidP="006E03FA">
      <w:r>
        <w:t>The legislative process has not been simple and children and young people have waited far longer than anticipated for this step. However, from this year, children, young people and their families will be able to challenge failures to uphold their rights in domestic courts.</w:t>
      </w:r>
    </w:p>
    <w:p w14:paraId="42851042" w14:textId="77777777" w:rsidR="006E03FA" w:rsidRDefault="006E03FA" w:rsidP="006E03FA">
      <w:r>
        <w:t xml:space="preserve">Of course, the incorporation is only a step towards better protection for the rights of the child in Scotland. We remain concerned about failures to realise children's rights and the potential for serious violations. </w:t>
      </w:r>
    </w:p>
    <w:p w14:paraId="7364D791" w14:textId="77777777" w:rsidR="006E03FA" w:rsidRDefault="006E03FA" w:rsidP="006E03FA">
      <w:r>
        <w:t xml:space="preserve">For example, the use of restraint and seclusion practices in education settings, the age of criminal responsibility and the state's response to </w:t>
      </w:r>
      <w:r>
        <w:lastRenderedPageBreak/>
        <w:t xml:space="preserve">children in conflict with the law, and a severe shortage of appropriate health and social care for children and young people, including community based Child and Adolescent Mental Health Support. </w:t>
      </w:r>
    </w:p>
    <w:p w14:paraId="5125FC04" w14:textId="7D48F826" w:rsidR="006E03FA" w:rsidRDefault="006E03FA" w:rsidP="006E03FA">
      <w:r>
        <w:t>The new incorporation law must now be matched with guidance and resource to ensure that all duty beaters are prepared for the implementation of the law.</w:t>
      </w:r>
    </w:p>
    <w:p w14:paraId="126180BB" w14:textId="77777777" w:rsidR="006E03FA" w:rsidRDefault="006E03FA" w:rsidP="006E03FA">
      <w:r>
        <w:t xml:space="preserve">And this will also require the Scottish Government and others including the Commission, to work with children and young people to promote their rights. </w:t>
      </w:r>
    </w:p>
    <w:p w14:paraId="39420FB4" w14:textId="7EAEC8FD" w:rsidR="006E03FA" w:rsidRDefault="006E03FA" w:rsidP="006E03FA">
      <w:r>
        <w:t>While there is much to do, we welcome this progress here in Scotland and opportunities to learn from the global community as we implement this protection of children rights.</w:t>
      </w:r>
    </w:p>
    <w:p w14:paraId="722597E1" w14:textId="1AA59B27" w:rsidR="006E03FA" w:rsidRDefault="006E03FA" w:rsidP="006E03FA">
      <w:r>
        <w:t xml:space="preserve">I thank the Council. </w:t>
      </w:r>
    </w:p>
    <w:p w14:paraId="0816B96B" w14:textId="77777777" w:rsidR="00ED34BB" w:rsidRPr="00877DFC" w:rsidRDefault="00ED34BB" w:rsidP="00877DFC"/>
    <w:sectPr w:rsidR="00ED34BB" w:rsidRPr="00877DFC" w:rsidSect="004B38F8">
      <w:headerReference w:type="default" r:id="rId8"/>
      <w:footerReference w:type="default" r:id="rId9"/>
      <w:headerReference w:type="first" r:id="rId10"/>
      <w:footerReference w:type="first" r:id="rId11"/>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26F1" w14:textId="77777777" w:rsidR="006E03FA" w:rsidRDefault="006E03FA" w:rsidP="00877DFC">
      <w:r>
        <w:separator/>
      </w:r>
    </w:p>
    <w:p w14:paraId="6156D679" w14:textId="77777777" w:rsidR="006E03FA" w:rsidRDefault="006E03FA" w:rsidP="00877DFC"/>
  </w:endnote>
  <w:endnote w:type="continuationSeparator" w:id="0">
    <w:p w14:paraId="4302AB76" w14:textId="77777777" w:rsidR="006E03FA" w:rsidRDefault="006E03FA" w:rsidP="00877DFC">
      <w:r>
        <w:continuationSeparator/>
      </w:r>
    </w:p>
    <w:p w14:paraId="5878A4C8" w14:textId="77777777" w:rsidR="006E03FA" w:rsidRDefault="006E03FA" w:rsidP="00877DFC"/>
  </w:endnote>
  <w:endnote w:type="continuationNotice" w:id="1">
    <w:p w14:paraId="3CB1B940" w14:textId="77777777" w:rsidR="006E03FA" w:rsidRDefault="006E03FA" w:rsidP="00877DFC"/>
    <w:p w14:paraId="091CB23B" w14:textId="77777777" w:rsidR="006E03FA" w:rsidRDefault="006E03FA" w:rsidP="0087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73174"/>
      <w:docPartObj>
        <w:docPartGallery w:val="Page Numbers (Bottom of Page)"/>
        <w:docPartUnique/>
      </w:docPartObj>
    </w:sdtPr>
    <w:sdtEndPr>
      <w:rPr>
        <w:noProof/>
      </w:rPr>
    </w:sdtEndPr>
    <w:sdtContent>
      <w:p w14:paraId="2EAE524B" w14:textId="77777777" w:rsidR="00BE738D" w:rsidRDefault="00BE738D" w:rsidP="00877DFC">
        <w:pPr>
          <w:pStyle w:val="Footer"/>
        </w:pPr>
        <w:r>
          <w:fldChar w:fldCharType="begin"/>
        </w:r>
        <w:r>
          <w:instrText xml:space="preserve"> PAGE   \* MERGEFORMAT </w:instrText>
        </w:r>
        <w:r>
          <w:fldChar w:fldCharType="separate"/>
        </w:r>
        <w:r w:rsidR="004669B4">
          <w:rPr>
            <w:noProof/>
          </w:rPr>
          <w:t>2</w:t>
        </w:r>
        <w:r>
          <w:rPr>
            <w:noProof/>
          </w:rPr>
          <w:fldChar w:fldCharType="end"/>
        </w:r>
      </w:p>
    </w:sdtContent>
  </w:sdt>
  <w:p w14:paraId="7097D52B" w14:textId="77777777" w:rsidR="00BE738D" w:rsidRDefault="00BE738D" w:rsidP="00877DFC">
    <w:pPr>
      <w:pStyle w:val="Footer"/>
    </w:pPr>
  </w:p>
  <w:p w14:paraId="0BD9CF3B" w14:textId="77777777" w:rsidR="00734BE1" w:rsidRDefault="00734BE1" w:rsidP="00877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972484"/>
      <w:docPartObj>
        <w:docPartGallery w:val="Page Numbers (Bottom of Page)"/>
        <w:docPartUnique/>
      </w:docPartObj>
    </w:sdtPr>
    <w:sdtEndPr>
      <w:rPr>
        <w:b/>
        <w:bCs/>
      </w:rPr>
    </w:sdtEndPr>
    <w:sdtContent>
      <w:p w14:paraId="2F854A58" w14:textId="77777777" w:rsidR="00877DFC" w:rsidRPr="00877DFC" w:rsidRDefault="00877DFC">
        <w:pPr>
          <w:pStyle w:val="Footer"/>
          <w:jc w:val="center"/>
          <w:rPr>
            <w:b/>
            <w:bCs/>
          </w:rPr>
        </w:pPr>
        <w:r w:rsidRPr="00877DFC">
          <w:rPr>
            <w:b/>
            <w:bCs/>
          </w:rPr>
          <w:fldChar w:fldCharType="begin"/>
        </w:r>
        <w:r w:rsidRPr="00877DFC">
          <w:rPr>
            <w:b/>
            <w:bCs/>
          </w:rPr>
          <w:instrText>PAGE   \* MERGEFORMAT</w:instrText>
        </w:r>
        <w:r w:rsidRPr="00877DFC">
          <w:rPr>
            <w:b/>
            <w:bCs/>
          </w:rPr>
          <w:fldChar w:fldCharType="separate"/>
        </w:r>
        <w:r w:rsidRPr="00877DFC">
          <w:rPr>
            <w:b/>
            <w:bCs/>
          </w:rPr>
          <w:t>2</w:t>
        </w:r>
        <w:r w:rsidRPr="00877DFC">
          <w:rPr>
            <w:b/>
            <w:bCs/>
          </w:rPr>
          <w:fldChar w:fldCharType="end"/>
        </w:r>
      </w:p>
    </w:sdtContent>
  </w:sdt>
  <w:p w14:paraId="2781E990" w14:textId="77777777" w:rsidR="00734BE1" w:rsidRDefault="00734BE1" w:rsidP="00877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F475" w14:textId="77777777" w:rsidR="006E03FA" w:rsidRDefault="006E03FA" w:rsidP="00877DFC">
      <w:r>
        <w:separator/>
      </w:r>
    </w:p>
    <w:p w14:paraId="67542536" w14:textId="77777777" w:rsidR="006E03FA" w:rsidRDefault="006E03FA" w:rsidP="00877DFC"/>
    <w:p w14:paraId="22247A5C" w14:textId="77777777" w:rsidR="006E03FA" w:rsidRDefault="006E03FA" w:rsidP="00877DFC"/>
  </w:footnote>
  <w:footnote w:type="continuationSeparator" w:id="0">
    <w:p w14:paraId="291F2EDC" w14:textId="77777777" w:rsidR="006E03FA" w:rsidRDefault="006E03FA" w:rsidP="00877DFC">
      <w:r>
        <w:continuationSeparator/>
      </w:r>
    </w:p>
    <w:p w14:paraId="2C558092" w14:textId="77777777" w:rsidR="006E03FA" w:rsidRDefault="006E03FA" w:rsidP="00877DFC"/>
    <w:p w14:paraId="673221ED" w14:textId="77777777" w:rsidR="006E03FA" w:rsidRDefault="006E03FA" w:rsidP="0087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7241" w14:textId="77777777" w:rsidR="004B38F8" w:rsidRDefault="004B38F8" w:rsidP="00877DFC">
    <w:pPr>
      <w:pStyle w:val="Header"/>
    </w:pPr>
    <w:r w:rsidRPr="004B38F8">
      <w:rPr>
        <w:noProof/>
        <w:lang w:eastAsia="en-GB"/>
      </w:rPr>
      <mc:AlternateContent>
        <mc:Choice Requires="wps">
          <w:drawing>
            <wp:anchor distT="0" distB="0" distL="114300" distR="114300" simplePos="0" relativeHeight="251666432" behindDoc="0" locked="0" layoutInCell="1" allowOverlap="1" wp14:anchorId="489C288F" wp14:editId="29CCDEA0">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365E6"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33857073" wp14:editId="2137BAD4">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EC97"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" fillcolor="#0070c0" stroked="f" strokeweight="1pt"/>
          </w:pict>
        </mc:Fallback>
      </mc:AlternateContent>
    </w:r>
  </w:p>
  <w:p w14:paraId="6232F337" w14:textId="77777777" w:rsidR="00734BE1" w:rsidRDefault="00734BE1" w:rsidP="00877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0A9" w14:textId="77777777" w:rsidR="004B38F8" w:rsidRDefault="00DB56F0" w:rsidP="00877DFC">
    <w:pPr>
      <w:pStyle w:val="Header"/>
    </w:pPr>
    <w:r>
      <w:rPr>
        <w:noProof/>
        <w:lang w:eastAsia="en-GB"/>
      </w:rPr>
      <mc:AlternateContent>
        <mc:Choice Requires="wpg">
          <w:drawing>
            <wp:anchor distT="0" distB="0" distL="114300" distR="114300" simplePos="0" relativeHeight="251662336" behindDoc="0" locked="0" layoutInCell="1" allowOverlap="1" wp14:anchorId="720722B1" wp14:editId="5CBD1170">
              <wp:simplePos x="0" y="0"/>
              <wp:positionH relativeFrom="column">
                <wp:posOffset>-742950</wp:posOffset>
              </wp:positionH>
              <wp:positionV relativeFrom="paragraph">
                <wp:posOffset>-228600</wp:posOffset>
              </wp:positionV>
              <wp:extent cx="7419975" cy="1206500"/>
              <wp:effectExtent l="0" t="0" r="952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BB33AB" w14:textId="56FD3FD4" w:rsidR="004B38F8" w:rsidRPr="004B38F8" w:rsidRDefault="004B38F8" w:rsidP="00877DFC">
                            <w:pPr>
                              <w:pStyle w:val="HeaderTitle"/>
                              <w:rPr>
                                <w:sz w:val="36"/>
                                <w:szCs w:val="36"/>
                              </w:rPr>
                            </w:pPr>
                          </w:p>
                          <w:p w14:paraId="1DBA22D5" w14:textId="77777777" w:rsidR="004B38F8" w:rsidRDefault="004B38F8" w:rsidP="00877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720722B1" id="Group 1" o:spid="_x0000_s1026" alt="&quot;&quot;"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14:paraId="79BB33AB" w14:textId="56FD3FD4" w:rsidR="004B38F8" w:rsidRPr="004B38F8" w:rsidRDefault="004B38F8" w:rsidP="00877DFC">
                      <w:pPr>
                        <w:pStyle w:val="HeaderTitle"/>
                        <w:rPr>
                          <w:sz w:val="36"/>
                          <w:szCs w:val="36"/>
                        </w:rPr>
                      </w:pPr>
                    </w:p>
                    <w:p w14:paraId="1DBA22D5" w14:textId="77777777" w:rsidR="004B38F8" w:rsidRDefault="004B38F8" w:rsidP="00877DF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r w:rsidR="004B38F8" w:rsidRPr="008F6182">
      <w:rPr>
        <w:noProof/>
        <w:lang w:eastAsia="en-GB"/>
      </w:rPr>
      <mc:AlternateContent>
        <mc:Choice Requires="wps">
          <w:drawing>
            <wp:anchor distT="0" distB="0" distL="114300" distR="114300" simplePos="0" relativeHeight="251664384" behindDoc="0" locked="0" layoutInCell="1" allowOverlap="1" wp14:anchorId="7CF46A8F" wp14:editId="47A8F16D">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D6CC2"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" fillcolor="#0070c0" stroked="f" strokeweight="1pt"/>
          </w:pict>
        </mc:Fallback>
      </mc:AlternateContent>
    </w:r>
    <w:r w:rsidR="004B38F8" w:rsidRPr="008F6182">
      <w:rPr>
        <w:noProof/>
        <w:lang w:eastAsia="en-GB"/>
      </w:rPr>
      <mc:AlternateContent>
        <mc:Choice Requires="wps">
          <w:drawing>
            <wp:anchor distT="0" distB="0" distL="114300" distR="114300" simplePos="0" relativeHeight="251663360" behindDoc="0" locked="0" layoutInCell="1" allowOverlap="1" wp14:anchorId="3742B7A4" wp14:editId="158BEEA4">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CF179"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" fillcolor="#bdd6ee [1300]" stroked="f" strokeweight="1pt"/>
          </w:pict>
        </mc:Fallback>
      </mc:AlternateContent>
    </w:r>
  </w:p>
  <w:p w14:paraId="360391E1" w14:textId="77777777" w:rsidR="004B38F8" w:rsidRDefault="00AE5DDE" w:rsidP="00877DFC">
    <w:pPr>
      <w:pStyle w:val="Header"/>
    </w:pPr>
    <w:r>
      <w:rPr>
        <w:noProof/>
        <w:lang w:eastAsia="en-GB"/>
      </w:rPr>
      <mc:AlternateContent>
        <mc:Choice Requires="wps">
          <w:drawing>
            <wp:anchor distT="45720" distB="45720" distL="114300" distR="114300" simplePos="0" relativeHeight="251669504" behindDoc="0" locked="0" layoutInCell="1" allowOverlap="1" wp14:anchorId="344EB7CF" wp14:editId="5C52DBD0">
              <wp:simplePos x="0" y="0"/>
              <wp:positionH relativeFrom="margin">
                <wp:align>left</wp:align>
              </wp:positionH>
              <wp:positionV relativeFrom="paragraph">
                <wp:posOffset>381000</wp:posOffset>
              </wp:positionV>
              <wp:extent cx="5740400" cy="37401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3974C279" w14:textId="77777777" w:rsidR="00AE5DDE" w:rsidRDefault="00AE5DDE" w:rsidP="00877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EB7CF" id="_x0000_t202" coordsize="21600,21600" o:spt="202" path="m,l,21600r21600,l21600,xe">
              <v:stroke joinstyle="miter"/>
              <v:path gradientshapeok="t" o:connecttype="rect"/>
            </v:shapetype>
            <v:shape id="Text Box 2" o:spid="_x0000_s1029" type="#_x0000_t202" alt="&quot;&quot;" style="position:absolute;margin-left:0;margin-top:30pt;width:452pt;height:2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" filled="f" stroked="f">
              <v:textbox>
                <w:txbxContent>
                  <w:p w14:paraId="3974C279" w14:textId="77777777" w:rsidR="00AE5DDE" w:rsidRDefault="00AE5DDE" w:rsidP="00877DFC"/>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356B5E85" wp14:editId="7315EEAD">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422F"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2B72654D" wp14:editId="5EA4F797">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F058"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p w14:paraId="42004073" w14:textId="77777777" w:rsidR="00734BE1" w:rsidRDefault="00734BE1" w:rsidP="00877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27863"/>
    <w:multiLevelType w:val="hybridMultilevel"/>
    <w:tmpl w:val="7C1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11171"/>
    <w:multiLevelType w:val="hybridMultilevel"/>
    <w:tmpl w:val="7AA44C22"/>
    <w:lvl w:ilvl="0" w:tplc="685C2FE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80C69CC"/>
    <w:multiLevelType w:val="multilevel"/>
    <w:tmpl w:val="EBC80DD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6662261">
    <w:abstractNumId w:val="12"/>
  </w:num>
  <w:num w:numId="2" w16cid:durableId="148448232">
    <w:abstractNumId w:val="0"/>
  </w:num>
  <w:num w:numId="3" w16cid:durableId="1024018450">
    <w:abstractNumId w:val="0"/>
  </w:num>
  <w:num w:numId="4" w16cid:durableId="1147279726">
    <w:abstractNumId w:val="0"/>
  </w:num>
  <w:num w:numId="5" w16cid:durableId="1372925036">
    <w:abstractNumId w:val="12"/>
  </w:num>
  <w:num w:numId="6" w16cid:durableId="1299190434">
    <w:abstractNumId w:val="0"/>
  </w:num>
  <w:num w:numId="7" w16cid:durableId="1371682319">
    <w:abstractNumId w:val="16"/>
  </w:num>
  <w:num w:numId="8" w16cid:durableId="1879930359">
    <w:abstractNumId w:val="4"/>
  </w:num>
  <w:num w:numId="9" w16cid:durableId="115876136">
    <w:abstractNumId w:val="8"/>
  </w:num>
  <w:num w:numId="10" w16cid:durableId="497574660">
    <w:abstractNumId w:val="2"/>
  </w:num>
  <w:num w:numId="11" w16cid:durableId="1764688180">
    <w:abstractNumId w:val="5"/>
  </w:num>
  <w:num w:numId="12" w16cid:durableId="18049895">
    <w:abstractNumId w:val="14"/>
  </w:num>
  <w:num w:numId="13" w16cid:durableId="1425760723">
    <w:abstractNumId w:val="7"/>
  </w:num>
  <w:num w:numId="14" w16cid:durableId="368844868">
    <w:abstractNumId w:val="1"/>
  </w:num>
  <w:num w:numId="15" w16cid:durableId="1089034825">
    <w:abstractNumId w:val="11"/>
  </w:num>
  <w:num w:numId="16" w16cid:durableId="1135026190">
    <w:abstractNumId w:val="0"/>
  </w:num>
  <w:num w:numId="17" w16cid:durableId="1999915801">
    <w:abstractNumId w:val="0"/>
  </w:num>
  <w:num w:numId="18" w16cid:durableId="911306191">
    <w:abstractNumId w:val="12"/>
  </w:num>
  <w:num w:numId="19" w16cid:durableId="884219348">
    <w:abstractNumId w:val="4"/>
  </w:num>
  <w:num w:numId="20" w16cid:durableId="714894355">
    <w:abstractNumId w:val="0"/>
  </w:num>
  <w:num w:numId="21" w16cid:durableId="34815328">
    <w:abstractNumId w:val="12"/>
  </w:num>
  <w:num w:numId="22" w16cid:durableId="414329122">
    <w:abstractNumId w:val="4"/>
  </w:num>
  <w:num w:numId="23" w16cid:durableId="422461023">
    <w:abstractNumId w:val="0"/>
  </w:num>
  <w:num w:numId="24" w16cid:durableId="237861117">
    <w:abstractNumId w:val="12"/>
  </w:num>
  <w:num w:numId="25" w16cid:durableId="1754163601">
    <w:abstractNumId w:val="4"/>
  </w:num>
  <w:num w:numId="26" w16cid:durableId="1318340403">
    <w:abstractNumId w:val="3"/>
  </w:num>
  <w:num w:numId="27" w16cid:durableId="331301787">
    <w:abstractNumId w:val="9"/>
  </w:num>
  <w:num w:numId="28" w16cid:durableId="1502963800">
    <w:abstractNumId w:val="15"/>
  </w:num>
  <w:num w:numId="29" w16cid:durableId="633634104">
    <w:abstractNumId w:val="13"/>
  </w:num>
  <w:num w:numId="30" w16cid:durableId="130054264">
    <w:abstractNumId w:val="6"/>
  </w:num>
  <w:num w:numId="31" w16cid:durableId="971862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FA"/>
    <w:rsid w:val="00027C27"/>
    <w:rsid w:val="000310A1"/>
    <w:rsid w:val="000938E4"/>
    <w:rsid w:val="000A13FC"/>
    <w:rsid w:val="000C0CF4"/>
    <w:rsid w:val="000C180B"/>
    <w:rsid w:val="000D63DF"/>
    <w:rsid w:val="000E44A4"/>
    <w:rsid w:val="00175D4D"/>
    <w:rsid w:val="001A3400"/>
    <w:rsid w:val="001C5AC4"/>
    <w:rsid w:val="001D65CE"/>
    <w:rsid w:val="00224485"/>
    <w:rsid w:val="0025156C"/>
    <w:rsid w:val="00265E6D"/>
    <w:rsid w:val="00281579"/>
    <w:rsid w:val="00295918"/>
    <w:rsid w:val="00306C61"/>
    <w:rsid w:val="00307EC7"/>
    <w:rsid w:val="003247F4"/>
    <w:rsid w:val="0033526B"/>
    <w:rsid w:val="003449C4"/>
    <w:rsid w:val="0037179A"/>
    <w:rsid w:val="00374832"/>
    <w:rsid w:val="0037582B"/>
    <w:rsid w:val="0038373C"/>
    <w:rsid w:val="003D1E2D"/>
    <w:rsid w:val="003E2ACE"/>
    <w:rsid w:val="003F0376"/>
    <w:rsid w:val="00423353"/>
    <w:rsid w:val="004669B4"/>
    <w:rsid w:val="004A2B32"/>
    <w:rsid w:val="004B38F8"/>
    <w:rsid w:val="004B47EB"/>
    <w:rsid w:val="004C13BF"/>
    <w:rsid w:val="00532407"/>
    <w:rsid w:val="0055143B"/>
    <w:rsid w:val="00551968"/>
    <w:rsid w:val="00554B44"/>
    <w:rsid w:val="005660FD"/>
    <w:rsid w:val="00590AEC"/>
    <w:rsid w:val="00597B70"/>
    <w:rsid w:val="005A0483"/>
    <w:rsid w:val="00601473"/>
    <w:rsid w:val="00673E55"/>
    <w:rsid w:val="006C60E0"/>
    <w:rsid w:val="006E03FA"/>
    <w:rsid w:val="00734BE1"/>
    <w:rsid w:val="00776873"/>
    <w:rsid w:val="007B4914"/>
    <w:rsid w:val="008266F8"/>
    <w:rsid w:val="00857548"/>
    <w:rsid w:val="00877DFC"/>
    <w:rsid w:val="00897FAF"/>
    <w:rsid w:val="008D0159"/>
    <w:rsid w:val="009124D8"/>
    <w:rsid w:val="00972925"/>
    <w:rsid w:val="00995F9F"/>
    <w:rsid w:val="009B7615"/>
    <w:rsid w:val="009D0788"/>
    <w:rsid w:val="009D1726"/>
    <w:rsid w:val="00A030F8"/>
    <w:rsid w:val="00A12B7E"/>
    <w:rsid w:val="00A50E2D"/>
    <w:rsid w:val="00A65610"/>
    <w:rsid w:val="00A65FFD"/>
    <w:rsid w:val="00A77810"/>
    <w:rsid w:val="00AD1DF8"/>
    <w:rsid w:val="00AE5DDE"/>
    <w:rsid w:val="00AF184A"/>
    <w:rsid w:val="00B264B2"/>
    <w:rsid w:val="00B51BDC"/>
    <w:rsid w:val="00B561C0"/>
    <w:rsid w:val="00B773CE"/>
    <w:rsid w:val="00BD31C0"/>
    <w:rsid w:val="00BD5753"/>
    <w:rsid w:val="00BE738D"/>
    <w:rsid w:val="00C91823"/>
    <w:rsid w:val="00C924F4"/>
    <w:rsid w:val="00C94150"/>
    <w:rsid w:val="00CD09DF"/>
    <w:rsid w:val="00CD5910"/>
    <w:rsid w:val="00D008AB"/>
    <w:rsid w:val="00D00A7D"/>
    <w:rsid w:val="00D04130"/>
    <w:rsid w:val="00D41686"/>
    <w:rsid w:val="00D60EE3"/>
    <w:rsid w:val="00DB56F0"/>
    <w:rsid w:val="00DC4CF3"/>
    <w:rsid w:val="00E212D5"/>
    <w:rsid w:val="00E336FA"/>
    <w:rsid w:val="00EC1A58"/>
    <w:rsid w:val="00ED34BB"/>
    <w:rsid w:val="00F1172D"/>
    <w:rsid w:val="00F17624"/>
    <w:rsid w:val="00F251B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88FD"/>
  <w15:chartTrackingRefBased/>
  <w15:docId w15:val="{487534F4-87F8-445C-BD27-88E70527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FC"/>
    <w:pPr>
      <w:spacing w:before="240" w:after="240" w:line="276" w:lineRule="auto"/>
    </w:pPr>
    <w:rPr>
      <w:rFonts w:cs="Arial"/>
    </w:rPr>
  </w:style>
  <w:style w:type="paragraph" w:styleId="Heading1">
    <w:name w:val="heading 1"/>
    <w:basedOn w:val="Normal"/>
    <w:next w:val="Normal"/>
    <w:link w:val="Heading1Char"/>
    <w:uiPriority w:val="1"/>
    <w:qFormat/>
    <w:rsid w:val="00877DFC"/>
    <w:pPr>
      <w:outlineLvl w:val="0"/>
    </w:pPr>
    <w:rPr>
      <w:b/>
      <w:kern w:val="24"/>
      <w:sz w:val="36"/>
    </w:rPr>
  </w:style>
  <w:style w:type="paragraph" w:styleId="Heading2">
    <w:name w:val="heading 2"/>
    <w:basedOn w:val="Normal"/>
    <w:next w:val="Normal"/>
    <w:link w:val="Heading2Char"/>
    <w:uiPriority w:val="1"/>
    <w:qFormat/>
    <w:rsid w:val="00877DFC"/>
    <w:pPr>
      <w:ind w:right="57"/>
      <w:outlineLvl w:val="1"/>
    </w:pPr>
    <w:rPr>
      <w:b/>
      <w:sz w:val="32"/>
    </w:rPr>
  </w:style>
  <w:style w:type="paragraph" w:styleId="Heading3">
    <w:name w:val="heading 3"/>
    <w:basedOn w:val="Normal"/>
    <w:next w:val="Normal"/>
    <w:link w:val="Heading3Char"/>
    <w:uiPriority w:val="1"/>
    <w:qFormat/>
    <w:rsid w:val="00877DFC"/>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877DFC"/>
    <w:rPr>
      <w:rFonts w:cs="Arial"/>
      <w:b/>
      <w:kern w:val="24"/>
      <w:sz w:val="36"/>
    </w:rPr>
  </w:style>
  <w:style w:type="character" w:customStyle="1" w:styleId="Heading2Char">
    <w:name w:val="Heading 2 Char"/>
    <w:basedOn w:val="DefaultParagraphFont"/>
    <w:link w:val="Heading2"/>
    <w:uiPriority w:val="1"/>
    <w:rsid w:val="00877DFC"/>
    <w:rPr>
      <w:rFonts w:cs="Arial"/>
      <w:b/>
      <w:sz w:val="32"/>
    </w:rPr>
  </w:style>
  <w:style w:type="character" w:customStyle="1" w:styleId="Heading3Char">
    <w:name w:val="Heading 3 Char"/>
    <w:basedOn w:val="DefaultParagraphFont"/>
    <w:link w:val="Heading3"/>
    <w:uiPriority w:val="1"/>
    <w:rsid w:val="00877DFC"/>
    <w:rPr>
      <w:rFonts w:cs="Arial"/>
      <w:b/>
      <w:kern w:val="24"/>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5"/>
      </w:numPr>
      <w:ind w:right="57"/>
      <w:contextualSpacing/>
    </w:pPr>
    <w:rPr>
      <w:rFonts w:cstheme="minorHAnsi"/>
      <w:b/>
    </w:rPr>
  </w:style>
  <w:style w:type="paragraph" w:styleId="ListParagraph">
    <w:name w:val="List Paragraph"/>
    <w:aliases w:val="Bullets"/>
    <w:basedOn w:val="Normal"/>
    <w:uiPriority w:val="34"/>
    <w:unhideWhenUsed/>
    <w:qFormat/>
    <w:rsid w:val="008D0159"/>
    <w:pPr>
      <w:spacing w:line="36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877DFC"/>
    <w:pPr>
      <w:numPr>
        <w:numId w:val="29"/>
      </w:numPr>
    </w:pPr>
  </w:style>
  <w:style w:type="character" w:customStyle="1" w:styleId="NumHead1Char">
    <w:name w:val="Num Head1 Char"/>
    <w:basedOn w:val="Heading1Char"/>
    <w:link w:val="NumHead1"/>
    <w:uiPriority w:val="2"/>
    <w:rsid w:val="00877DFC"/>
    <w:rPr>
      <w:rFonts w:cs="Arial"/>
      <w:b/>
      <w:kern w:val="24"/>
      <w:sz w:val="36"/>
    </w:rPr>
  </w:style>
  <w:style w:type="paragraph" w:customStyle="1" w:styleId="NumHead2">
    <w:name w:val="Num Head2"/>
    <w:basedOn w:val="Heading2"/>
    <w:link w:val="NumHead2Char"/>
    <w:uiPriority w:val="2"/>
    <w:qFormat/>
    <w:rsid w:val="00877DFC"/>
    <w:pPr>
      <w:numPr>
        <w:ilvl w:val="1"/>
        <w:numId w:val="29"/>
      </w:numPr>
      <w:ind w:left="1134" w:hanging="774"/>
    </w:pPr>
  </w:style>
  <w:style w:type="character" w:customStyle="1" w:styleId="NumHead2Char">
    <w:name w:val="Num Head2 Char"/>
    <w:basedOn w:val="Heading2Char"/>
    <w:link w:val="NumHead2"/>
    <w:uiPriority w:val="2"/>
    <w:rsid w:val="00877DFC"/>
    <w:rPr>
      <w:rFonts w:cs="Arial"/>
      <w:b/>
      <w:sz w:val="32"/>
    </w:rPr>
  </w:style>
  <w:style w:type="paragraph" w:customStyle="1" w:styleId="NumHead3">
    <w:name w:val="Num Head3"/>
    <w:basedOn w:val="Heading3"/>
    <w:next w:val="Normal"/>
    <w:link w:val="NumHead3Char"/>
    <w:uiPriority w:val="2"/>
    <w:qFormat/>
    <w:rsid w:val="00877DFC"/>
    <w:pPr>
      <w:numPr>
        <w:ilvl w:val="2"/>
        <w:numId w:val="29"/>
      </w:numPr>
      <w:ind w:left="1560" w:hanging="840"/>
    </w:pPr>
  </w:style>
  <w:style w:type="character" w:customStyle="1" w:styleId="NumHead3Char">
    <w:name w:val="Num Head3 Char"/>
    <w:basedOn w:val="Heading3Char"/>
    <w:link w:val="NumHead3"/>
    <w:uiPriority w:val="2"/>
    <w:rsid w:val="00877DFC"/>
    <w:rPr>
      <w:rFonts w:cs="Arial"/>
      <w:b/>
      <w:kern w:val="24"/>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877DFC"/>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1.%20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7533-61FD-444A-AF4B-DAC8CF8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General Document - Accessible Template</Template>
  <TotalTime>77</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U322413</dc:creator>
  <cp:keywords/>
  <dc:description/>
  <cp:lastModifiedBy>Elizabeth Dawson</cp:lastModifiedBy>
  <cp:revision>3</cp:revision>
  <dcterms:created xsi:type="dcterms:W3CDTF">2024-03-01T12:54:00Z</dcterms:created>
  <dcterms:modified xsi:type="dcterms:W3CDTF">2024-03-26T17:03:00Z</dcterms:modified>
</cp:coreProperties>
</file>