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8BAC" w14:textId="58DDE8E0" w:rsidR="00E80B8D" w:rsidRPr="000D3B79" w:rsidRDefault="00DD5F89" w:rsidP="00E80B8D">
      <w:pPr>
        <w:rPr>
          <w:rFonts w:cs="Arial"/>
          <w:b/>
          <w:bCs/>
        </w:rPr>
      </w:pPr>
      <w:r>
        <w:rPr>
          <w:rFonts w:cs="Arial"/>
          <w:b/>
          <w:bCs/>
        </w:rPr>
        <w:t>25</w:t>
      </w:r>
      <w:r w:rsidR="00EC4397">
        <w:rPr>
          <w:rFonts w:cs="Arial"/>
          <w:b/>
          <w:bCs/>
        </w:rPr>
        <w:t xml:space="preserve"> October</w:t>
      </w:r>
      <w:r w:rsidR="00E80B8D">
        <w:rPr>
          <w:rFonts w:cs="Arial"/>
          <w:b/>
          <w:bCs/>
        </w:rPr>
        <w:t xml:space="preserve"> 2023</w:t>
      </w:r>
    </w:p>
    <w:p w14:paraId="781F1787" w14:textId="77777777" w:rsidR="00E80B8D" w:rsidRDefault="00E80B8D" w:rsidP="00E80B8D">
      <w:pPr>
        <w:rPr>
          <w:rFonts w:cs="Arial"/>
          <w:b/>
        </w:rPr>
      </w:pPr>
    </w:p>
    <w:p w14:paraId="51B66790" w14:textId="5AFA8B4D" w:rsidR="00E80B8D" w:rsidRPr="00E80B8D" w:rsidRDefault="00E80B8D" w:rsidP="00E80B8D">
      <w:pPr>
        <w:rPr>
          <w:rFonts w:cs="Arial"/>
          <w:b/>
          <w:bCs/>
        </w:rPr>
      </w:pPr>
      <w:r w:rsidRPr="000D3B79">
        <w:rPr>
          <w:rFonts w:cs="Arial"/>
          <w:b/>
        </w:rPr>
        <w:t>INVITATION TO QUOTE</w:t>
      </w:r>
      <w:r>
        <w:rPr>
          <w:rFonts w:cs="Arial"/>
          <w:b/>
        </w:rPr>
        <w:t xml:space="preserve"> (ITQ)</w:t>
      </w:r>
      <w:r w:rsidRPr="000D3B79">
        <w:rPr>
          <w:rFonts w:cs="Arial"/>
          <w:b/>
        </w:rPr>
        <w:t xml:space="preserve"> </w:t>
      </w:r>
      <w:r>
        <w:rPr>
          <w:rFonts w:cs="Arial"/>
          <w:b/>
        </w:rPr>
        <w:t xml:space="preserve">TO </w:t>
      </w:r>
      <w:r w:rsidR="00EC4397">
        <w:rPr>
          <w:b/>
          <w:bCs/>
        </w:rPr>
        <w:t>RESEARCH AND DEVELOP A MAP OF COMPLAINTS</w:t>
      </w:r>
      <w:r w:rsidR="009E054B">
        <w:rPr>
          <w:b/>
          <w:bCs/>
        </w:rPr>
        <w:t xml:space="preserve"> MECHANISMS AND</w:t>
      </w:r>
      <w:r w:rsidR="00EC4397">
        <w:rPr>
          <w:b/>
          <w:bCs/>
        </w:rPr>
        <w:t xml:space="preserve"> ADVICE AND ADVOCACY SERVICES IN SCOTLAND</w:t>
      </w:r>
    </w:p>
    <w:p w14:paraId="5DAFDAE0" w14:textId="120290DD" w:rsidR="00E80B8D" w:rsidRDefault="00E80B8D" w:rsidP="00E80B8D">
      <w:pPr>
        <w:rPr>
          <w:rFonts w:cs="Arial"/>
          <w:b/>
        </w:rPr>
      </w:pPr>
      <w:r w:rsidRPr="000D3B79">
        <w:rPr>
          <w:rFonts w:cs="Arial"/>
          <w:b/>
        </w:rPr>
        <w:t xml:space="preserve">QUOTE Ref: </w:t>
      </w:r>
      <w:r w:rsidR="00DD5F89" w:rsidRPr="00DD5F89">
        <w:rPr>
          <w:rFonts w:cs="Arial"/>
          <w:b/>
        </w:rPr>
        <w:t>QUOTE Ref: SHRC/Access to Justice/2023/10</w:t>
      </w:r>
    </w:p>
    <w:p w14:paraId="3E6C9BDE" w14:textId="77777777" w:rsidR="00E80B8D" w:rsidRPr="000D3B79" w:rsidRDefault="00E80B8D" w:rsidP="00E80B8D">
      <w:pPr>
        <w:rPr>
          <w:rFonts w:cs="Arial"/>
          <w:b/>
        </w:rPr>
      </w:pPr>
    </w:p>
    <w:p w14:paraId="67A45AFA" w14:textId="154AE922" w:rsidR="00E80B8D" w:rsidRDefault="00E80B8D" w:rsidP="00E80B8D">
      <w:pPr>
        <w:tabs>
          <w:tab w:val="left" w:pos="851"/>
        </w:tabs>
        <w:jc w:val="both"/>
        <w:rPr>
          <w:rFonts w:cs="Arial"/>
        </w:rPr>
      </w:pPr>
      <w:r w:rsidRPr="000D3B79">
        <w:rPr>
          <w:rFonts w:cs="Arial"/>
        </w:rPr>
        <w:t xml:space="preserve">You are invited by </w:t>
      </w:r>
      <w:r w:rsidRPr="000D3B79">
        <w:rPr>
          <w:rFonts w:cs="Arial"/>
          <w:b/>
        </w:rPr>
        <w:t xml:space="preserve">the </w:t>
      </w:r>
      <w:r>
        <w:rPr>
          <w:rFonts w:cs="Arial"/>
          <w:b/>
        </w:rPr>
        <w:t>Scottish Human Rights Commission</w:t>
      </w:r>
      <w:r w:rsidR="00EC4397">
        <w:rPr>
          <w:rFonts w:cs="Arial"/>
          <w:b/>
        </w:rPr>
        <w:t xml:space="preserve"> and the Children and Young People’s Commissioner Scotland</w:t>
      </w:r>
      <w:r w:rsidRPr="000D3B79">
        <w:rPr>
          <w:rFonts w:cs="Arial"/>
          <w:b/>
        </w:rPr>
        <w:t xml:space="preserve"> </w:t>
      </w:r>
      <w:r w:rsidRPr="000D3B79">
        <w:rPr>
          <w:rFonts w:cs="Arial"/>
        </w:rPr>
        <w:t xml:space="preserve">to quote for the provision of the services detailed in the attached brief.  Your quotation must be received by no later than </w:t>
      </w:r>
      <w:r w:rsidRPr="000D3B79">
        <w:rPr>
          <w:rFonts w:cs="Arial"/>
          <w:b/>
        </w:rPr>
        <w:t>1</w:t>
      </w:r>
      <w:r>
        <w:rPr>
          <w:rFonts w:cs="Arial"/>
          <w:b/>
        </w:rPr>
        <w:t>2</w:t>
      </w:r>
      <w:r w:rsidRPr="000D3B79">
        <w:rPr>
          <w:rFonts w:cs="Arial"/>
          <w:b/>
        </w:rPr>
        <w:t xml:space="preserve">:00 </w:t>
      </w:r>
      <w:r>
        <w:rPr>
          <w:rFonts w:cs="Arial"/>
          <w:b/>
        </w:rPr>
        <w:t>noon</w:t>
      </w:r>
      <w:r w:rsidRPr="000D3B79">
        <w:rPr>
          <w:rFonts w:cs="Arial"/>
          <w:b/>
        </w:rPr>
        <w:t xml:space="preserve"> </w:t>
      </w:r>
      <w:r w:rsidR="00DD5F89" w:rsidRPr="00DD5F89">
        <w:rPr>
          <w:rFonts w:cs="Arial"/>
          <w:b/>
        </w:rPr>
        <w:t>8</w:t>
      </w:r>
      <w:r w:rsidR="00260535" w:rsidRPr="00DD5F89">
        <w:rPr>
          <w:rFonts w:cs="Arial"/>
          <w:b/>
        </w:rPr>
        <w:t xml:space="preserve"> November 2023</w:t>
      </w:r>
      <w:r w:rsidRPr="00DD5F89">
        <w:rPr>
          <w:rFonts w:cs="Arial"/>
          <w:b/>
        </w:rPr>
        <w:t>.</w:t>
      </w:r>
      <w:r w:rsidRPr="000D3B79">
        <w:rPr>
          <w:rFonts w:cs="Arial"/>
          <w:b/>
        </w:rPr>
        <w:t xml:space="preserve"> </w:t>
      </w:r>
      <w:r w:rsidRPr="000D3B79">
        <w:rPr>
          <w:rFonts w:cs="Arial"/>
        </w:rPr>
        <w:t xml:space="preserve">It is the responsibility of all suppliers to ensure that their quotation response is received no later than the appointed time. </w:t>
      </w:r>
      <w:r w:rsidRPr="00660AC9">
        <w:rPr>
          <w:rFonts w:cs="Arial"/>
          <w:bCs/>
        </w:rPr>
        <w:t>The Scottish Human Rights Commission</w:t>
      </w:r>
      <w:r w:rsidRPr="000D3B79">
        <w:rPr>
          <w:rFonts w:cs="Arial"/>
          <w:b/>
        </w:rPr>
        <w:t xml:space="preserve"> </w:t>
      </w:r>
      <w:r w:rsidRPr="000D3B79">
        <w:rPr>
          <w:rFonts w:cs="Arial"/>
        </w:rPr>
        <w:t>may undertake not to consider quotations received after that time.</w:t>
      </w:r>
    </w:p>
    <w:p w14:paraId="27432607" w14:textId="6B4766A4" w:rsidR="00E80B8D" w:rsidRPr="000D3B79" w:rsidRDefault="009E054B" w:rsidP="00E80B8D">
      <w:pPr>
        <w:tabs>
          <w:tab w:val="left" w:pos="851"/>
        </w:tabs>
        <w:jc w:val="both"/>
        <w:rPr>
          <w:rFonts w:cs="Arial"/>
        </w:rPr>
      </w:pPr>
      <w:r>
        <w:rPr>
          <w:rFonts w:cs="Arial"/>
        </w:rPr>
        <w:t>The Scottish Human Rights Commission is managing the formal ITQ process; however the Children and Young People’s Commissioner Scotland will have equal involvement in the scoring of bids and subsequent contract management.</w:t>
      </w:r>
    </w:p>
    <w:p w14:paraId="3D52A4F5" w14:textId="4E32FA02" w:rsidR="00E80B8D" w:rsidRPr="000D3B79" w:rsidRDefault="00E80B8D" w:rsidP="00E80B8D">
      <w:pPr>
        <w:tabs>
          <w:tab w:val="left" w:pos="851"/>
        </w:tabs>
        <w:jc w:val="both"/>
        <w:rPr>
          <w:rFonts w:cs="Arial"/>
        </w:rPr>
      </w:pPr>
      <w:r w:rsidRPr="00260535">
        <w:rPr>
          <w:rFonts w:cs="Arial"/>
          <w:bCs/>
        </w:rPr>
        <w:t>The Scottish Human Rights Commission</w:t>
      </w:r>
      <w:r w:rsidRPr="000D3B79">
        <w:rPr>
          <w:rFonts w:cs="Arial"/>
          <w:b/>
        </w:rPr>
        <w:t xml:space="preserve"> </w:t>
      </w:r>
      <w:r w:rsidR="00CB35A0">
        <w:rPr>
          <w:rFonts w:cs="Arial"/>
        </w:rPr>
        <w:t>is</w:t>
      </w:r>
      <w:r w:rsidRPr="000D3B79">
        <w:rPr>
          <w:rFonts w:cs="Arial"/>
        </w:rPr>
        <w:t xml:space="preserve"> not bound to accept the lowest price or any quote and shall not be bound to accept the supplier as sole supplier. Prices quoted shall remain firm </w:t>
      </w:r>
      <w:r>
        <w:rPr>
          <w:rFonts w:cs="Arial"/>
        </w:rPr>
        <w:t>for 60 days from the submission date</w:t>
      </w:r>
      <w:r w:rsidRPr="000D3B79">
        <w:rPr>
          <w:rFonts w:cs="Arial"/>
        </w:rPr>
        <w:t>. Value Added Tax (VAT) should be shown separately, and the VAT registration number given.</w:t>
      </w:r>
    </w:p>
    <w:p w14:paraId="268F309C" w14:textId="77777777" w:rsidR="00E80B8D" w:rsidRDefault="00E80B8D" w:rsidP="00E80B8D">
      <w:pPr>
        <w:tabs>
          <w:tab w:val="left" w:pos="851"/>
        </w:tabs>
        <w:jc w:val="both"/>
        <w:rPr>
          <w:rFonts w:cs="Arial"/>
        </w:rPr>
      </w:pPr>
      <w:r w:rsidRPr="000D3B79">
        <w:rPr>
          <w:rFonts w:cs="Arial"/>
        </w:rPr>
        <w:t>The quotation will be evaluated using the following criteria and weightings:</w:t>
      </w:r>
    </w:p>
    <w:p w14:paraId="5E488FD6" w14:textId="77777777" w:rsidR="00E80B8D" w:rsidRPr="000D3B79" w:rsidRDefault="00E80B8D" w:rsidP="00E80B8D">
      <w:pPr>
        <w:tabs>
          <w:tab w:val="left" w:pos="851"/>
        </w:tabs>
        <w:jc w:val="both"/>
        <w:rPr>
          <w:rFonts w:cs="Arial"/>
        </w:rPr>
      </w:pP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tblGrid>
      <w:tr w:rsidR="00E80B8D" w:rsidRPr="000D3B79" w14:paraId="0AA85FFA" w14:textId="77777777" w:rsidTr="00223C25">
        <w:tc>
          <w:tcPr>
            <w:tcW w:w="3369" w:type="dxa"/>
            <w:tcBorders>
              <w:top w:val="single" w:sz="4" w:space="0" w:color="auto"/>
              <w:left w:val="single" w:sz="4" w:space="0" w:color="auto"/>
              <w:bottom w:val="single" w:sz="4" w:space="0" w:color="auto"/>
              <w:right w:val="single" w:sz="4" w:space="0" w:color="auto"/>
            </w:tcBorders>
            <w:hideMark/>
          </w:tcPr>
          <w:p w14:paraId="20C2E34E" w14:textId="77777777" w:rsidR="00E80B8D" w:rsidRPr="000D3B79" w:rsidRDefault="00E80B8D" w:rsidP="00223C25">
            <w:pPr>
              <w:tabs>
                <w:tab w:val="left" w:pos="851"/>
                <w:tab w:val="left" w:pos="4680"/>
                <w:tab w:val="left" w:pos="5400"/>
                <w:tab w:val="right" w:pos="9000"/>
              </w:tabs>
              <w:jc w:val="both"/>
              <w:rPr>
                <w:rFonts w:cs="Arial"/>
                <w:b/>
              </w:rPr>
            </w:pPr>
            <w:r w:rsidRPr="000D3B79">
              <w:rPr>
                <w:rFonts w:cs="Arial"/>
                <w:b/>
              </w:rPr>
              <w:lastRenderedPageBreak/>
              <w:t>Evaluation Criteria</w:t>
            </w:r>
          </w:p>
        </w:tc>
        <w:tc>
          <w:tcPr>
            <w:tcW w:w="1984" w:type="dxa"/>
            <w:tcBorders>
              <w:top w:val="single" w:sz="4" w:space="0" w:color="auto"/>
              <w:left w:val="single" w:sz="4" w:space="0" w:color="auto"/>
              <w:bottom w:val="single" w:sz="4" w:space="0" w:color="auto"/>
              <w:right w:val="single" w:sz="4" w:space="0" w:color="auto"/>
            </w:tcBorders>
            <w:hideMark/>
          </w:tcPr>
          <w:p w14:paraId="6F96E3A7" w14:textId="77777777" w:rsidR="00E80B8D" w:rsidRPr="000D3B79" w:rsidRDefault="00E80B8D" w:rsidP="00223C25">
            <w:pPr>
              <w:tabs>
                <w:tab w:val="left" w:pos="851"/>
                <w:tab w:val="left" w:pos="4680"/>
                <w:tab w:val="left" w:pos="5400"/>
                <w:tab w:val="right" w:pos="9000"/>
              </w:tabs>
              <w:jc w:val="both"/>
              <w:rPr>
                <w:rFonts w:cs="Arial"/>
                <w:b/>
              </w:rPr>
            </w:pPr>
            <w:r w:rsidRPr="000D3B79">
              <w:rPr>
                <w:rFonts w:cs="Arial"/>
                <w:b/>
              </w:rPr>
              <w:t>Weighting</w:t>
            </w:r>
          </w:p>
        </w:tc>
      </w:tr>
      <w:tr w:rsidR="00E80B8D" w:rsidRPr="000D3B79" w14:paraId="3CA9E834" w14:textId="77777777" w:rsidTr="00223C25">
        <w:tc>
          <w:tcPr>
            <w:tcW w:w="3369" w:type="dxa"/>
            <w:tcBorders>
              <w:top w:val="single" w:sz="4" w:space="0" w:color="auto"/>
              <w:left w:val="single" w:sz="4" w:space="0" w:color="auto"/>
              <w:bottom w:val="single" w:sz="4" w:space="0" w:color="auto"/>
              <w:right w:val="single" w:sz="4" w:space="0" w:color="auto"/>
            </w:tcBorders>
            <w:hideMark/>
          </w:tcPr>
          <w:p w14:paraId="7876B948" w14:textId="77777777" w:rsidR="00E80B8D" w:rsidRPr="000D3B79" w:rsidRDefault="00E80B8D" w:rsidP="00223C25">
            <w:pPr>
              <w:tabs>
                <w:tab w:val="left" w:pos="851"/>
                <w:tab w:val="left" w:pos="4680"/>
                <w:tab w:val="left" w:pos="5400"/>
                <w:tab w:val="right" w:pos="9000"/>
              </w:tabs>
              <w:jc w:val="both"/>
              <w:rPr>
                <w:rFonts w:cs="Arial"/>
              </w:rPr>
            </w:pPr>
            <w:r w:rsidRPr="000D3B79">
              <w:rPr>
                <w:rFonts w:cs="Arial"/>
              </w:rPr>
              <w:t xml:space="preserve">Quality </w:t>
            </w:r>
          </w:p>
        </w:tc>
        <w:tc>
          <w:tcPr>
            <w:tcW w:w="1984" w:type="dxa"/>
            <w:tcBorders>
              <w:top w:val="single" w:sz="4" w:space="0" w:color="auto"/>
              <w:left w:val="single" w:sz="4" w:space="0" w:color="auto"/>
              <w:bottom w:val="single" w:sz="4" w:space="0" w:color="auto"/>
              <w:right w:val="single" w:sz="4" w:space="0" w:color="auto"/>
            </w:tcBorders>
            <w:hideMark/>
          </w:tcPr>
          <w:p w14:paraId="7DAEF996" w14:textId="77777777" w:rsidR="00E80B8D" w:rsidRPr="000D3B79" w:rsidRDefault="00E80B8D" w:rsidP="00223C25">
            <w:pPr>
              <w:tabs>
                <w:tab w:val="left" w:pos="851"/>
                <w:tab w:val="left" w:pos="4680"/>
                <w:tab w:val="left" w:pos="5400"/>
                <w:tab w:val="right" w:pos="9000"/>
              </w:tabs>
              <w:jc w:val="both"/>
              <w:rPr>
                <w:rFonts w:cs="Arial"/>
              </w:rPr>
            </w:pPr>
            <w:r>
              <w:rPr>
                <w:rFonts w:cs="Arial"/>
              </w:rPr>
              <w:t>8</w:t>
            </w:r>
            <w:r w:rsidRPr="000D3B79">
              <w:rPr>
                <w:rFonts w:cs="Arial"/>
              </w:rPr>
              <w:t>0%</w:t>
            </w:r>
          </w:p>
        </w:tc>
      </w:tr>
      <w:tr w:rsidR="00E80B8D" w:rsidRPr="000D3B79" w14:paraId="54EF0FB1" w14:textId="77777777" w:rsidTr="00223C25">
        <w:tc>
          <w:tcPr>
            <w:tcW w:w="3369" w:type="dxa"/>
            <w:tcBorders>
              <w:top w:val="single" w:sz="4" w:space="0" w:color="auto"/>
              <w:left w:val="single" w:sz="4" w:space="0" w:color="auto"/>
              <w:bottom w:val="single" w:sz="4" w:space="0" w:color="auto"/>
              <w:right w:val="single" w:sz="4" w:space="0" w:color="auto"/>
            </w:tcBorders>
            <w:hideMark/>
          </w:tcPr>
          <w:p w14:paraId="5D3DDE58" w14:textId="77777777" w:rsidR="00E80B8D" w:rsidRPr="000D3B79" w:rsidRDefault="00E80B8D" w:rsidP="00223C25">
            <w:pPr>
              <w:tabs>
                <w:tab w:val="left" w:pos="851"/>
                <w:tab w:val="left" w:pos="4680"/>
                <w:tab w:val="left" w:pos="5400"/>
                <w:tab w:val="right" w:pos="9000"/>
              </w:tabs>
              <w:jc w:val="both"/>
              <w:rPr>
                <w:rFonts w:cs="Arial"/>
              </w:rPr>
            </w:pPr>
            <w:r w:rsidRPr="000D3B79">
              <w:rPr>
                <w:rFonts w:cs="Arial"/>
              </w:rPr>
              <w:t xml:space="preserve">Price </w:t>
            </w:r>
          </w:p>
        </w:tc>
        <w:tc>
          <w:tcPr>
            <w:tcW w:w="1984" w:type="dxa"/>
            <w:tcBorders>
              <w:top w:val="single" w:sz="4" w:space="0" w:color="auto"/>
              <w:left w:val="single" w:sz="4" w:space="0" w:color="auto"/>
              <w:bottom w:val="single" w:sz="4" w:space="0" w:color="auto"/>
              <w:right w:val="single" w:sz="4" w:space="0" w:color="auto"/>
            </w:tcBorders>
            <w:hideMark/>
          </w:tcPr>
          <w:p w14:paraId="2987AC70" w14:textId="77777777" w:rsidR="00E80B8D" w:rsidRPr="000D3B79" w:rsidRDefault="00E80B8D" w:rsidP="00223C25">
            <w:pPr>
              <w:tabs>
                <w:tab w:val="left" w:pos="851"/>
                <w:tab w:val="left" w:pos="4680"/>
                <w:tab w:val="left" w:pos="5400"/>
                <w:tab w:val="right" w:pos="9000"/>
              </w:tabs>
              <w:jc w:val="both"/>
              <w:rPr>
                <w:rFonts w:cs="Arial"/>
              </w:rPr>
            </w:pPr>
            <w:r>
              <w:rPr>
                <w:rFonts w:cs="Arial"/>
              </w:rPr>
              <w:t>2</w:t>
            </w:r>
            <w:r w:rsidRPr="000D3B79">
              <w:rPr>
                <w:rFonts w:cs="Arial"/>
              </w:rPr>
              <w:t>0%</w:t>
            </w:r>
          </w:p>
        </w:tc>
      </w:tr>
    </w:tbl>
    <w:p w14:paraId="7239CC52" w14:textId="77777777" w:rsidR="00E80B8D" w:rsidRPr="000D3B79" w:rsidRDefault="00E80B8D" w:rsidP="00E80B8D">
      <w:pPr>
        <w:tabs>
          <w:tab w:val="left" w:pos="851"/>
        </w:tabs>
        <w:jc w:val="both"/>
        <w:rPr>
          <w:rFonts w:cs="Arial"/>
          <w:sz w:val="22"/>
          <w:szCs w:val="22"/>
        </w:rPr>
      </w:pPr>
    </w:p>
    <w:p w14:paraId="2E604985" w14:textId="77777777" w:rsidR="00E80B8D" w:rsidRDefault="00E80B8D" w:rsidP="00E80B8D">
      <w:pPr>
        <w:tabs>
          <w:tab w:val="left" w:pos="851"/>
        </w:tabs>
        <w:jc w:val="both"/>
        <w:rPr>
          <w:rFonts w:cs="Arial"/>
        </w:rPr>
      </w:pPr>
      <w:r w:rsidRPr="000D3B79">
        <w:rPr>
          <w:rFonts w:cs="Arial"/>
        </w:rPr>
        <w:t xml:space="preserve">By providing us with a quotation you agree to be bound by </w:t>
      </w:r>
      <w:r>
        <w:rPr>
          <w:rFonts w:cs="Arial"/>
        </w:rPr>
        <w:t xml:space="preserve">the </w:t>
      </w:r>
      <w:r w:rsidRPr="00660AC9">
        <w:rPr>
          <w:rFonts w:cs="Arial"/>
          <w:bCs/>
        </w:rPr>
        <w:t>Scottish Human Rights Commission</w:t>
      </w:r>
      <w:r>
        <w:rPr>
          <w:rFonts w:cs="Arial"/>
          <w:bCs/>
        </w:rPr>
        <w:t>’s</w:t>
      </w:r>
      <w:r w:rsidRPr="00660AC9">
        <w:rPr>
          <w:rFonts w:cs="Arial"/>
          <w:bCs/>
        </w:rPr>
        <w:t xml:space="preserve"> </w:t>
      </w:r>
      <w:r w:rsidRPr="000D3B79">
        <w:rPr>
          <w:rFonts w:cs="Arial"/>
        </w:rPr>
        <w:t>Terms and Conditions which will apply to any contract awarded to you after you have provided us with our quotation.</w:t>
      </w:r>
    </w:p>
    <w:p w14:paraId="3EF1442A" w14:textId="77777777" w:rsidR="00E80B8D" w:rsidRPr="000D3B79" w:rsidRDefault="00E80B8D" w:rsidP="00E80B8D">
      <w:pPr>
        <w:tabs>
          <w:tab w:val="left" w:pos="851"/>
        </w:tabs>
        <w:jc w:val="both"/>
        <w:rPr>
          <w:rFonts w:cs="Arial"/>
        </w:rPr>
      </w:pPr>
    </w:p>
    <w:p w14:paraId="48D0D8B9" w14:textId="77777777" w:rsidR="00E80B8D" w:rsidRPr="000D3B79" w:rsidRDefault="00E80B8D" w:rsidP="00E80B8D">
      <w:pPr>
        <w:tabs>
          <w:tab w:val="left" w:pos="851"/>
        </w:tabs>
        <w:jc w:val="both"/>
        <w:rPr>
          <w:rFonts w:cs="Arial"/>
        </w:rPr>
      </w:pPr>
      <w:r w:rsidRPr="000D3B79">
        <w:rPr>
          <w:rFonts w:cs="Arial"/>
        </w:rPr>
        <w:t xml:space="preserve">Enquiries and </w:t>
      </w:r>
      <w:r>
        <w:rPr>
          <w:rFonts w:cs="Arial"/>
        </w:rPr>
        <w:t>submissions</w:t>
      </w:r>
      <w:r w:rsidRPr="000D3B79">
        <w:rPr>
          <w:rFonts w:cs="Arial"/>
        </w:rPr>
        <w:t xml:space="preserve"> regarding this </w:t>
      </w:r>
      <w:r>
        <w:rPr>
          <w:rFonts w:cs="Arial"/>
        </w:rPr>
        <w:t>ITQ</w:t>
      </w:r>
      <w:r w:rsidRPr="000D3B79">
        <w:rPr>
          <w:rFonts w:cs="Arial"/>
        </w:rPr>
        <w:t xml:space="preserve"> should be addressed to </w:t>
      </w:r>
      <w:hyperlink r:id="rId7" w:history="1">
        <w:r w:rsidRPr="00A447E0">
          <w:rPr>
            <w:rStyle w:val="Hyperlink"/>
            <w:rFonts w:cs="Arial"/>
          </w:rPr>
          <w:t>finance@scottishhumanrights.com</w:t>
        </w:r>
      </w:hyperlink>
      <w:r>
        <w:rPr>
          <w:rFonts w:cs="Arial"/>
        </w:rPr>
        <w:t xml:space="preserve"> </w:t>
      </w:r>
      <w:r w:rsidRPr="000D3B79">
        <w:rPr>
          <w:rFonts w:cs="Arial"/>
        </w:rPr>
        <w:t xml:space="preserve">via email. </w:t>
      </w:r>
    </w:p>
    <w:p w14:paraId="0F170667" w14:textId="77777777" w:rsidR="00E80B8D" w:rsidRPr="000D3B79" w:rsidRDefault="00E80B8D" w:rsidP="00E80B8D">
      <w:pPr>
        <w:tabs>
          <w:tab w:val="left" w:pos="851"/>
        </w:tabs>
        <w:jc w:val="both"/>
        <w:rPr>
          <w:rFonts w:cs="Arial"/>
        </w:rPr>
      </w:pPr>
    </w:p>
    <w:p w14:paraId="015D650E" w14:textId="77777777" w:rsidR="00E80B8D" w:rsidRDefault="00E80B8D" w:rsidP="00E80B8D">
      <w:pPr>
        <w:tabs>
          <w:tab w:val="left" w:pos="851"/>
        </w:tabs>
        <w:jc w:val="both"/>
        <w:rPr>
          <w:rFonts w:cs="Arial"/>
        </w:rPr>
      </w:pPr>
    </w:p>
    <w:p w14:paraId="76FA7012" w14:textId="77777777" w:rsidR="00E80B8D" w:rsidRDefault="00E80B8D" w:rsidP="00E80B8D">
      <w:pPr>
        <w:tabs>
          <w:tab w:val="left" w:pos="851"/>
        </w:tabs>
        <w:jc w:val="both"/>
        <w:rPr>
          <w:rFonts w:cs="Arial"/>
        </w:rPr>
      </w:pPr>
      <w:r>
        <w:rPr>
          <w:rFonts w:cs="Arial"/>
          <w:noProof/>
        </w:rPr>
        <w:drawing>
          <wp:inline distT="0" distB="0" distL="0" distR="0" wp14:anchorId="5D82AC7B" wp14:editId="791FDFCB">
            <wp:extent cx="858537" cy="2102475"/>
            <wp:effectExtent l="0" t="0" r="0" b="5715"/>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21650" t="8241" r="23217" b="11667"/>
                    <a:stretch/>
                  </pic:blipFill>
                  <pic:spPr bwMode="auto">
                    <a:xfrm rot="5400000">
                      <a:off x="0" y="0"/>
                      <a:ext cx="866228" cy="2121309"/>
                    </a:xfrm>
                    <a:prstGeom prst="rect">
                      <a:avLst/>
                    </a:prstGeom>
                    <a:ln>
                      <a:noFill/>
                    </a:ln>
                    <a:extLst>
                      <a:ext uri="{53640926-AAD7-44D8-BBD7-CCE9431645EC}">
                        <a14:shadowObscured xmlns:a14="http://schemas.microsoft.com/office/drawing/2010/main"/>
                      </a:ext>
                    </a:extLst>
                  </pic:spPr>
                </pic:pic>
              </a:graphicData>
            </a:graphic>
          </wp:inline>
        </w:drawing>
      </w:r>
    </w:p>
    <w:p w14:paraId="00AA6645" w14:textId="77777777" w:rsidR="00E80B8D" w:rsidRDefault="00E80B8D" w:rsidP="00E80B8D">
      <w:pPr>
        <w:tabs>
          <w:tab w:val="left" w:pos="851"/>
        </w:tabs>
        <w:jc w:val="both"/>
        <w:rPr>
          <w:rFonts w:cs="Arial"/>
        </w:rPr>
      </w:pPr>
    </w:p>
    <w:p w14:paraId="24220A28" w14:textId="77777777" w:rsidR="00E80B8D" w:rsidRPr="000D3B79" w:rsidRDefault="00E80B8D" w:rsidP="00E80B8D">
      <w:pPr>
        <w:tabs>
          <w:tab w:val="left" w:pos="851"/>
        </w:tabs>
        <w:jc w:val="both"/>
        <w:rPr>
          <w:rFonts w:cs="Arial"/>
        </w:rPr>
      </w:pPr>
    </w:p>
    <w:p w14:paraId="48EC7700" w14:textId="77777777" w:rsidR="00E80B8D" w:rsidRPr="000D3B79" w:rsidRDefault="00E80B8D" w:rsidP="00E80B8D">
      <w:pPr>
        <w:jc w:val="both"/>
        <w:rPr>
          <w:rFonts w:cs="Arial"/>
          <w:b/>
          <w:bCs/>
        </w:rPr>
      </w:pPr>
      <w:r>
        <w:rPr>
          <w:rFonts w:cs="Arial"/>
          <w:b/>
          <w:bCs/>
        </w:rPr>
        <w:t>David Lees</w:t>
      </w:r>
    </w:p>
    <w:p w14:paraId="329E1182" w14:textId="77777777" w:rsidR="00E80B8D" w:rsidRDefault="00E80B8D" w:rsidP="00E80B8D">
      <w:pPr>
        <w:rPr>
          <w:rFonts w:cs="Arial"/>
          <w:b/>
          <w:bCs/>
        </w:rPr>
      </w:pPr>
      <w:r w:rsidRPr="000D3B79">
        <w:rPr>
          <w:rFonts w:cs="Arial"/>
          <w:b/>
          <w:bCs/>
        </w:rPr>
        <w:t xml:space="preserve">Head of </w:t>
      </w:r>
      <w:r>
        <w:rPr>
          <w:rFonts w:cs="Arial"/>
          <w:b/>
          <w:bCs/>
        </w:rPr>
        <w:t>Commission Secretariat &amp; Business Support</w:t>
      </w:r>
    </w:p>
    <w:p w14:paraId="54781283" w14:textId="1D6B0655" w:rsidR="00E80B8D" w:rsidRDefault="00E80B8D">
      <w:pPr>
        <w:spacing w:before="0" w:after="0" w:line="240" w:lineRule="auto"/>
        <w:rPr>
          <w:rFonts w:cs="Arial"/>
          <w:b/>
          <w:bCs/>
        </w:rPr>
      </w:pPr>
      <w:r>
        <w:rPr>
          <w:rFonts w:cs="Arial"/>
          <w:b/>
          <w:bCs/>
        </w:rPr>
        <w:br w:type="page"/>
      </w:r>
    </w:p>
    <w:p w14:paraId="7218389A" w14:textId="102AD54B" w:rsidR="0076138C" w:rsidRDefault="0076138C" w:rsidP="001D2F8F">
      <w:pPr>
        <w:pStyle w:val="Title"/>
      </w:pPr>
      <w:r>
        <w:lastRenderedPageBreak/>
        <w:t xml:space="preserve">Invitation to Quote: </w:t>
      </w:r>
      <w:r w:rsidR="009E054B">
        <w:t>Research and develop a map of complaints mechanisms and advice and advocacy services in Scotland</w:t>
      </w:r>
    </w:p>
    <w:p w14:paraId="26404E41" w14:textId="77777777" w:rsidR="0076138C" w:rsidRDefault="0076138C" w:rsidP="001D2F8F">
      <w:pPr>
        <w:pStyle w:val="Title"/>
      </w:pPr>
    </w:p>
    <w:p w14:paraId="0C06D315" w14:textId="56E73DDA" w:rsidR="0076138C" w:rsidRPr="00EF7C16" w:rsidRDefault="00DD5F89" w:rsidP="001D2F8F">
      <w:r>
        <w:t xml:space="preserve">25 </w:t>
      </w:r>
      <w:r w:rsidR="009E054B">
        <w:t>October</w:t>
      </w:r>
      <w:r w:rsidR="00A61516">
        <w:t xml:space="preserve"> </w:t>
      </w:r>
      <w:r w:rsidR="0076138C">
        <w:t>202</w:t>
      </w:r>
      <w:r w:rsidR="00A61516">
        <w:t>3</w:t>
      </w:r>
    </w:p>
    <w:p w14:paraId="7CDC7A55" w14:textId="77777777" w:rsidR="0076138C" w:rsidRDefault="0076138C" w:rsidP="001D2F8F">
      <w:pPr>
        <w:pStyle w:val="Title"/>
      </w:pPr>
    </w:p>
    <w:p w14:paraId="314E0771" w14:textId="77777777" w:rsidR="0076138C" w:rsidRDefault="0076138C" w:rsidP="001D2F8F">
      <w:pPr>
        <w:rPr>
          <w:kern w:val="24"/>
          <w:sz w:val="36"/>
        </w:rPr>
      </w:pPr>
      <w:r>
        <w:br w:type="page"/>
      </w:r>
    </w:p>
    <w:p w14:paraId="19803792" w14:textId="77777777" w:rsidR="0076138C" w:rsidRPr="00F5143E" w:rsidRDefault="0076138C" w:rsidP="001D2F8F">
      <w:pPr>
        <w:pStyle w:val="NumHead1"/>
      </w:pPr>
      <w:r w:rsidRPr="00F5143E">
        <w:lastRenderedPageBreak/>
        <w:tab/>
        <w:t xml:space="preserve">Introduction </w:t>
      </w:r>
    </w:p>
    <w:p w14:paraId="66E09462" w14:textId="589E2F48" w:rsidR="0076138C" w:rsidRPr="001D2F8F" w:rsidRDefault="0076138C" w:rsidP="001D2F8F">
      <w:r w:rsidRPr="001D2F8F">
        <w:t>This is an Invitation to Quote</w:t>
      </w:r>
      <w:r w:rsidR="005B7EA7" w:rsidRPr="001D2F8F">
        <w:t xml:space="preserve"> (ITQ)</w:t>
      </w:r>
      <w:r w:rsidRPr="001D2F8F">
        <w:t xml:space="preserve"> </w:t>
      </w:r>
      <w:r w:rsidR="001D2F8F">
        <w:t xml:space="preserve">to </w:t>
      </w:r>
      <w:r w:rsidR="009E054B">
        <w:t>research and develop a map of complaints mechanisms and advice and advocacy services in Scotland. The map will support the work of both the Scottish Human Rights Commission</w:t>
      </w:r>
      <w:r w:rsidR="009E054B" w:rsidRPr="001D2F8F">
        <w:t xml:space="preserve"> </w:t>
      </w:r>
      <w:r w:rsidR="006D3AC1" w:rsidRPr="001D2F8F">
        <w:t>(</w:t>
      </w:r>
      <w:r w:rsidR="009E054B">
        <w:t>SHRC</w:t>
      </w:r>
      <w:r w:rsidR="00DC0950" w:rsidRPr="001D2F8F">
        <w:t>)</w:t>
      </w:r>
      <w:r w:rsidR="009E054B">
        <w:t xml:space="preserve"> and</w:t>
      </w:r>
      <w:r w:rsidR="009C00FF">
        <w:t xml:space="preserve"> the Children and Young People’s Commissioner Scotland</w:t>
      </w:r>
      <w:r w:rsidR="00260535">
        <w:t xml:space="preserve"> (CYPCS)</w:t>
      </w:r>
      <w:r w:rsidR="00DC0950" w:rsidRPr="001D2F8F">
        <w:t>.</w:t>
      </w:r>
    </w:p>
    <w:p w14:paraId="310377B1" w14:textId="77777777" w:rsidR="00B5400F" w:rsidRPr="00F5143E" w:rsidRDefault="00B5400F" w:rsidP="001D2F8F">
      <w:pPr>
        <w:pStyle w:val="NumHead1"/>
      </w:pPr>
      <w:r w:rsidRPr="00F5143E">
        <w:tab/>
        <w:t>Delivery Timescale</w:t>
      </w:r>
    </w:p>
    <w:p w14:paraId="6D13857C" w14:textId="297EEE59" w:rsidR="00B5400F" w:rsidRPr="00F5143E" w:rsidRDefault="00B5400F" w:rsidP="001D2F8F">
      <w:r w:rsidRPr="00F5143E">
        <w:t xml:space="preserve">The </w:t>
      </w:r>
      <w:r w:rsidR="00DC0950">
        <w:t xml:space="preserve">requirement </w:t>
      </w:r>
      <w:r w:rsidR="00F56C37" w:rsidRPr="00F5143E">
        <w:t xml:space="preserve">should be scheduled to commence on or around </w:t>
      </w:r>
      <w:r w:rsidR="007B74FA">
        <w:t xml:space="preserve">20 </w:t>
      </w:r>
      <w:r w:rsidR="00260535">
        <w:t>November</w:t>
      </w:r>
      <w:r w:rsidR="00F56C37" w:rsidRPr="00F5143E">
        <w:t xml:space="preserve"> 2023 with</w:t>
      </w:r>
      <w:r w:rsidR="0021674F" w:rsidRPr="00F5143E">
        <w:t xml:space="preserve"> </w:t>
      </w:r>
      <w:r w:rsidR="001D2F8F">
        <w:t xml:space="preserve">completion expected by </w:t>
      </w:r>
      <w:r w:rsidR="009C00FF">
        <w:t xml:space="preserve">January </w:t>
      </w:r>
      <w:r w:rsidR="001D2F8F">
        <w:t>2024</w:t>
      </w:r>
      <w:r w:rsidRPr="00F5143E">
        <w:t xml:space="preserve">. All necessary activities </w:t>
      </w:r>
      <w:r w:rsidR="00F80F88">
        <w:t>required</w:t>
      </w:r>
      <w:r w:rsidRPr="00F5143E">
        <w:t xml:space="preserve"> to deliver the provision</w:t>
      </w:r>
      <w:r w:rsidR="00DC0950">
        <w:t>s identified in this ITQ</w:t>
      </w:r>
      <w:r w:rsidRPr="00F5143E">
        <w:t xml:space="preserve"> must </w:t>
      </w:r>
      <w:r w:rsidR="0080688D" w:rsidRPr="00F5143E">
        <w:t xml:space="preserve">be </w:t>
      </w:r>
      <w:r w:rsidRPr="00F5143E">
        <w:t xml:space="preserve">planned, </w:t>
      </w:r>
      <w:r w:rsidR="00F56C37" w:rsidRPr="00F5143E">
        <w:t>delivered</w:t>
      </w:r>
      <w:r w:rsidRPr="00F5143E">
        <w:t xml:space="preserve"> and concluded to accommodate this timescale.</w:t>
      </w:r>
    </w:p>
    <w:p w14:paraId="0A19030B" w14:textId="32B8046B" w:rsidR="00E66CB8" w:rsidRPr="00F5143E" w:rsidRDefault="00E66CB8" w:rsidP="001D2F8F">
      <w:pPr>
        <w:pStyle w:val="NumHead1"/>
      </w:pPr>
      <w:r w:rsidRPr="00F5143E">
        <w:t xml:space="preserve"> </w:t>
      </w:r>
      <w:r w:rsidRPr="00F5143E">
        <w:tab/>
      </w:r>
      <w:r w:rsidR="00DC0950" w:rsidRPr="00F5143E">
        <w:t xml:space="preserve">Terms of Reference </w:t>
      </w:r>
      <w:r w:rsidR="00DC0950">
        <w:t xml:space="preserve">and </w:t>
      </w:r>
      <w:r w:rsidR="006D3AC1" w:rsidRPr="00F5143E">
        <w:t>Summary of Requirement</w:t>
      </w:r>
      <w:r w:rsidR="003A1698">
        <w:t xml:space="preserve"> of Response</w:t>
      </w:r>
      <w:r w:rsidR="006D3AC1" w:rsidRPr="00F5143E">
        <w:t xml:space="preserve"> </w:t>
      </w:r>
    </w:p>
    <w:p w14:paraId="3F23427A" w14:textId="12FDFDCD" w:rsidR="006D3AC1" w:rsidRPr="007F15C0" w:rsidRDefault="006D3AC1" w:rsidP="001D2F8F">
      <w:r w:rsidRPr="007F15C0">
        <w:t xml:space="preserve">The </w:t>
      </w:r>
      <w:r w:rsidR="00DC0950" w:rsidRPr="007F15C0">
        <w:t>Terms of Reference</w:t>
      </w:r>
      <w:r w:rsidR="003C22C7">
        <w:t xml:space="preserve"> (ToR)</w:t>
      </w:r>
      <w:r w:rsidR="00DC0950" w:rsidRPr="007F15C0">
        <w:t xml:space="preserve">, attached at Appendix 1, contain the </w:t>
      </w:r>
      <w:r w:rsidR="003C22C7">
        <w:t xml:space="preserve">full </w:t>
      </w:r>
      <w:r w:rsidR="00DC0950" w:rsidRPr="007F15C0">
        <w:t>scope of the requirement relating to this ITQ</w:t>
      </w:r>
      <w:r w:rsidR="007F15C0" w:rsidRPr="007F15C0">
        <w:t>.</w:t>
      </w:r>
      <w:r w:rsidR="00DC0950" w:rsidRPr="007F15C0">
        <w:t xml:space="preserve"> </w:t>
      </w:r>
      <w:r w:rsidR="003C22C7">
        <w:t xml:space="preserve">The ToR include context setting and background information that </w:t>
      </w:r>
      <w:r w:rsidR="003A1698">
        <w:t>are</w:t>
      </w:r>
      <w:r w:rsidR="003C22C7">
        <w:t xml:space="preserve"> the basis for</w:t>
      </w:r>
      <w:r w:rsidR="003E5E22">
        <w:t xml:space="preserve"> the decision to conduct </w:t>
      </w:r>
      <w:r w:rsidR="003C22C7">
        <w:t xml:space="preserve">this </w:t>
      </w:r>
      <w:r w:rsidR="0088349F">
        <w:t>project</w:t>
      </w:r>
      <w:r w:rsidR="003E5E22">
        <w:t>.</w:t>
      </w:r>
      <w:r w:rsidR="003C22C7">
        <w:t xml:space="preserve"> </w:t>
      </w:r>
    </w:p>
    <w:p w14:paraId="2D093406" w14:textId="33C321AF" w:rsidR="00DC0950" w:rsidRPr="00873DA5" w:rsidRDefault="00DC0950" w:rsidP="001D2F8F">
      <w:r w:rsidRPr="00873DA5">
        <w:t xml:space="preserve">The core requirements for the </w:t>
      </w:r>
      <w:r w:rsidR="003E5E22" w:rsidRPr="00873DA5">
        <w:t xml:space="preserve">written </w:t>
      </w:r>
      <w:r w:rsidRPr="00873DA5">
        <w:t>response are contained in 2 key sections</w:t>
      </w:r>
      <w:r w:rsidR="005B7EA7" w:rsidRPr="00873DA5">
        <w:t xml:space="preserve"> of the </w:t>
      </w:r>
      <w:r w:rsidR="002230D7" w:rsidRPr="00873DA5">
        <w:t>ToR</w:t>
      </w:r>
      <w:r w:rsidRPr="00873DA5">
        <w:t xml:space="preserve">; </w:t>
      </w:r>
      <w:r w:rsidR="003E5E22" w:rsidRPr="00873DA5">
        <w:rPr>
          <w:b/>
          <w:bCs/>
        </w:rPr>
        <w:t xml:space="preserve">Section </w:t>
      </w:r>
      <w:r w:rsidRPr="00873DA5">
        <w:rPr>
          <w:b/>
          <w:bCs/>
        </w:rPr>
        <w:t>1</w:t>
      </w:r>
      <w:r w:rsidR="0088349F">
        <w:rPr>
          <w:b/>
          <w:bCs/>
        </w:rPr>
        <w:t>1</w:t>
      </w:r>
      <w:r w:rsidR="007F15C0" w:rsidRPr="00873DA5">
        <w:rPr>
          <w:b/>
          <w:bCs/>
        </w:rPr>
        <w:t xml:space="preserve">. </w:t>
      </w:r>
      <w:r w:rsidR="0088349F">
        <w:rPr>
          <w:b/>
          <w:bCs/>
        </w:rPr>
        <w:t xml:space="preserve">Objectives </w:t>
      </w:r>
      <w:r w:rsidR="007F15C0" w:rsidRPr="00873DA5">
        <w:t xml:space="preserve">and </w:t>
      </w:r>
      <w:r w:rsidR="003E5E22" w:rsidRPr="00873DA5">
        <w:rPr>
          <w:b/>
          <w:bCs/>
        </w:rPr>
        <w:t xml:space="preserve">Section </w:t>
      </w:r>
      <w:r w:rsidR="0088349F">
        <w:rPr>
          <w:b/>
          <w:bCs/>
        </w:rPr>
        <w:t>1</w:t>
      </w:r>
      <w:r w:rsidR="007F15C0" w:rsidRPr="00873DA5">
        <w:rPr>
          <w:b/>
          <w:bCs/>
        </w:rPr>
        <w:t>2. Deliverables</w:t>
      </w:r>
      <w:r w:rsidR="003E5E22" w:rsidRPr="00873DA5">
        <w:t xml:space="preserve">. </w:t>
      </w:r>
      <w:r w:rsidR="003A1698" w:rsidRPr="00873DA5">
        <w:t xml:space="preserve">Each element </w:t>
      </w:r>
      <w:r w:rsidR="00932D3F" w:rsidRPr="00873DA5">
        <w:t>within</w:t>
      </w:r>
      <w:r w:rsidR="003A1698" w:rsidRPr="00873DA5">
        <w:t xml:space="preserve"> these sections should be addressed in your response</w:t>
      </w:r>
      <w:r w:rsidR="00932D3F" w:rsidRPr="00873DA5">
        <w:t>.</w:t>
      </w:r>
    </w:p>
    <w:p w14:paraId="33103FCC" w14:textId="303900A4" w:rsidR="005B30F1" w:rsidRPr="00873DA5" w:rsidRDefault="007F15C0" w:rsidP="001D2F8F">
      <w:r w:rsidRPr="00873DA5">
        <w:t>I</w:t>
      </w:r>
      <w:r w:rsidR="005B7EA7" w:rsidRPr="00873DA5">
        <w:t>n</w:t>
      </w:r>
      <w:r w:rsidRPr="00873DA5">
        <w:t xml:space="preserve"> addition</w:t>
      </w:r>
      <w:r w:rsidR="005B7EA7" w:rsidRPr="00873DA5">
        <w:t xml:space="preserve"> to this, </w:t>
      </w:r>
      <w:r w:rsidR="00260535">
        <w:t>SHRC and CYPCS</w:t>
      </w:r>
      <w:r w:rsidR="005B7EA7" w:rsidRPr="00873DA5">
        <w:t xml:space="preserve"> </w:t>
      </w:r>
      <w:r w:rsidR="003E5E22" w:rsidRPr="00873DA5">
        <w:t>need</w:t>
      </w:r>
      <w:r w:rsidR="00751D7A">
        <w:t>s</w:t>
      </w:r>
      <w:r w:rsidR="003E5E22" w:rsidRPr="00873DA5">
        <w:t xml:space="preserve"> to understand and assess</w:t>
      </w:r>
      <w:r w:rsidR="005B7EA7" w:rsidRPr="00873DA5">
        <w:t xml:space="preserve"> </w:t>
      </w:r>
      <w:r w:rsidR="00751D7A">
        <w:t xml:space="preserve">the </w:t>
      </w:r>
      <w:r w:rsidR="00932D3F" w:rsidRPr="00873DA5">
        <w:t>relevant knowledge and experience</w:t>
      </w:r>
      <w:r w:rsidR="003E5E22" w:rsidRPr="00873DA5">
        <w:t xml:space="preserve"> of prospective </w:t>
      </w:r>
      <w:r w:rsidR="0088349F">
        <w:t>contactors</w:t>
      </w:r>
      <w:r w:rsidR="003A1698" w:rsidRPr="00873DA5">
        <w:t xml:space="preserve">. A key part of the response </w:t>
      </w:r>
      <w:r w:rsidR="00932D3F" w:rsidRPr="00873DA5">
        <w:t>should include</w:t>
      </w:r>
      <w:r w:rsidR="003A1698" w:rsidRPr="00873DA5">
        <w:t xml:space="preserve"> evidence of </w:t>
      </w:r>
      <w:r w:rsidR="00932D3F" w:rsidRPr="00873DA5">
        <w:t xml:space="preserve">similar or comparable provisions to provide </w:t>
      </w:r>
      <w:r w:rsidR="003A1698" w:rsidRPr="00873DA5">
        <w:t>assurance of capability and capacity to carry out th</w:t>
      </w:r>
      <w:r w:rsidR="00932D3F" w:rsidRPr="00873DA5">
        <w:t>i</w:t>
      </w:r>
      <w:r w:rsidR="0088349F">
        <w:t>s project</w:t>
      </w:r>
      <w:r w:rsidR="003A1698" w:rsidRPr="00873DA5">
        <w:t>.</w:t>
      </w:r>
    </w:p>
    <w:p w14:paraId="210D51EA" w14:textId="1E2A4E9A" w:rsidR="00932D3F" w:rsidRPr="00873DA5" w:rsidRDefault="00932D3F" w:rsidP="001D2F8F">
      <w:r w:rsidRPr="00873DA5">
        <w:t>The Pric</w:t>
      </w:r>
      <w:r w:rsidR="00873DA5" w:rsidRPr="00873DA5">
        <w:t>e submission should reflect the number of days associated with each activity</w:t>
      </w:r>
      <w:r w:rsidR="00260535">
        <w:t>.</w:t>
      </w:r>
    </w:p>
    <w:p w14:paraId="1F9FDCAA" w14:textId="7201B57E" w:rsidR="00873DA5" w:rsidRPr="00873DA5" w:rsidRDefault="00873DA5" w:rsidP="001D2F8F">
      <w:r w:rsidRPr="00873DA5">
        <w:lastRenderedPageBreak/>
        <w:t>Bidder</w:t>
      </w:r>
      <w:r w:rsidR="002F194E">
        <w:t>s</w:t>
      </w:r>
      <w:r w:rsidRPr="00873DA5">
        <w:t xml:space="preserve"> should include narrative around their approach to completing the work including, where necessary, any expected inputs from </w:t>
      </w:r>
      <w:r w:rsidR="00260535">
        <w:t>SHRC and CYPCS</w:t>
      </w:r>
      <w:r w:rsidRPr="00873DA5">
        <w:t>.</w:t>
      </w:r>
    </w:p>
    <w:p w14:paraId="01628B33" w14:textId="57604598" w:rsidR="005B7EA7" w:rsidRPr="003E5E22" w:rsidRDefault="005B7EA7" w:rsidP="001D2F8F">
      <w:r w:rsidRPr="003E5E22">
        <w:t xml:space="preserve">The </w:t>
      </w:r>
      <w:r w:rsidR="00E728CE">
        <w:t>f</w:t>
      </w:r>
      <w:r w:rsidRPr="003E5E22">
        <w:t xml:space="preserve">ormat </w:t>
      </w:r>
      <w:r w:rsidR="00E728CE">
        <w:t>for submitting proposals to deliver</w:t>
      </w:r>
      <w:r w:rsidR="003E5E22">
        <w:t xml:space="preserve"> the </w:t>
      </w:r>
      <w:r w:rsidR="002F194E">
        <w:t>requirement</w:t>
      </w:r>
      <w:r w:rsidRPr="003E5E22">
        <w:t xml:space="preserve"> is </w:t>
      </w:r>
      <w:r w:rsidR="002F194E">
        <w:t>detailed</w:t>
      </w:r>
      <w:r w:rsidRPr="003E5E22">
        <w:t xml:space="preserve"> below in </w:t>
      </w:r>
      <w:r w:rsidR="00751D7A">
        <w:t>S</w:t>
      </w:r>
      <w:r w:rsidRPr="003E5E22">
        <w:t xml:space="preserve">ection 6 </w:t>
      </w:r>
      <w:r w:rsidR="00932D3F">
        <w:t xml:space="preserve">and the </w:t>
      </w:r>
      <w:r w:rsidR="00E728CE">
        <w:t>process and criteria for evaluation</w:t>
      </w:r>
      <w:r w:rsidR="00932D3F">
        <w:t xml:space="preserve"> is contained in Section </w:t>
      </w:r>
      <w:r w:rsidR="002F194E">
        <w:t xml:space="preserve">8 </w:t>
      </w:r>
      <w:r w:rsidRPr="003E5E22">
        <w:t>of this ITQ.</w:t>
      </w:r>
    </w:p>
    <w:p w14:paraId="5A1FF7EF" w14:textId="5CB37942" w:rsidR="00B5400F" w:rsidRPr="00F5143E" w:rsidRDefault="00B5400F" w:rsidP="001D2F8F">
      <w:pPr>
        <w:pStyle w:val="NumHead1"/>
      </w:pPr>
      <w:r w:rsidRPr="00F5143E">
        <w:t>Proposal Time</w:t>
      </w:r>
      <w:r w:rsidR="003A42F9" w:rsidRPr="00F5143E">
        <w:t>table</w:t>
      </w:r>
      <w:r w:rsidRPr="00F5143E">
        <w:t xml:space="preserve"> </w:t>
      </w:r>
    </w:p>
    <w:p w14:paraId="3034A4BC" w14:textId="2F797DD3" w:rsidR="00B5400F" w:rsidRPr="00F5143E" w:rsidRDefault="00B5400F" w:rsidP="0088349F">
      <w:pPr>
        <w:pStyle w:val="NumHead1"/>
        <w:numPr>
          <w:ilvl w:val="0"/>
          <w:numId w:val="0"/>
        </w:numPr>
        <w:ind w:left="360"/>
      </w:pPr>
      <w:r w:rsidRPr="00F5143E">
        <w:t>The key dates for the process are as follows</w:t>
      </w:r>
      <w:r w:rsidR="0080688D" w:rsidRPr="00F5143E">
        <w:t>;</w:t>
      </w:r>
    </w:p>
    <w:tbl>
      <w:tblPr>
        <w:tblStyle w:val="TableGrid"/>
        <w:tblW w:w="0" w:type="auto"/>
        <w:tblLook w:val="04A0" w:firstRow="1" w:lastRow="0" w:firstColumn="1" w:lastColumn="0" w:noHBand="0" w:noVBand="1"/>
      </w:tblPr>
      <w:tblGrid>
        <w:gridCol w:w="846"/>
        <w:gridCol w:w="4819"/>
        <w:gridCol w:w="3351"/>
      </w:tblGrid>
      <w:tr w:rsidR="00B5400F" w:rsidRPr="00F5143E" w14:paraId="202CEE49" w14:textId="77777777">
        <w:tc>
          <w:tcPr>
            <w:tcW w:w="846" w:type="dxa"/>
          </w:tcPr>
          <w:p w14:paraId="6EA08B73" w14:textId="77777777" w:rsidR="00B5400F" w:rsidRPr="00F5143E" w:rsidRDefault="00B5400F" w:rsidP="001D2F8F">
            <w:pPr>
              <w:pStyle w:val="Heading1"/>
              <w:numPr>
                <w:ilvl w:val="0"/>
                <w:numId w:val="11"/>
              </w:numPr>
            </w:pPr>
          </w:p>
        </w:tc>
        <w:tc>
          <w:tcPr>
            <w:tcW w:w="4819" w:type="dxa"/>
          </w:tcPr>
          <w:p w14:paraId="20129BBD" w14:textId="77777777" w:rsidR="00B5400F" w:rsidRPr="00F5143E" w:rsidRDefault="00B5400F" w:rsidP="001D2F8F">
            <w:r w:rsidRPr="00F5143E">
              <w:t>Issue ITQ</w:t>
            </w:r>
          </w:p>
        </w:tc>
        <w:tc>
          <w:tcPr>
            <w:tcW w:w="3351" w:type="dxa"/>
          </w:tcPr>
          <w:p w14:paraId="04ED56F0" w14:textId="07484F17" w:rsidR="00B5400F" w:rsidRPr="00F5143E" w:rsidRDefault="00260535" w:rsidP="001D2F8F">
            <w:r>
              <w:t>2</w:t>
            </w:r>
            <w:r w:rsidR="008E4C65">
              <w:t>5</w:t>
            </w:r>
            <w:r>
              <w:t xml:space="preserve"> October</w:t>
            </w:r>
            <w:r w:rsidR="00523411">
              <w:t xml:space="preserve"> 2023</w:t>
            </w:r>
          </w:p>
        </w:tc>
      </w:tr>
      <w:tr w:rsidR="00B5400F" w:rsidRPr="00F5143E" w14:paraId="41F9C03D" w14:textId="77777777">
        <w:tc>
          <w:tcPr>
            <w:tcW w:w="846" w:type="dxa"/>
          </w:tcPr>
          <w:p w14:paraId="76BE29BA" w14:textId="77777777" w:rsidR="00B5400F" w:rsidRPr="00F5143E" w:rsidRDefault="00B5400F" w:rsidP="001D2F8F">
            <w:r w:rsidRPr="00F5143E">
              <w:t>2.</w:t>
            </w:r>
          </w:p>
        </w:tc>
        <w:tc>
          <w:tcPr>
            <w:tcW w:w="4819" w:type="dxa"/>
          </w:tcPr>
          <w:p w14:paraId="7853C226" w14:textId="77777777" w:rsidR="00B5400F" w:rsidRPr="00F5143E" w:rsidRDefault="00B5400F" w:rsidP="001D2F8F">
            <w:r w:rsidRPr="00F5143E">
              <w:t>Closing date for submission</w:t>
            </w:r>
          </w:p>
        </w:tc>
        <w:tc>
          <w:tcPr>
            <w:tcW w:w="3351" w:type="dxa"/>
          </w:tcPr>
          <w:p w14:paraId="404C1621" w14:textId="32E4C155" w:rsidR="00B5400F" w:rsidRPr="00DD5F89" w:rsidRDefault="009F5438" w:rsidP="001D2F8F">
            <w:r w:rsidRPr="00DD5F89">
              <w:t xml:space="preserve">Noon </w:t>
            </w:r>
            <w:r w:rsidR="00DD5F89" w:rsidRPr="00DD5F89">
              <w:t>8</w:t>
            </w:r>
            <w:r w:rsidR="00260535" w:rsidRPr="00DD5F89">
              <w:t xml:space="preserve"> November 2023</w:t>
            </w:r>
          </w:p>
        </w:tc>
      </w:tr>
      <w:tr w:rsidR="00B5400F" w:rsidRPr="00F5143E" w14:paraId="318AB18C" w14:textId="77777777">
        <w:tc>
          <w:tcPr>
            <w:tcW w:w="846" w:type="dxa"/>
          </w:tcPr>
          <w:p w14:paraId="2550AC3E" w14:textId="77777777" w:rsidR="00B5400F" w:rsidRPr="00F5143E" w:rsidRDefault="00B5400F" w:rsidP="001D2F8F">
            <w:r w:rsidRPr="00F5143E">
              <w:t>3.</w:t>
            </w:r>
          </w:p>
        </w:tc>
        <w:tc>
          <w:tcPr>
            <w:tcW w:w="4819" w:type="dxa"/>
          </w:tcPr>
          <w:p w14:paraId="22EC9653" w14:textId="14B1D3C1" w:rsidR="00B5400F" w:rsidRPr="00F5143E" w:rsidRDefault="0080688D" w:rsidP="001D2F8F">
            <w:r w:rsidRPr="00F5143E">
              <w:t xml:space="preserve">Evaluation </w:t>
            </w:r>
            <w:r w:rsidR="00CC6858" w:rsidRPr="00F5143E">
              <w:t>of Submissions</w:t>
            </w:r>
          </w:p>
        </w:tc>
        <w:tc>
          <w:tcPr>
            <w:tcW w:w="3351" w:type="dxa"/>
          </w:tcPr>
          <w:p w14:paraId="694FB2C9" w14:textId="69F21310" w:rsidR="00B5400F" w:rsidRPr="00DD5F89" w:rsidRDefault="00596058" w:rsidP="001D2F8F">
            <w:r>
              <w:t xml:space="preserve">13 </w:t>
            </w:r>
            <w:r w:rsidR="009F5438" w:rsidRPr="00DD5F89">
              <w:t>November 2023</w:t>
            </w:r>
          </w:p>
        </w:tc>
      </w:tr>
      <w:tr w:rsidR="00B5400F" w:rsidRPr="00F5143E" w14:paraId="56AEACA1" w14:textId="77777777">
        <w:tc>
          <w:tcPr>
            <w:tcW w:w="846" w:type="dxa"/>
          </w:tcPr>
          <w:p w14:paraId="30CA0A3F" w14:textId="1E562DED" w:rsidR="00B5400F" w:rsidRPr="00F5143E" w:rsidRDefault="0080688D" w:rsidP="001D2F8F">
            <w:r w:rsidRPr="00F5143E">
              <w:t>4.</w:t>
            </w:r>
          </w:p>
        </w:tc>
        <w:tc>
          <w:tcPr>
            <w:tcW w:w="4819" w:type="dxa"/>
          </w:tcPr>
          <w:p w14:paraId="51F7EA2D" w14:textId="34FE85E9" w:rsidR="00B5400F" w:rsidRPr="00F5143E" w:rsidRDefault="0080688D" w:rsidP="001D2F8F">
            <w:r w:rsidRPr="00F5143E">
              <w:t>Award of Contract</w:t>
            </w:r>
          </w:p>
        </w:tc>
        <w:tc>
          <w:tcPr>
            <w:tcW w:w="3351" w:type="dxa"/>
          </w:tcPr>
          <w:p w14:paraId="2EDFB1A4" w14:textId="059FBAE3" w:rsidR="00B5400F" w:rsidRPr="00DD5F89" w:rsidRDefault="00DD5F89" w:rsidP="001D2F8F">
            <w:r w:rsidRPr="00DD5F89">
              <w:t xml:space="preserve">w/c </w:t>
            </w:r>
            <w:r w:rsidR="00260535" w:rsidRPr="00DD5F89">
              <w:t>13</w:t>
            </w:r>
            <w:r w:rsidR="009F5438" w:rsidRPr="00DD5F89">
              <w:t xml:space="preserve"> November 2023</w:t>
            </w:r>
          </w:p>
        </w:tc>
      </w:tr>
      <w:tr w:rsidR="00B5400F" w:rsidRPr="00F5143E" w14:paraId="7940C128" w14:textId="77777777">
        <w:tc>
          <w:tcPr>
            <w:tcW w:w="846" w:type="dxa"/>
          </w:tcPr>
          <w:p w14:paraId="06218458" w14:textId="4AEF6C08" w:rsidR="00B5400F" w:rsidRPr="00F5143E" w:rsidRDefault="0080688D" w:rsidP="001D2F8F">
            <w:r w:rsidRPr="00F5143E">
              <w:t>5.</w:t>
            </w:r>
          </w:p>
        </w:tc>
        <w:tc>
          <w:tcPr>
            <w:tcW w:w="4819" w:type="dxa"/>
          </w:tcPr>
          <w:p w14:paraId="4EDECE01" w14:textId="0448D395" w:rsidR="00B5400F" w:rsidRPr="00F5143E" w:rsidRDefault="0088349F" w:rsidP="001D2F8F">
            <w:r>
              <w:t>Project</w:t>
            </w:r>
            <w:r w:rsidR="00CC6858" w:rsidRPr="00F5143E">
              <w:t xml:space="preserve"> Commencement</w:t>
            </w:r>
            <w:r w:rsidR="0080688D" w:rsidRPr="00F5143E">
              <w:t xml:space="preserve"> – initial start</w:t>
            </w:r>
            <w:r w:rsidR="00CC6858" w:rsidRPr="00F5143E">
              <w:t>-</w:t>
            </w:r>
            <w:r w:rsidR="0080688D" w:rsidRPr="00F5143E">
              <w:t>up meeting</w:t>
            </w:r>
          </w:p>
        </w:tc>
        <w:tc>
          <w:tcPr>
            <w:tcW w:w="3351" w:type="dxa"/>
          </w:tcPr>
          <w:p w14:paraId="5491D261" w14:textId="355B13D6" w:rsidR="00B5400F" w:rsidRPr="00DD5F89" w:rsidRDefault="009F5438" w:rsidP="001D2F8F">
            <w:r w:rsidRPr="00DD5F89">
              <w:t xml:space="preserve">w/c </w:t>
            </w:r>
            <w:r w:rsidR="00596058">
              <w:t>20</w:t>
            </w:r>
            <w:r w:rsidRPr="00DD5F89">
              <w:t xml:space="preserve"> November 2023</w:t>
            </w:r>
          </w:p>
        </w:tc>
      </w:tr>
      <w:tr w:rsidR="00AD2A13" w:rsidRPr="00F5143E" w14:paraId="694645D7" w14:textId="77777777" w:rsidTr="00B47D1D">
        <w:tc>
          <w:tcPr>
            <w:tcW w:w="846" w:type="dxa"/>
          </w:tcPr>
          <w:p w14:paraId="11814F47" w14:textId="55ED184E" w:rsidR="00AD2A13" w:rsidRPr="00F5143E" w:rsidRDefault="00AD2A13" w:rsidP="00B47D1D">
            <w:r>
              <w:t>6</w:t>
            </w:r>
            <w:r w:rsidRPr="00F5143E">
              <w:t>.</w:t>
            </w:r>
          </w:p>
        </w:tc>
        <w:tc>
          <w:tcPr>
            <w:tcW w:w="4819" w:type="dxa"/>
          </w:tcPr>
          <w:p w14:paraId="28CB1D9A" w14:textId="5FDB309B" w:rsidR="00AD2A13" w:rsidRPr="00F5143E" w:rsidRDefault="00AD2A13" w:rsidP="00B47D1D">
            <w:r>
              <w:t>Project</w:t>
            </w:r>
            <w:r w:rsidRPr="00F5143E">
              <w:t xml:space="preserve"> </w:t>
            </w:r>
            <w:r>
              <w:t>Completion</w:t>
            </w:r>
            <w:r w:rsidRPr="00F5143E">
              <w:t xml:space="preserve"> </w:t>
            </w:r>
          </w:p>
        </w:tc>
        <w:tc>
          <w:tcPr>
            <w:tcW w:w="3351" w:type="dxa"/>
          </w:tcPr>
          <w:p w14:paraId="75C492B6" w14:textId="3D238DB2" w:rsidR="00AD2A13" w:rsidRPr="00DD5F89" w:rsidRDefault="009F5438" w:rsidP="00B47D1D">
            <w:r w:rsidRPr="00DD5F89">
              <w:t xml:space="preserve">Phase 1: Complaints – </w:t>
            </w:r>
            <w:r w:rsidR="00260535" w:rsidRPr="00DD5F89">
              <w:t>18</w:t>
            </w:r>
            <w:r w:rsidRPr="00DD5F89">
              <w:t xml:space="preserve"> December 2023</w:t>
            </w:r>
          </w:p>
          <w:p w14:paraId="133B6960" w14:textId="2DD1CE55" w:rsidR="009F5438" w:rsidRPr="00DD5F89" w:rsidRDefault="009F5438" w:rsidP="00B47D1D">
            <w:r w:rsidRPr="00DD5F89">
              <w:t xml:space="preserve">Phase 2: Advice &amp; Advocacy – </w:t>
            </w:r>
            <w:r w:rsidR="00260535" w:rsidRPr="00DD5F89">
              <w:t>22</w:t>
            </w:r>
            <w:r w:rsidRPr="00DD5F89">
              <w:t xml:space="preserve"> January 2024</w:t>
            </w:r>
          </w:p>
        </w:tc>
      </w:tr>
    </w:tbl>
    <w:p w14:paraId="3027F9F1" w14:textId="1BB2F440" w:rsidR="00961860" w:rsidRDefault="00DD758D" w:rsidP="0088349F">
      <w:pPr>
        <w:pStyle w:val="NumHead1"/>
        <w:numPr>
          <w:ilvl w:val="0"/>
          <w:numId w:val="0"/>
        </w:numPr>
        <w:ind w:left="360"/>
      </w:pPr>
      <w:r>
        <w:t xml:space="preserve">Note: </w:t>
      </w:r>
      <w:r w:rsidR="00961860" w:rsidRPr="00961860">
        <w:t>Timescales may be subject to change.</w:t>
      </w:r>
    </w:p>
    <w:p w14:paraId="78097BC5" w14:textId="77777777" w:rsidR="00A724EE" w:rsidRDefault="00A724EE" w:rsidP="00A724EE"/>
    <w:p w14:paraId="4EED1315" w14:textId="77777777" w:rsidR="00A724EE" w:rsidRPr="00A724EE" w:rsidRDefault="00A724EE" w:rsidP="00A724EE"/>
    <w:p w14:paraId="762F1904" w14:textId="4599964E" w:rsidR="003A42F9" w:rsidRPr="00F5143E" w:rsidRDefault="003A42F9" w:rsidP="001D2F8F">
      <w:pPr>
        <w:pStyle w:val="NumHead1"/>
      </w:pPr>
      <w:r w:rsidRPr="00F5143E">
        <w:lastRenderedPageBreak/>
        <w:tab/>
        <w:t>Submission of Proposals</w:t>
      </w:r>
    </w:p>
    <w:p w14:paraId="4107106D" w14:textId="192B3C55" w:rsidR="00B5400F" w:rsidRPr="00F5143E" w:rsidRDefault="00B5400F" w:rsidP="001D2F8F">
      <w:r w:rsidRPr="00F5143E">
        <w:t>Proposals should be submitted by email to</w:t>
      </w:r>
      <w:r w:rsidR="003A42F9" w:rsidRPr="00F5143E">
        <w:t>;</w:t>
      </w:r>
      <w:r w:rsidRPr="00F5143E">
        <w:t xml:space="preserve"> </w:t>
      </w:r>
      <w:r w:rsidRPr="001D2F8F">
        <w:rPr>
          <w:rStyle w:val="Hyperlink"/>
          <w:rFonts w:cs="Arial"/>
        </w:rPr>
        <w:t>finance</w:t>
      </w:r>
      <w:hyperlink r:id="rId9" w:history="1">
        <w:r w:rsidRPr="001D2F8F">
          <w:rPr>
            <w:rStyle w:val="Hyperlink"/>
            <w:rFonts w:cs="Arial"/>
          </w:rPr>
          <w:t>@scottishhumanrights.com</w:t>
        </w:r>
      </w:hyperlink>
      <w:r w:rsidRPr="00F5143E">
        <w:t xml:space="preserve"> by no later than </w:t>
      </w:r>
      <w:r w:rsidR="00262F85">
        <w:t>12 noon</w:t>
      </w:r>
      <w:r w:rsidRPr="00F5143E">
        <w:t xml:space="preserve"> on </w:t>
      </w:r>
      <w:r w:rsidR="00DD5F89">
        <w:t>Wednesday 8</w:t>
      </w:r>
      <w:r w:rsidR="00260535">
        <w:t xml:space="preserve"> November</w:t>
      </w:r>
      <w:r w:rsidR="00606E2D">
        <w:t xml:space="preserve"> 2023. </w:t>
      </w:r>
    </w:p>
    <w:p w14:paraId="621A4CE7" w14:textId="77777777" w:rsidR="00D52834" w:rsidRPr="00F5143E" w:rsidRDefault="00D52834" w:rsidP="001D2F8F">
      <w:r w:rsidRPr="00F5143E">
        <w:t>We will email confirmation of receipt of your proposal. Late submissions will not be considered.</w:t>
      </w:r>
    </w:p>
    <w:p w14:paraId="11E3052E" w14:textId="7014C637" w:rsidR="003A42F9" w:rsidRPr="00F5143E" w:rsidRDefault="003A42F9" w:rsidP="001D2F8F">
      <w:r w:rsidRPr="00F5143E">
        <w:t xml:space="preserve">We will review all the proposals we receive against our Terms of Reference, attached, and evaluation criteria, highlighted below in Section </w:t>
      </w:r>
      <w:r w:rsidR="005B7EA7">
        <w:t>8</w:t>
      </w:r>
      <w:r w:rsidRPr="00F5143E">
        <w:t xml:space="preserve">. We may contact you with follow up questions to clarify anything we need to confirm before we make our decision. </w:t>
      </w:r>
    </w:p>
    <w:p w14:paraId="1747F3A0" w14:textId="7D4F8388" w:rsidR="00D52834" w:rsidRPr="00F5143E" w:rsidRDefault="00D52834" w:rsidP="001D2F8F">
      <w:r w:rsidRPr="00F5143E">
        <w:t xml:space="preserve">We </w:t>
      </w:r>
      <w:r w:rsidR="00BA4319">
        <w:t xml:space="preserve">aim to </w:t>
      </w:r>
      <w:r w:rsidRPr="00F5143E">
        <w:t xml:space="preserve">make a final decision by </w:t>
      </w:r>
      <w:r w:rsidR="00627608">
        <w:t>Monday 13</w:t>
      </w:r>
      <w:r w:rsidR="00606E2D">
        <w:t xml:space="preserve"> November</w:t>
      </w:r>
      <w:r w:rsidR="00970C98" w:rsidRPr="00F5143E">
        <w:t xml:space="preserve"> </w:t>
      </w:r>
      <w:r w:rsidR="000B4547" w:rsidRPr="00F5143E">
        <w:t>2023</w:t>
      </w:r>
      <w:r w:rsidR="000B4547">
        <w:t xml:space="preserve"> </w:t>
      </w:r>
      <w:r w:rsidRPr="00F5143E">
        <w:t xml:space="preserve">and a contract will be awarded </w:t>
      </w:r>
      <w:r w:rsidR="00BA4319">
        <w:t>w/c</w:t>
      </w:r>
      <w:r w:rsidRPr="00F5143E">
        <w:t xml:space="preserve"> </w:t>
      </w:r>
      <w:r w:rsidR="00606E2D">
        <w:t xml:space="preserve">Monday </w:t>
      </w:r>
      <w:r w:rsidR="00260535">
        <w:t>13</w:t>
      </w:r>
      <w:r w:rsidR="00606E2D">
        <w:t xml:space="preserve"> November 2023</w:t>
      </w:r>
      <w:r w:rsidRPr="00F5143E">
        <w:t xml:space="preserve">, subject to final agreement of T&amp;Cs. </w:t>
      </w:r>
    </w:p>
    <w:p w14:paraId="26958BDB" w14:textId="147FEDA2" w:rsidR="00B5400F" w:rsidRPr="00F5143E" w:rsidRDefault="00B5400F" w:rsidP="001D2F8F">
      <w:pPr>
        <w:pStyle w:val="NumHead1"/>
      </w:pPr>
      <w:r w:rsidRPr="00F5143E">
        <w:tab/>
        <w:t>Format of Submission</w:t>
      </w:r>
    </w:p>
    <w:p w14:paraId="2CA8AD2A" w14:textId="24855531" w:rsidR="00B5400F" w:rsidRPr="00F5143E" w:rsidRDefault="00B5400F" w:rsidP="001D2F8F">
      <w:r w:rsidRPr="00F5143E">
        <w:t xml:space="preserve">To quote for this provision, please send us a </w:t>
      </w:r>
      <w:r w:rsidR="00D52834" w:rsidRPr="00F5143E">
        <w:t>written report</w:t>
      </w:r>
      <w:r w:rsidRPr="00F5143E">
        <w:t xml:space="preserve"> (</w:t>
      </w:r>
      <w:r w:rsidR="00932D3F">
        <w:t>5</w:t>
      </w:r>
      <w:r w:rsidRPr="00F5143E">
        <w:t xml:space="preserve"> pages maximum) setting out</w:t>
      </w:r>
      <w:r w:rsidR="00D52834" w:rsidRPr="00F5143E">
        <w:t xml:space="preserve"> as a minimum</w:t>
      </w:r>
      <w:r w:rsidRPr="00F5143E">
        <w:t>:</w:t>
      </w:r>
    </w:p>
    <w:p w14:paraId="3D79B808" w14:textId="7147539D" w:rsidR="001D7CC2" w:rsidRDefault="00B5400F" w:rsidP="001D2F8F">
      <w:pPr>
        <w:pStyle w:val="ListParagraph"/>
        <w:numPr>
          <w:ilvl w:val="0"/>
          <w:numId w:val="46"/>
        </w:numPr>
        <w:rPr>
          <w:rFonts w:eastAsia="Times New Roman"/>
          <w:color w:val="000000"/>
        </w:rPr>
      </w:pPr>
      <w:r w:rsidRPr="00F5143E">
        <w:t xml:space="preserve">Your relevant skills, experience and qualifications for conducting a </w:t>
      </w:r>
      <w:r w:rsidR="0088349F">
        <w:t>project</w:t>
      </w:r>
      <w:r w:rsidRPr="00F5143E">
        <w:t xml:space="preserve"> of this nature. </w:t>
      </w:r>
      <w:r w:rsidR="001D7CC2">
        <w:rPr>
          <w:rFonts w:eastAsia="Times New Roman"/>
          <w:color w:val="000000"/>
        </w:rPr>
        <w:t xml:space="preserve">Evidence of carrying out similar </w:t>
      </w:r>
      <w:r w:rsidR="001D2F8F">
        <w:t xml:space="preserve">projects for </w:t>
      </w:r>
      <w:r w:rsidR="001D7CC2" w:rsidRPr="001D7CC2">
        <w:t>a public sector</w:t>
      </w:r>
      <w:r w:rsidR="001D2F8F">
        <w:t>, civil society</w:t>
      </w:r>
      <w:r w:rsidR="001D7CC2" w:rsidRPr="001D7CC2">
        <w:t xml:space="preserve"> organisation, or a National Human Rights Institution, would</w:t>
      </w:r>
      <w:r w:rsidR="001D7CC2">
        <w:rPr>
          <w:rFonts w:eastAsia="Times New Roman"/>
          <w:color w:val="000000"/>
        </w:rPr>
        <w:t xml:space="preserve"> be an advantage.</w:t>
      </w:r>
    </w:p>
    <w:p w14:paraId="15682A39" w14:textId="4AFB26EE" w:rsidR="005B30F1" w:rsidRPr="00F5143E" w:rsidRDefault="00B5400F" w:rsidP="001D2F8F">
      <w:pPr>
        <w:pStyle w:val="ListParagraph"/>
        <w:numPr>
          <w:ilvl w:val="0"/>
          <w:numId w:val="46"/>
        </w:numPr>
      </w:pPr>
      <w:r w:rsidRPr="00F5143E">
        <w:t>Your proposed plan to deliver</w:t>
      </w:r>
      <w:r w:rsidR="001D2F8F">
        <w:t xml:space="preserve"> and </w:t>
      </w:r>
      <w:r w:rsidR="0021674F" w:rsidRPr="00F5143E">
        <w:t>carry out as necessary</w:t>
      </w:r>
      <w:r w:rsidR="005B30F1" w:rsidRPr="00F5143E">
        <w:t>;</w:t>
      </w:r>
    </w:p>
    <w:p w14:paraId="26FC152B" w14:textId="0587AB7E" w:rsidR="005B30F1" w:rsidRPr="00F5143E" w:rsidRDefault="0021674F" w:rsidP="001D2F8F">
      <w:pPr>
        <w:pStyle w:val="ListParagraph"/>
        <w:numPr>
          <w:ilvl w:val="1"/>
          <w:numId w:val="34"/>
        </w:numPr>
      </w:pPr>
      <w:r w:rsidRPr="00F5143E">
        <w:t xml:space="preserve">each aspect of </w:t>
      </w:r>
      <w:r w:rsidR="0088349F">
        <w:t xml:space="preserve">the Objectives of the </w:t>
      </w:r>
      <w:r w:rsidR="001D2F8F">
        <w:t>Project</w:t>
      </w:r>
      <w:r w:rsidR="005B30F1" w:rsidRPr="00F5143E">
        <w:t xml:space="preserve">, described in </w:t>
      </w:r>
      <w:r w:rsidR="00B5400F" w:rsidRPr="00F5143E">
        <w:t>Section 1</w:t>
      </w:r>
      <w:r w:rsidR="0088349F">
        <w:t>1</w:t>
      </w:r>
      <w:r w:rsidR="00B5400F" w:rsidRPr="00F5143E">
        <w:t xml:space="preserve"> of the Terms of Reference</w:t>
      </w:r>
    </w:p>
    <w:p w14:paraId="4B9F5448" w14:textId="51DD9223" w:rsidR="001D2F8F" w:rsidRPr="00F5143E" w:rsidRDefault="0021674F" w:rsidP="001D2F8F">
      <w:pPr>
        <w:pStyle w:val="ListParagraph"/>
        <w:numPr>
          <w:ilvl w:val="1"/>
          <w:numId w:val="34"/>
        </w:numPr>
      </w:pPr>
      <w:r w:rsidRPr="00F5143E">
        <w:t xml:space="preserve">the </w:t>
      </w:r>
      <w:r w:rsidR="005B30F1" w:rsidRPr="00F5143E">
        <w:t>Deliverables</w:t>
      </w:r>
      <w:r w:rsidRPr="00F5143E">
        <w:t>,</w:t>
      </w:r>
      <w:r w:rsidR="005B30F1" w:rsidRPr="00F5143E">
        <w:t xml:space="preserve"> as described in Section </w:t>
      </w:r>
      <w:r w:rsidR="0088349F">
        <w:t>12</w:t>
      </w:r>
      <w:r w:rsidRPr="00F5143E">
        <w:t xml:space="preserve"> of the Terms of Reference </w:t>
      </w:r>
    </w:p>
    <w:p w14:paraId="3BEDC986" w14:textId="77777777" w:rsidR="00D52834" w:rsidRPr="00F5143E" w:rsidRDefault="00D52834" w:rsidP="001D2F8F">
      <w:pPr>
        <w:pStyle w:val="ListParagraph"/>
        <w:numPr>
          <w:ilvl w:val="0"/>
          <w:numId w:val="46"/>
        </w:numPr>
      </w:pPr>
      <w:r w:rsidRPr="00F5143E">
        <w:t xml:space="preserve">Your proposed approach to completing the work including any input you would require from us. </w:t>
      </w:r>
    </w:p>
    <w:p w14:paraId="49F8CF2B" w14:textId="6D468C93" w:rsidR="00B5400F" w:rsidRPr="00F5143E" w:rsidRDefault="00B5400F" w:rsidP="001D2F8F">
      <w:pPr>
        <w:pStyle w:val="ListParagraph"/>
        <w:numPr>
          <w:ilvl w:val="0"/>
          <w:numId w:val="46"/>
        </w:numPr>
      </w:pPr>
      <w:r w:rsidRPr="00F5143E">
        <w:lastRenderedPageBreak/>
        <w:t xml:space="preserve">Your proposed </w:t>
      </w:r>
      <w:r w:rsidR="007F15C0">
        <w:t xml:space="preserve">price </w:t>
      </w:r>
      <w:r w:rsidRPr="00F5143E">
        <w:t xml:space="preserve">for this work including a breakdown of days </w:t>
      </w:r>
      <w:r w:rsidR="0021674F" w:rsidRPr="00F5143E">
        <w:t xml:space="preserve">against </w:t>
      </w:r>
      <w:r w:rsidRPr="00F5143E">
        <w:t xml:space="preserve">each element. </w:t>
      </w:r>
    </w:p>
    <w:p w14:paraId="4CB28DAC" w14:textId="07E357F4" w:rsidR="0076138C" w:rsidRPr="00F5143E" w:rsidRDefault="0076138C" w:rsidP="001D2F8F">
      <w:pPr>
        <w:pStyle w:val="NumHead1"/>
      </w:pPr>
      <w:r w:rsidRPr="00F5143E">
        <w:tab/>
        <w:t xml:space="preserve">Budget </w:t>
      </w:r>
    </w:p>
    <w:p w14:paraId="78F1EE26" w14:textId="114A39BA" w:rsidR="0076138C" w:rsidRPr="00F5143E" w:rsidRDefault="0076138C" w:rsidP="001D2F8F">
      <w:r w:rsidRPr="00F5143E">
        <w:t xml:space="preserve">We have a </w:t>
      </w:r>
      <w:r w:rsidR="002628E4" w:rsidRPr="00F5143E">
        <w:t xml:space="preserve">maximum </w:t>
      </w:r>
      <w:r w:rsidRPr="00F5143E">
        <w:t xml:space="preserve">budget of </w:t>
      </w:r>
      <w:r w:rsidRPr="00DE029A">
        <w:t>£</w:t>
      </w:r>
      <w:r w:rsidR="00606E2D">
        <w:t>15,000</w:t>
      </w:r>
      <w:r w:rsidRPr="00F5143E">
        <w:t xml:space="preserve"> (including VAT) for this work. </w:t>
      </w:r>
    </w:p>
    <w:p w14:paraId="39914F1F" w14:textId="74064A66" w:rsidR="00D52834" w:rsidRPr="00F5143E" w:rsidRDefault="00D52834" w:rsidP="001D2F8F">
      <w:r w:rsidRPr="00F5143E">
        <w:t xml:space="preserve">Please provide a </w:t>
      </w:r>
      <w:r w:rsidR="003A42F9" w:rsidRPr="00F5143E">
        <w:t xml:space="preserve">full </w:t>
      </w:r>
      <w:r w:rsidRPr="00F5143E">
        <w:t>breakdown of your costs indicating clearly whether these ar</w:t>
      </w:r>
      <w:r w:rsidR="003A42F9" w:rsidRPr="00F5143E">
        <w:t>e</w:t>
      </w:r>
      <w:r w:rsidRPr="00F5143E">
        <w:t xml:space="preserve"> inclusive or exclusive of VAT.</w:t>
      </w:r>
    </w:p>
    <w:p w14:paraId="3DEBAACC" w14:textId="030592BE" w:rsidR="001C5633" w:rsidRDefault="001C5633" w:rsidP="001D2F8F">
      <w:r w:rsidRPr="00F5143E">
        <w:t xml:space="preserve">Please note the requirement is for a Fixed Price </w:t>
      </w:r>
      <w:r w:rsidR="00BC282E" w:rsidRPr="00F5143E">
        <w:t>proposal.</w:t>
      </w:r>
    </w:p>
    <w:p w14:paraId="664E599E" w14:textId="2DD23C31" w:rsidR="00BC4565" w:rsidRDefault="00BC4565" w:rsidP="001D2F8F">
      <w:r>
        <w:t>A milestone payment schedule will be established based on satisfactory achievement of agreed delivery outcomes across the contract term.</w:t>
      </w:r>
    </w:p>
    <w:p w14:paraId="07DB3621" w14:textId="4CEDAE90" w:rsidR="006364C3" w:rsidRPr="00F5143E" w:rsidRDefault="006364C3" w:rsidP="001D2F8F">
      <w:r>
        <w:t xml:space="preserve">Prices quoted </w:t>
      </w:r>
      <w:r w:rsidR="00141674">
        <w:t xml:space="preserve">should be in Pounds Sterling (£) and </w:t>
      </w:r>
      <w:r>
        <w:t>must be held firm for 60 days from the submission date.</w:t>
      </w:r>
    </w:p>
    <w:p w14:paraId="3061D3A0" w14:textId="321A62DB" w:rsidR="002628E4" w:rsidRPr="00F5143E" w:rsidRDefault="002628E4" w:rsidP="001D2F8F">
      <w:pPr>
        <w:pStyle w:val="NumHead1"/>
      </w:pPr>
      <w:r w:rsidRPr="00F5143E">
        <w:tab/>
        <w:t>Evaluation of Submissions</w:t>
      </w:r>
    </w:p>
    <w:p w14:paraId="394F4506" w14:textId="2B9589C8" w:rsidR="003A42F9" w:rsidRPr="00F5143E" w:rsidRDefault="001B392F" w:rsidP="001D2F8F">
      <w:r>
        <w:t>Submissions will be evaluated based on</w:t>
      </w:r>
      <w:r w:rsidR="003A42F9" w:rsidRPr="00F5143E">
        <w:t xml:space="preserve"> </w:t>
      </w:r>
      <w:r w:rsidR="000D333B">
        <w:t>the</w:t>
      </w:r>
      <w:r w:rsidR="003A42F9" w:rsidRPr="00F5143E">
        <w:t xml:space="preserve"> Most Economically Advantageous Tender (MEAT)</w:t>
      </w:r>
      <w:r>
        <w:t xml:space="preserve"> method, to maximise the opportunity to deliver Value for Money (VfM).</w:t>
      </w:r>
    </w:p>
    <w:p w14:paraId="091F52C0" w14:textId="15FE2FF4" w:rsidR="003A42F9" w:rsidRPr="00F5143E" w:rsidRDefault="003A42F9" w:rsidP="001D2F8F">
      <w:r w:rsidRPr="00F5143E">
        <w:t>The overall award criteria weightings are;</w:t>
      </w:r>
    </w:p>
    <w:p w14:paraId="538264D4" w14:textId="3E8AE6E9" w:rsidR="003A42F9" w:rsidRPr="00F5143E" w:rsidRDefault="003A42F9" w:rsidP="001D2F8F">
      <w:r w:rsidRPr="00F5143E">
        <w:t>Quality – 80%</w:t>
      </w:r>
    </w:p>
    <w:p w14:paraId="71C94D29" w14:textId="266EDCD7" w:rsidR="003A42F9" w:rsidRPr="00F5143E" w:rsidRDefault="001C5633" w:rsidP="001D2F8F">
      <w:r w:rsidRPr="00F5143E">
        <w:t>Price</w:t>
      </w:r>
      <w:r w:rsidR="003A42F9" w:rsidRPr="00F5143E">
        <w:t xml:space="preserve"> – 20%</w:t>
      </w:r>
    </w:p>
    <w:p w14:paraId="79084681" w14:textId="4A11DC81" w:rsidR="003A42F9" w:rsidRPr="00F5143E" w:rsidRDefault="003A42F9" w:rsidP="001D2F8F">
      <w:r w:rsidRPr="00F5143E">
        <w:t>Proposals</w:t>
      </w:r>
      <w:r w:rsidR="001C5633" w:rsidRPr="00F5143E">
        <w:t xml:space="preserve"> </w:t>
      </w:r>
      <w:r w:rsidRPr="00F5143E">
        <w:t xml:space="preserve">will </w:t>
      </w:r>
      <w:r w:rsidR="001B392F">
        <w:t xml:space="preserve">be </w:t>
      </w:r>
      <w:r w:rsidRPr="00F5143E">
        <w:t>evaluated using the following weighted criteria;</w:t>
      </w:r>
    </w:p>
    <w:tbl>
      <w:tblPr>
        <w:tblStyle w:val="TableGrid"/>
        <w:tblW w:w="0" w:type="auto"/>
        <w:tblLook w:val="04A0" w:firstRow="1" w:lastRow="0" w:firstColumn="1" w:lastColumn="0" w:noHBand="0" w:noVBand="1"/>
      </w:tblPr>
      <w:tblGrid>
        <w:gridCol w:w="1354"/>
        <w:gridCol w:w="1677"/>
        <w:gridCol w:w="3760"/>
        <w:gridCol w:w="2225"/>
      </w:tblGrid>
      <w:tr w:rsidR="003A42F9" w:rsidRPr="00F5143E" w14:paraId="47E5A1B8" w14:textId="77777777" w:rsidTr="00C635C9">
        <w:tc>
          <w:tcPr>
            <w:tcW w:w="1384" w:type="dxa"/>
            <w:shd w:val="clear" w:color="auto" w:fill="F2F2F2" w:themeFill="background1" w:themeFillShade="F2"/>
          </w:tcPr>
          <w:p w14:paraId="6E895BBD" w14:textId="33215AA3" w:rsidR="003A42F9" w:rsidRPr="00F5143E" w:rsidRDefault="003A42F9" w:rsidP="001D2F8F">
            <w:r w:rsidRPr="00F5143E">
              <w:t>MEAT</w:t>
            </w:r>
          </w:p>
        </w:tc>
        <w:tc>
          <w:tcPr>
            <w:tcW w:w="1701" w:type="dxa"/>
            <w:shd w:val="clear" w:color="auto" w:fill="F2F2F2" w:themeFill="background1" w:themeFillShade="F2"/>
          </w:tcPr>
          <w:p w14:paraId="26915A12" w14:textId="34B6F2EB" w:rsidR="003A42F9" w:rsidRPr="00F5143E" w:rsidRDefault="003A42F9" w:rsidP="001D2F8F">
            <w:r w:rsidRPr="00F5143E">
              <w:t>Overall Weighting</w:t>
            </w:r>
          </w:p>
        </w:tc>
        <w:tc>
          <w:tcPr>
            <w:tcW w:w="3846" w:type="dxa"/>
            <w:shd w:val="clear" w:color="auto" w:fill="F2F2F2" w:themeFill="background1" w:themeFillShade="F2"/>
          </w:tcPr>
          <w:p w14:paraId="31393A7C" w14:textId="017ED424" w:rsidR="003A42F9" w:rsidRPr="00F5143E" w:rsidRDefault="003A42F9" w:rsidP="001D2F8F">
            <w:r w:rsidRPr="00F5143E">
              <w:t>Criteria</w:t>
            </w:r>
          </w:p>
        </w:tc>
        <w:tc>
          <w:tcPr>
            <w:tcW w:w="2311" w:type="dxa"/>
            <w:shd w:val="clear" w:color="auto" w:fill="F2F2F2" w:themeFill="background1" w:themeFillShade="F2"/>
          </w:tcPr>
          <w:p w14:paraId="7B8567A2" w14:textId="6AEE6C7B" w:rsidR="003A42F9" w:rsidRPr="00F5143E" w:rsidRDefault="003A42F9" w:rsidP="001D2F8F">
            <w:r w:rsidRPr="00F5143E">
              <w:t>Category Weighting</w:t>
            </w:r>
          </w:p>
        </w:tc>
      </w:tr>
      <w:tr w:rsidR="001C5633" w:rsidRPr="00F5143E" w14:paraId="0ED3F1BC" w14:textId="77777777" w:rsidTr="001C5633">
        <w:tc>
          <w:tcPr>
            <w:tcW w:w="1384" w:type="dxa"/>
            <w:vMerge w:val="restart"/>
            <w:vAlign w:val="center"/>
          </w:tcPr>
          <w:p w14:paraId="4F79F106" w14:textId="6F114B02" w:rsidR="001C5633" w:rsidRPr="001B392F" w:rsidRDefault="001C5633" w:rsidP="001D2F8F">
            <w:r w:rsidRPr="001B392F">
              <w:t>Quality</w:t>
            </w:r>
          </w:p>
        </w:tc>
        <w:tc>
          <w:tcPr>
            <w:tcW w:w="1701" w:type="dxa"/>
            <w:vMerge w:val="restart"/>
            <w:vAlign w:val="center"/>
          </w:tcPr>
          <w:p w14:paraId="14206393" w14:textId="16773F8B" w:rsidR="001C5633" w:rsidRPr="001B392F" w:rsidRDefault="001C5633" w:rsidP="001D2F8F">
            <w:r w:rsidRPr="001B392F">
              <w:t>8</w:t>
            </w:r>
            <w:r w:rsidR="004876E0">
              <w:t>0</w:t>
            </w:r>
            <w:r w:rsidRPr="001B392F">
              <w:t>%</w:t>
            </w:r>
          </w:p>
        </w:tc>
        <w:tc>
          <w:tcPr>
            <w:tcW w:w="3846" w:type="dxa"/>
          </w:tcPr>
          <w:p w14:paraId="3998C390" w14:textId="28C93E37" w:rsidR="001C5633" w:rsidRPr="001B392F" w:rsidRDefault="001C5633" w:rsidP="001D2F8F">
            <w:pPr>
              <w:pStyle w:val="ListParagraph"/>
              <w:numPr>
                <w:ilvl w:val="0"/>
                <w:numId w:val="36"/>
              </w:numPr>
            </w:pPr>
            <w:r w:rsidRPr="001B392F">
              <w:t>Relevant skills, experience</w:t>
            </w:r>
          </w:p>
        </w:tc>
        <w:tc>
          <w:tcPr>
            <w:tcW w:w="2311" w:type="dxa"/>
            <w:vAlign w:val="center"/>
          </w:tcPr>
          <w:p w14:paraId="349337E4" w14:textId="021FE5BF" w:rsidR="001C5633" w:rsidRPr="001B392F" w:rsidRDefault="00B65681" w:rsidP="001D2F8F">
            <w:r w:rsidRPr="001B392F">
              <w:t>20</w:t>
            </w:r>
            <w:r w:rsidR="001C5633" w:rsidRPr="001B392F">
              <w:t>%</w:t>
            </w:r>
          </w:p>
        </w:tc>
      </w:tr>
      <w:tr w:rsidR="001C5633" w:rsidRPr="00F5143E" w14:paraId="4C97E77A" w14:textId="77777777" w:rsidTr="001C5633">
        <w:tc>
          <w:tcPr>
            <w:tcW w:w="1384" w:type="dxa"/>
            <w:vMerge/>
          </w:tcPr>
          <w:p w14:paraId="73ED6CD8" w14:textId="77777777" w:rsidR="001C5633" w:rsidRPr="001B392F" w:rsidRDefault="001C5633" w:rsidP="001D2F8F"/>
        </w:tc>
        <w:tc>
          <w:tcPr>
            <w:tcW w:w="1701" w:type="dxa"/>
            <w:vMerge/>
            <w:vAlign w:val="center"/>
          </w:tcPr>
          <w:p w14:paraId="76759978" w14:textId="77777777" w:rsidR="001C5633" w:rsidRPr="001B392F" w:rsidRDefault="001C5633" w:rsidP="001D2F8F"/>
        </w:tc>
        <w:tc>
          <w:tcPr>
            <w:tcW w:w="3846" w:type="dxa"/>
          </w:tcPr>
          <w:p w14:paraId="188D8C4E" w14:textId="47E2727F" w:rsidR="00C635C9" w:rsidRPr="001B392F" w:rsidRDefault="001C5633" w:rsidP="001D2F8F">
            <w:pPr>
              <w:pStyle w:val="ListParagraph"/>
              <w:numPr>
                <w:ilvl w:val="0"/>
                <w:numId w:val="36"/>
              </w:numPr>
            </w:pPr>
            <w:r w:rsidRPr="001B392F">
              <w:t xml:space="preserve">Response to the </w:t>
            </w:r>
            <w:r w:rsidR="0088349F">
              <w:t>Objectives</w:t>
            </w:r>
            <w:r w:rsidRPr="001B392F">
              <w:t xml:space="preserve"> of the </w:t>
            </w:r>
            <w:r w:rsidR="001D2F8F">
              <w:t>Project</w:t>
            </w:r>
            <w:r w:rsidR="00C635C9" w:rsidRPr="001B392F">
              <w:t xml:space="preserve"> (Section 1</w:t>
            </w:r>
            <w:r w:rsidR="0088349F">
              <w:t>1</w:t>
            </w:r>
            <w:r w:rsidR="00C635C9" w:rsidRPr="001B392F">
              <w:t xml:space="preserve"> of ToR) </w:t>
            </w:r>
          </w:p>
        </w:tc>
        <w:tc>
          <w:tcPr>
            <w:tcW w:w="2311" w:type="dxa"/>
            <w:vAlign w:val="center"/>
          </w:tcPr>
          <w:p w14:paraId="094C3B9F" w14:textId="18283F96" w:rsidR="001C5633" w:rsidRPr="001B392F" w:rsidRDefault="009B27F7" w:rsidP="001D2F8F">
            <w:r w:rsidRPr="001B392F">
              <w:t>4</w:t>
            </w:r>
            <w:r w:rsidR="007828FF" w:rsidRPr="001B392F">
              <w:t>0</w:t>
            </w:r>
            <w:r w:rsidR="001C5633" w:rsidRPr="001B392F">
              <w:t>%</w:t>
            </w:r>
          </w:p>
        </w:tc>
      </w:tr>
      <w:tr w:rsidR="001C5633" w:rsidRPr="00F5143E" w14:paraId="02A43AEA" w14:textId="77777777" w:rsidTr="001C5633">
        <w:tc>
          <w:tcPr>
            <w:tcW w:w="1384" w:type="dxa"/>
            <w:vMerge/>
          </w:tcPr>
          <w:p w14:paraId="7A980D4E" w14:textId="77777777" w:rsidR="001C5633" w:rsidRPr="001B392F" w:rsidRDefault="001C5633" w:rsidP="001D2F8F"/>
        </w:tc>
        <w:tc>
          <w:tcPr>
            <w:tcW w:w="1701" w:type="dxa"/>
            <w:vMerge/>
            <w:vAlign w:val="center"/>
          </w:tcPr>
          <w:p w14:paraId="36436F4F" w14:textId="77777777" w:rsidR="001C5633" w:rsidRPr="001B392F" w:rsidRDefault="001C5633" w:rsidP="001D2F8F"/>
        </w:tc>
        <w:tc>
          <w:tcPr>
            <w:tcW w:w="3846" w:type="dxa"/>
          </w:tcPr>
          <w:p w14:paraId="5411FAD8" w14:textId="5D03146C" w:rsidR="001C5633" w:rsidRPr="001B392F" w:rsidRDefault="00C635C9" w:rsidP="001D2F8F">
            <w:pPr>
              <w:pStyle w:val="ListParagraph"/>
              <w:numPr>
                <w:ilvl w:val="0"/>
                <w:numId w:val="36"/>
              </w:numPr>
            </w:pPr>
            <w:r w:rsidRPr="001B392F">
              <w:t xml:space="preserve">Plan/approach for </w:t>
            </w:r>
            <w:r w:rsidR="001C5633" w:rsidRPr="001B392F">
              <w:t>Deliverables</w:t>
            </w:r>
            <w:r w:rsidRPr="001B392F">
              <w:t xml:space="preserve"> (Section </w:t>
            </w:r>
            <w:r w:rsidR="0088349F">
              <w:t>1</w:t>
            </w:r>
            <w:r w:rsidRPr="001B392F">
              <w:t>2 of ToR</w:t>
            </w:r>
            <w:r w:rsidR="00B65681" w:rsidRPr="001B392F">
              <w:t>)</w:t>
            </w:r>
          </w:p>
        </w:tc>
        <w:tc>
          <w:tcPr>
            <w:tcW w:w="2311" w:type="dxa"/>
            <w:vAlign w:val="center"/>
          </w:tcPr>
          <w:p w14:paraId="50D125CE" w14:textId="353BF492" w:rsidR="001C5633" w:rsidRPr="001B392F" w:rsidRDefault="00C635C9" w:rsidP="001D2F8F">
            <w:r w:rsidRPr="001B392F">
              <w:t>2</w:t>
            </w:r>
            <w:r w:rsidR="007828FF" w:rsidRPr="001B392F">
              <w:t>0</w:t>
            </w:r>
            <w:r w:rsidR="001C5633" w:rsidRPr="001B392F">
              <w:t>%</w:t>
            </w:r>
          </w:p>
        </w:tc>
      </w:tr>
      <w:tr w:rsidR="003A42F9" w:rsidRPr="00F5143E" w14:paraId="68D8AF14" w14:textId="77777777" w:rsidTr="001C5633">
        <w:tc>
          <w:tcPr>
            <w:tcW w:w="1384" w:type="dxa"/>
          </w:tcPr>
          <w:p w14:paraId="7174C5C6" w14:textId="77A4E7F5" w:rsidR="003A42F9" w:rsidRPr="00F5143E" w:rsidRDefault="001C5633" w:rsidP="001D2F8F">
            <w:r w:rsidRPr="00F5143E">
              <w:t>Price</w:t>
            </w:r>
          </w:p>
        </w:tc>
        <w:tc>
          <w:tcPr>
            <w:tcW w:w="1701" w:type="dxa"/>
            <w:vAlign w:val="center"/>
          </w:tcPr>
          <w:p w14:paraId="27D42190" w14:textId="726DF41E" w:rsidR="003A42F9" w:rsidRPr="00F5143E" w:rsidRDefault="004876E0" w:rsidP="001D2F8F">
            <w:r>
              <w:t>20</w:t>
            </w:r>
            <w:r w:rsidR="001C5633" w:rsidRPr="00F5143E">
              <w:t>%</w:t>
            </w:r>
          </w:p>
        </w:tc>
        <w:tc>
          <w:tcPr>
            <w:tcW w:w="3846" w:type="dxa"/>
          </w:tcPr>
          <w:p w14:paraId="1018599F" w14:textId="596673EE" w:rsidR="003A42F9" w:rsidRPr="00F5143E" w:rsidRDefault="001C5633" w:rsidP="001D2F8F">
            <w:r w:rsidRPr="00F5143E">
              <w:t>4. Price</w:t>
            </w:r>
            <w:r w:rsidR="00C24AF3" w:rsidRPr="00F5143E">
              <w:t>/Competitiveness</w:t>
            </w:r>
          </w:p>
        </w:tc>
        <w:tc>
          <w:tcPr>
            <w:tcW w:w="2311" w:type="dxa"/>
            <w:vAlign w:val="center"/>
          </w:tcPr>
          <w:p w14:paraId="1132E71B" w14:textId="74447CEF" w:rsidR="003A42F9" w:rsidRPr="00F5143E" w:rsidRDefault="00B65681" w:rsidP="001D2F8F">
            <w:r>
              <w:t>20</w:t>
            </w:r>
            <w:r w:rsidR="001C5633" w:rsidRPr="00F5143E">
              <w:t>%</w:t>
            </w:r>
          </w:p>
        </w:tc>
      </w:tr>
      <w:tr w:rsidR="003A42F9" w:rsidRPr="00F5143E" w14:paraId="6B2DF099" w14:textId="77777777" w:rsidTr="00C635C9">
        <w:tc>
          <w:tcPr>
            <w:tcW w:w="1384" w:type="dxa"/>
            <w:shd w:val="clear" w:color="auto" w:fill="F2F2F2" w:themeFill="background1" w:themeFillShade="F2"/>
          </w:tcPr>
          <w:p w14:paraId="5BC17BEA" w14:textId="77777777" w:rsidR="003A42F9" w:rsidRPr="00F5143E" w:rsidRDefault="003A42F9" w:rsidP="001D2F8F"/>
        </w:tc>
        <w:tc>
          <w:tcPr>
            <w:tcW w:w="1701" w:type="dxa"/>
            <w:shd w:val="clear" w:color="auto" w:fill="F2F2F2" w:themeFill="background1" w:themeFillShade="F2"/>
            <w:vAlign w:val="center"/>
          </w:tcPr>
          <w:p w14:paraId="28BB9E32" w14:textId="4CACFF38" w:rsidR="003A42F9" w:rsidRPr="00F5143E" w:rsidRDefault="001C5633" w:rsidP="001D2F8F">
            <w:r w:rsidRPr="00F5143E">
              <w:t>100%</w:t>
            </w:r>
          </w:p>
        </w:tc>
        <w:tc>
          <w:tcPr>
            <w:tcW w:w="3846" w:type="dxa"/>
            <w:shd w:val="clear" w:color="auto" w:fill="F2F2F2" w:themeFill="background1" w:themeFillShade="F2"/>
          </w:tcPr>
          <w:p w14:paraId="40B0A401" w14:textId="77777777" w:rsidR="003A42F9" w:rsidRPr="00F5143E" w:rsidRDefault="003A42F9" w:rsidP="001D2F8F"/>
        </w:tc>
        <w:tc>
          <w:tcPr>
            <w:tcW w:w="2311" w:type="dxa"/>
            <w:shd w:val="clear" w:color="auto" w:fill="F2F2F2" w:themeFill="background1" w:themeFillShade="F2"/>
            <w:vAlign w:val="center"/>
          </w:tcPr>
          <w:p w14:paraId="53908AE9" w14:textId="027FA8F8" w:rsidR="003A42F9" w:rsidRPr="00F5143E" w:rsidRDefault="001C5633" w:rsidP="001D2F8F">
            <w:r w:rsidRPr="00F5143E">
              <w:t>100%</w:t>
            </w:r>
          </w:p>
        </w:tc>
      </w:tr>
    </w:tbl>
    <w:p w14:paraId="6CAD3AB2" w14:textId="3315BA0A" w:rsidR="003A42F9" w:rsidRPr="00F5143E" w:rsidRDefault="00F5143E" w:rsidP="001D2F8F">
      <w:r>
        <w:t>The Quality elements of the s</w:t>
      </w:r>
      <w:r w:rsidR="007828FF" w:rsidRPr="00F5143E">
        <w:t xml:space="preserve">ubmissions will </w:t>
      </w:r>
      <w:r w:rsidRPr="00F5143E">
        <w:t>be evaluated</w:t>
      </w:r>
      <w:r w:rsidR="007828FF" w:rsidRPr="00F5143E">
        <w:t xml:space="preserve"> against the scoring structure below</w:t>
      </w:r>
      <w:r>
        <w:t>.</w:t>
      </w:r>
    </w:p>
    <w:tbl>
      <w:tblPr>
        <w:tblStyle w:val="TableGrid"/>
        <w:tblW w:w="0" w:type="auto"/>
        <w:tblLook w:val="04A0" w:firstRow="1" w:lastRow="0" w:firstColumn="1" w:lastColumn="0" w:noHBand="0" w:noVBand="1"/>
      </w:tblPr>
      <w:tblGrid>
        <w:gridCol w:w="2083"/>
        <w:gridCol w:w="5477"/>
        <w:gridCol w:w="1456"/>
      </w:tblGrid>
      <w:tr w:rsidR="007828FF" w:rsidRPr="00F5143E" w14:paraId="38823A2F" w14:textId="77777777" w:rsidTr="007828FF">
        <w:tc>
          <w:tcPr>
            <w:tcW w:w="2093" w:type="dxa"/>
            <w:shd w:val="clear" w:color="auto" w:fill="F2F2F2" w:themeFill="background1" w:themeFillShade="F2"/>
          </w:tcPr>
          <w:p w14:paraId="06B0857F" w14:textId="3F1CD246" w:rsidR="007828FF" w:rsidRPr="00F5143E" w:rsidRDefault="007828FF" w:rsidP="001D2F8F">
            <w:r w:rsidRPr="00F5143E">
              <w:t>Assessment</w:t>
            </w:r>
          </w:p>
        </w:tc>
        <w:tc>
          <w:tcPr>
            <w:tcW w:w="5670" w:type="dxa"/>
            <w:shd w:val="clear" w:color="auto" w:fill="F2F2F2" w:themeFill="background1" w:themeFillShade="F2"/>
          </w:tcPr>
          <w:p w14:paraId="3CFE1C59" w14:textId="06F61FB5" w:rsidR="007828FF" w:rsidRPr="00F5143E" w:rsidRDefault="007828FF" w:rsidP="001D2F8F">
            <w:r w:rsidRPr="00F5143E">
              <w:t>Standard Measure</w:t>
            </w:r>
          </w:p>
        </w:tc>
        <w:tc>
          <w:tcPr>
            <w:tcW w:w="1479" w:type="dxa"/>
            <w:shd w:val="clear" w:color="auto" w:fill="F2F2F2" w:themeFill="background1" w:themeFillShade="F2"/>
          </w:tcPr>
          <w:p w14:paraId="32279A37" w14:textId="77777777" w:rsidR="007828FF" w:rsidRPr="00F5143E" w:rsidRDefault="007828FF" w:rsidP="001D2F8F">
            <w:r w:rsidRPr="00F5143E">
              <w:t>Scores</w:t>
            </w:r>
          </w:p>
          <w:p w14:paraId="7B92598C" w14:textId="541213C4" w:rsidR="007828FF" w:rsidRPr="00F5143E" w:rsidRDefault="007828FF" w:rsidP="001D2F8F">
            <w:r w:rsidRPr="00F5143E">
              <w:t>(0-10)</w:t>
            </w:r>
          </w:p>
        </w:tc>
      </w:tr>
      <w:tr w:rsidR="007828FF" w:rsidRPr="00F5143E" w14:paraId="2ECA83F6" w14:textId="77777777" w:rsidTr="007828FF">
        <w:tc>
          <w:tcPr>
            <w:tcW w:w="2093" w:type="dxa"/>
          </w:tcPr>
          <w:p w14:paraId="76FEED52" w14:textId="16DED51D" w:rsidR="007828FF" w:rsidRPr="00F5143E" w:rsidRDefault="007828FF" w:rsidP="001D2F8F">
            <w:r w:rsidRPr="00F5143E">
              <w:t>Excellent</w:t>
            </w:r>
          </w:p>
        </w:tc>
        <w:tc>
          <w:tcPr>
            <w:tcW w:w="5670" w:type="dxa"/>
          </w:tcPr>
          <w:p w14:paraId="2CE3513C" w14:textId="5C4DAA06" w:rsidR="007828FF" w:rsidRPr="00F5143E" w:rsidRDefault="007828FF" w:rsidP="001D2F8F">
            <w:r w:rsidRPr="007828FF">
              <w:t>Response is completely relevant and excellent</w:t>
            </w:r>
            <w:r w:rsidR="00F5143E" w:rsidRPr="00F5143E">
              <w:t xml:space="preserve"> </w:t>
            </w:r>
            <w:r w:rsidRPr="007828FF">
              <w:t>overall. The response is comprehensive,</w:t>
            </w:r>
            <w:r w:rsidR="00F5143E" w:rsidRPr="00F5143E">
              <w:t xml:space="preserve"> </w:t>
            </w:r>
            <w:r w:rsidRPr="007828FF">
              <w:t>unambiguous and demonstrates a thorough</w:t>
            </w:r>
            <w:r w:rsidR="00F5143E" w:rsidRPr="00F5143E">
              <w:t xml:space="preserve"> </w:t>
            </w:r>
            <w:r w:rsidRPr="007828FF">
              <w:t>understanding of the requirements and provides</w:t>
            </w:r>
            <w:r w:rsidR="00F5143E" w:rsidRPr="00F5143E">
              <w:t xml:space="preserve"> </w:t>
            </w:r>
            <w:r w:rsidRPr="007828FF">
              <w:t>details of how the requirements will be met in full.</w:t>
            </w:r>
          </w:p>
        </w:tc>
        <w:tc>
          <w:tcPr>
            <w:tcW w:w="1479" w:type="dxa"/>
          </w:tcPr>
          <w:p w14:paraId="27B03ABF" w14:textId="476D578A" w:rsidR="007828FF" w:rsidRPr="00F5143E" w:rsidRDefault="004876E0" w:rsidP="001D2F8F">
            <w:r>
              <w:t>10</w:t>
            </w:r>
          </w:p>
        </w:tc>
      </w:tr>
      <w:tr w:rsidR="007828FF" w:rsidRPr="00F5143E" w14:paraId="4302B442" w14:textId="77777777" w:rsidTr="007828FF">
        <w:tc>
          <w:tcPr>
            <w:tcW w:w="2093" w:type="dxa"/>
          </w:tcPr>
          <w:p w14:paraId="2A352E4A" w14:textId="0403097E" w:rsidR="007828FF" w:rsidRPr="00F5143E" w:rsidRDefault="007828FF" w:rsidP="001D2F8F">
            <w:r w:rsidRPr="00F5143E">
              <w:t>Good</w:t>
            </w:r>
          </w:p>
        </w:tc>
        <w:tc>
          <w:tcPr>
            <w:tcW w:w="5670" w:type="dxa"/>
          </w:tcPr>
          <w:p w14:paraId="553D9005" w14:textId="23DC9DA2" w:rsidR="007828FF" w:rsidRPr="00F5143E" w:rsidRDefault="007828FF" w:rsidP="001D2F8F">
            <w:r w:rsidRPr="007828FF">
              <w:t>Good Response is relevant and good. The response is</w:t>
            </w:r>
            <w:r w:rsidR="00F5143E" w:rsidRPr="00F5143E">
              <w:t xml:space="preserve"> </w:t>
            </w:r>
            <w:r w:rsidRPr="007828FF">
              <w:t>sufficiently detailed to demonstrate a good</w:t>
            </w:r>
            <w:r w:rsidR="00F5143E" w:rsidRPr="00F5143E">
              <w:t xml:space="preserve"> </w:t>
            </w:r>
            <w:r w:rsidRPr="007828FF">
              <w:t xml:space="preserve">understanding and </w:t>
            </w:r>
            <w:r w:rsidRPr="007828FF">
              <w:lastRenderedPageBreak/>
              <w:t>provides details on how the</w:t>
            </w:r>
            <w:r w:rsidR="00F5143E" w:rsidRPr="00F5143E">
              <w:t xml:space="preserve"> </w:t>
            </w:r>
            <w:r w:rsidRPr="007828FF">
              <w:t>requirements will be fulfilled.</w:t>
            </w:r>
          </w:p>
        </w:tc>
        <w:tc>
          <w:tcPr>
            <w:tcW w:w="1479" w:type="dxa"/>
          </w:tcPr>
          <w:p w14:paraId="35CAE011" w14:textId="48C41316" w:rsidR="007828FF" w:rsidRPr="00F5143E" w:rsidRDefault="004876E0" w:rsidP="001D2F8F">
            <w:r>
              <w:lastRenderedPageBreak/>
              <w:t>8</w:t>
            </w:r>
          </w:p>
        </w:tc>
      </w:tr>
      <w:tr w:rsidR="007828FF" w:rsidRPr="00F5143E" w14:paraId="72DC3182" w14:textId="77777777" w:rsidTr="007828FF">
        <w:tc>
          <w:tcPr>
            <w:tcW w:w="2093" w:type="dxa"/>
          </w:tcPr>
          <w:p w14:paraId="59CA17C6" w14:textId="77D3B45C" w:rsidR="007828FF" w:rsidRPr="00F5143E" w:rsidRDefault="007828FF" w:rsidP="001D2F8F">
            <w:r w:rsidRPr="00F5143E">
              <w:t>Acceptable</w:t>
            </w:r>
          </w:p>
        </w:tc>
        <w:tc>
          <w:tcPr>
            <w:tcW w:w="5670" w:type="dxa"/>
          </w:tcPr>
          <w:p w14:paraId="38FEF1EE" w14:textId="2AC267CA" w:rsidR="007828FF" w:rsidRPr="00F5143E" w:rsidRDefault="007828FF" w:rsidP="001D2F8F">
            <w:r w:rsidRPr="007828FF">
              <w:t>Acceptable Response is relevant and acceptable. The response</w:t>
            </w:r>
            <w:r w:rsidR="00F5143E" w:rsidRPr="00F5143E">
              <w:t xml:space="preserve"> </w:t>
            </w:r>
            <w:r w:rsidRPr="007828FF">
              <w:t>addresses a broad understanding of the</w:t>
            </w:r>
            <w:r w:rsidR="00F5143E" w:rsidRPr="00F5143E">
              <w:t xml:space="preserve"> </w:t>
            </w:r>
            <w:r w:rsidRPr="007828FF">
              <w:t>requirements but may lack details on how the</w:t>
            </w:r>
            <w:r w:rsidR="00F5143E" w:rsidRPr="00F5143E">
              <w:t xml:space="preserve"> </w:t>
            </w:r>
            <w:r w:rsidRPr="007828FF">
              <w:t>requirements will be fulfilled in certain areas.</w:t>
            </w:r>
          </w:p>
        </w:tc>
        <w:tc>
          <w:tcPr>
            <w:tcW w:w="1479" w:type="dxa"/>
          </w:tcPr>
          <w:p w14:paraId="2793F9A0" w14:textId="251D178C" w:rsidR="007828FF" w:rsidRPr="00F5143E" w:rsidRDefault="004876E0" w:rsidP="001D2F8F">
            <w:r>
              <w:t>6</w:t>
            </w:r>
          </w:p>
        </w:tc>
      </w:tr>
      <w:tr w:rsidR="007828FF" w:rsidRPr="00F5143E" w14:paraId="1D8658BF" w14:textId="77777777" w:rsidTr="007828FF">
        <w:tc>
          <w:tcPr>
            <w:tcW w:w="2093" w:type="dxa"/>
          </w:tcPr>
          <w:p w14:paraId="046445E3" w14:textId="00DD9DCD" w:rsidR="007828FF" w:rsidRPr="00F5143E" w:rsidRDefault="007828FF" w:rsidP="001D2F8F">
            <w:r w:rsidRPr="00F5143E">
              <w:t>Limited</w:t>
            </w:r>
          </w:p>
        </w:tc>
        <w:tc>
          <w:tcPr>
            <w:tcW w:w="5670" w:type="dxa"/>
          </w:tcPr>
          <w:p w14:paraId="15D9BA1C" w14:textId="21802E18" w:rsidR="007828FF" w:rsidRPr="00F5143E" w:rsidRDefault="007828FF" w:rsidP="001D2F8F">
            <w:r w:rsidRPr="007828FF">
              <w:t>Limited Response is partially relevant. The response</w:t>
            </w:r>
            <w:r w:rsidR="00F5143E" w:rsidRPr="00F5143E">
              <w:t xml:space="preserve"> </w:t>
            </w:r>
            <w:r w:rsidRPr="007828FF">
              <w:t>addresses some elements of the requirement with</w:t>
            </w:r>
            <w:r w:rsidR="00F5143E" w:rsidRPr="00F5143E">
              <w:t xml:space="preserve"> </w:t>
            </w:r>
            <w:r w:rsidRPr="007828FF">
              <w:t>partial detail. There are a few concerns about</w:t>
            </w:r>
            <w:r w:rsidR="00F5143E" w:rsidRPr="00F5143E">
              <w:t xml:space="preserve"> </w:t>
            </w:r>
            <w:r w:rsidRPr="00F5143E">
              <w:t>whether or not the requirements can be met</w:t>
            </w:r>
            <w:r w:rsidR="00F5143E" w:rsidRPr="00F5143E">
              <w:t>.</w:t>
            </w:r>
          </w:p>
        </w:tc>
        <w:tc>
          <w:tcPr>
            <w:tcW w:w="1479" w:type="dxa"/>
          </w:tcPr>
          <w:p w14:paraId="5CC570D4" w14:textId="681D268E" w:rsidR="007828FF" w:rsidRPr="00F5143E" w:rsidRDefault="004876E0" w:rsidP="001D2F8F">
            <w:r>
              <w:t>4</w:t>
            </w:r>
          </w:p>
        </w:tc>
      </w:tr>
      <w:tr w:rsidR="007828FF" w:rsidRPr="00F5143E" w14:paraId="0083D934" w14:textId="77777777" w:rsidTr="007828FF">
        <w:tc>
          <w:tcPr>
            <w:tcW w:w="2093" w:type="dxa"/>
          </w:tcPr>
          <w:p w14:paraId="46076829" w14:textId="692AFCCC" w:rsidR="007828FF" w:rsidRPr="00F5143E" w:rsidRDefault="007828FF" w:rsidP="001D2F8F">
            <w:r w:rsidRPr="00F5143E">
              <w:t>Poor</w:t>
            </w:r>
          </w:p>
        </w:tc>
        <w:tc>
          <w:tcPr>
            <w:tcW w:w="5670" w:type="dxa"/>
          </w:tcPr>
          <w:p w14:paraId="2533BF64" w14:textId="1B002B81" w:rsidR="007828FF" w:rsidRPr="00F5143E" w:rsidRDefault="007828FF" w:rsidP="001D2F8F">
            <w:r w:rsidRPr="007828FF">
              <w:t>Response is generally poor. The response contains</w:t>
            </w:r>
            <w:r w:rsidR="00F5143E" w:rsidRPr="00F5143E">
              <w:t xml:space="preserve"> </w:t>
            </w:r>
            <w:r w:rsidRPr="007828FF">
              <w:t>insufficient/limited detail or explanation to</w:t>
            </w:r>
            <w:r w:rsidR="00F5143E" w:rsidRPr="00F5143E">
              <w:t xml:space="preserve"> </w:t>
            </w:r>
            <w:r w:rsidRPr="007828FF">
              <w:t>demonstrate how the requirements will be fulfilled.</w:t>
            </w:r>
          </w:p>
        </w:tc>
        <w:tc>
          <w:tcPr>
            <w:tcW w:w="1479" w:type="dxa"/>
          </w:tcPr>
          <w:p w14:paraId="4D4238A4" w14:textId="415D077A" w:rsidR="007828FF" w:rsidRPr="00F5143E" w:rsidRDefault="004876E0" w:rsidP="001D2F8F">
            <w:r>
              <w:t>2</w:t>
            </w:r>
          </w:p>
        </w:tc>
      </w:tr>
      <w:tr w:rsidR="007828FF" w:rsidRPr="00F5143E" w14:paraId="52CC6DAE" w14:textId="77777777" w:rsidTr="007828FF">
        <w:tc>
          <w:tcPr>
            <w:tcW w:w="2093" w:type="dxa"/>
          </w:tcPr>
          <w:p w14:paraId="5D304966" w14:textId="4283122F" w:rsidR="007828FF" w:rsidRPr="00F5143E" w:rsidRDefault="007828FF" w:rsidP="001D2F8F">
            <w:r w:rsidRPr="00F5143E">
              <w:t>Unacceptable</w:t>
            </w:r>
          </w:p>
        </w:tc>
        <w:tc>
          <w:tcPr>
            <w:tcW w:w="5670" w:type="dxa"/>
          </w:tcPr>
          <w:p w14:paraId="207CC006" w14:textId="7A518E54" w:rsidR="007828FF" w:rsidRPr="00F5143E" w:rsidRDefault="007828FF" w:rsidP="001D2F8F">
            <w:r w:rsidRPr="007828FF">
              <w:t>Unacceptable Nil or inadequate response. Fails to demonstrate an</w:t>
            </w:r>
            <w:r w:rsidR="00F5143E" w:rsidRPr="00F5143E">
              <w:t xml:space="preserve"> </w:t>
            </w:r>
            <w:r w:rsidRPr="007828FF">
              <w:t>ability to meet the requirements.</w:t>
            </w:r>
          </w:p>
        </w:tc>
        <w:tc>
          <w:tcPr>
            <w:tcW w:w="1479" w:type="dxa"/>
          </w:tcPr>
          <w:p w14:paraId="6CDF6FAF" w14:textId="28F4B0C2" w:rsidR="007828FF" w:rsidRPr="00F5143E" w:rsidRDefault="004876E0" w:rsidP="001D2F8F">
            <w:r>
              <w:t>0</w:t>
            </w:r>
          </w:p>
        </w:tc>
      </w:tr>
    </w:tbl>
    <w:p w14:paraId="05C99D9D" w14:textId="05EBB260" w:rsidR="00F5143E" w:rsidRDefault="00F5143E" w:rsidP="001D2F8F">
      <w:r>
        <w:t>Each written submission will be evaluated as follows;</w:t>
      </w:r>
    </w:p>
    <w:p w14:paraId="14AE8597" w14:textId="0647A675" w:rsidR="00F5143E" w:rsidRPr="00F5143E" w:rsidRDefault="00F5143E" w:rsidP="001D2F8F">
      <w:pPr>
        <w:pStyle w:val="ListParagraph"/>
        <w:numPr>
          <w:ilvl w:val="0"/>
          <w:numId w:val="37"/>
        </w:numPr>
      </w:pPr>
      <w:r w:rsidRPr="00F5143E">
        <w:t xml:space="preserve">Each quality criteria will be awarded a score. </w:t>
      </w:r>
    </w:p>
    <w:p w14:paraId="44AE9C81" w14:textId="77777777" w:rsidR="00F5143E" w:rsidRDefault="00F5143E" w:rsidP="001D2F8F">
      <w:pPr>
        <w:pStyle w:val="ListParagraph"/>
        <w:numPr>
          <w:ilvl w:val="0"/>
          <w:numId w:val="37"/>
        </w:numPr>
      </w:pPr>
      <w:r w:rsidRPr="00F5143E">
        <w:t xml:space="preserve">These </w:t>
      </w:r>
      <w:r>
        <w:t xml:space="preserve">scores </w:t>
      </w:r>
      <w:r w:rsidRPr="00F5143E">
        <w:t>are then weighted against the predetermined % weightings</w:t>
      </w:r>
    </w:p>
    <w:p w14:paraId="22383F40" w14:textId="38AFC4BF" w:rsidR="00B52A5A" w:rsidRDefault="00F5143E" w:rsidP="001D2F8F">
      <w:pPr>
        <w:pStyle w:val="ListParagraph"/>
        <w:numPr>
          <w:ilvl w:val="0"/>
          <w:numId w:val="37"/>
        </w:numPr>
      </w:pPr>
      <w:r w:rsidRPr="00B52A5A">
        <w:t xml:space="preserve">A weighted score is then calculated by multiplying the weight by the score and dividing by 10. </w:t>
      </w:r>
    </w:p>
    <w:p w14:paraId="19797512" w14:textId="3438A108" w:rsidR="00B52A5A" w:rsidRPr="00B52A5A" w:rsidRDefault="00F5143E" w:rsidP="001D2F8F">
      <w:r w:rsidRPr="00B52A5A">
        <w:t>This is illust</w:t>
      </w:r>
      <w:r w:rsidR="00B52A5A" w:rsidRPr="00B52A5A">
        <w:t>rated in</w:t>
      </w:r>
      <w:r w:rsidR="00B52A5A">
        <w:t xml:space="preserve"> the worked example below.</w:t>
      </w:r>
    </w:p>
    <w:tbl>
      <w:tblPr>
        <w:tblStyle w:val="TableGrid"/>
        <w:tblW w:w="0" w:type="auto"/>
        <w:tblLook w:val="04A0" w:firstRow="1" w:lastRow="0" w:firstColumn="1" w:lastColumn="0" w:noHBand="0" w:noVBand="1"/>
      </w:tblPr>
      <w:tblGrid>
        <w:gridCol w:w="1091"/>
        <w:gridCol w:w="1061"/>
        <w:gridCol w:w="925"/>
        <w:gridCol w:w="1363"/>
        <w:gridCol w:w="925"/>
        <w:gridCol w:w="1363"/>
        <w:gridCol w:w="925"/>
        <w:gridCol w:w="1363"/>
      </w:tblGrid>
      <w:tr w:rsidR="00B52A5A" w:rsidRPr="00B52A5A" w14:paraId="14C8FEA3" w14:textId="77777777" w:rsidTr="00B52A5A">
        <w:tc>
          <w:tcPr>
            <w:tcW w:w="1113" w:type="dxa"/>
            <w:shd w:val="clear" w:color="auto" w:fill="F2F2F2" w:themeFill="background1" w:themeFillShade="F2"/>
          </w:tcPr>
          <w:p w14:paraId="072A5DB9" w14:textId="77777777" w:rsidR="00B52A5A" w:rsidRPr="00B52A5A" w:rsidRDefault="00B52A5A" w:rsidP="001D2F8F"/>
        </w:tc>
        <w:tc>
          <w:tcPr>
            <w:tcW w:w="1100" w:type="dxa"/>
            <w:shd w:val="clear" w:color="auto" w:fill="F2F2F2" w:themeFill="background1" w:themeFillShade="F2"/>
          </w:tcPr>
          <w:p w14:paraId="7F5A41E4" w14:textId="77777777" w:rsidR="00B52A5A" w:rsidRPr="00B52A5A" w:rsidRDefault="00B52A5A" w:rsidP="001D2F8F"/>
        </w:tc>
        <w:tc>
          <w:tcPr>
            <w:tcW w:w="2350" w:type="dxa"/>
            <w:gridSpan w:val="2"/>
            <w:shd w:val="clear" w:color="auto" w:fill="F2F2F2" w:themeFill="background1" w:themeFillShade="F2"/>
          </w:tcPr>
          <w:p w14:paraId="1CB15288" w14:textId="634C3E4E" w:rsidR="00B52A5A" w:rsidRPr="00B52A5A" w:rsidRDefault="00B52A5A" w:rsidP="001D2F8F">
            <w:r w:rsidRPr="00B52A5A">
              <w:t>Proposal 1</w:t>
            </w:r>
          </w:p>
        </w:tc>
        <w:tc>
          <w:tcPr>
            <w:tcW w:w="2350" w:type="dxa"/>
            <w:gridSpan w:val="2"/>
            <w:shd w:val="clear" w:color="auto" w:fill="F2F2F2" w:themeFill="background1" w:themeFillShade="F2"/>
          </w:tcPr>
          <w:p w14:paraId="00A3169C" w14:textId="14376146" w:rsidR="00B52A5A" w:rsidRPr="00B52A5A" w:rsidRDefault="00B52A5A" w:rsidP="001D2F8F">
            <w:r w:rsidRPr="00B52A5A">
              <w:t>Proposal 2</w:t>
            </w:r>
          </w:p>
        </w:tc>
        <w:tc>
          <w:tcPr>
            <w:tcW w:w="2329" w:type="dxa"/>
            <w:gridSpan w:val="2"/>
            <w:shd w:val="clear" w:color="auto" w:fill="F2F2F2" w:themeFill="background1" w:themeFillShade="F2"/>
          </w:tcPr>
          <w:p w14:paraId="2402A6E2" w14:textId="0175D33D" w:rsidR="00B52A5A" w:rsidRPr="00B52A5A" w:rsidRDefault="00B52A5A" w:rsidP="001D2F8F">
            <w:r w:rsidRPr="00B52A5A">
              <w:t>Proposal 3</w:t>
            </w:r>
          </w:p>
        </w:tc>
      </w:tr>
      <w:tr w:rsidR="00B52A5A" w:rsidRPr="00B52A5A" w14:paraId="643C5313" w14:textId="77777777" w:rsidTr="00B52A5A">
        <w:tc>
          <w:tcPr>
            <w:tcW w:w="1113" w:type="dxa"/>
            <w:shd w:val="clear" w:color="auto" w:fill="BFBFBF" w:themeFill="background1" w:themeFillShade="BF"/>
          </w:tcPr>
          <w:p w14:paraId="7DDD7CD4" w14:textId="06FD68B0" w:rsidR="00B52A5A" w:rsidRPr="00B52A5A" w:rsidRDefault="00B65681" w:rsidP="001D2F8F">
            <w:r>
              <w:t xml:space="preserve">Quality </w:t>
            </w:r>
            <w:r w:rsidR="00B52A5A" w:rsidRPr="00B52A5A">
              <w:t>Criteria</w:t>
            </w:r>
          </w:p>
        </w:tc>
        <w:tc>
          <w:tcPr>
            <w:tcW w:w="1100" w:type="dxa"/>
            <w:shd w:val="clear" w:color="auto" w:fill="BFBFBF" w:themeFill="background1" w:themeFillShade="BF"/>
          </w:tcPr>
          <w:p w14:paraId="350ACFC2" w14:textId="5827BA69" w:rsidR="00B52A5A" w:rsidRPr="00B52A5A" w:rsidRDefault="00B52A5A" w:rsidP="001D2F8F">
            <w:r w:rsidRPr="00B52A5A">
              <w:t>Weight (8</w:t>
            </w:r>
            <w:r w:rsidR="00B61616">
              <w:t>0</w:t>
            </w:r>
            <w:r w:rsidRPr="00B52A5A">
              <w:t>%)</w:t>
            </w:r>
          </w:p>
        </w:tc>
        <w:tc>
          <w:tcPr>
            <w:tcW w:w="1054" w:type="dxa"/>
            <w:shd w:val="clear" w:color="auto" w:fill="BFBFBF" w:themeFill="background1" w:themeFillShade="BF"/>
          </w:tcPr>
          <w:p w14:paraId="7AD11592" w14:textId="72E402DA" w:rsidR="00B52A5A" w:rsidRPr="00B52A5A" w:rsidRDefault="00B52A5A" w:rsidP="001D2F8F">
            <w:r w:rsidRPr="00B52A5A">
              <w:t>Score (0-10)</w:t>
            </w:r>
          </w:p>
        </w:tc>
        <w:tc>
          <w:tcPr>
            <w:tcW w:w="1296" w:type="dxa"/>
            <w:shd w:val="clear" w:color="auto" w:fill="BFBFBF" w:themeFill="background1" w:themeFillShade="BF"/>
          </w:tcPr>
          <w:p w14:paraId="423588E9" w14:textId="1E4309C8" w:rsidR="00B52A5A" w:rsidRPr="00B52A5A" w:rsidRDefault="00B52A5A" w:rsidP="001D2F8F">
            <w:r w:rsidRPr="00B52A5A">
              <w:t>Weighted Score</w:t>
            </w:r>
          </w:p>
        </w:tc>
        <w:tc>
          <w:tcPr>
            <w:tcW w:w="1054" w:type="dxa"/>
            <w:shd w:val="clear" w:color="auto" w:fill="BFBFBF" w:themeFill="background1" w:themeFillShade="BF"/>
          </w:tcPr>
          <w:p w14:paraId="1AD22AB0" w14:textId="5B04F6D0" w:rsidR="00B52A5A" w:rsidRPr="00B52A5A" w:rsidRDefault="00B52A5A" w:rsidP="001D2F8F">
            <w:r w:rsidRPr="00B52A5A">
              <w:t>Score (0-10)</w:t>
            </w:r>
          </w:p>
        </w:tc>
        <w:tc>
          <w:tcPr>
            <w:tcW w:w="1296" w:type="dxa"/>
            <w:shd w:val="clear" w:color="auto" w:fill="BFBFBF" w:themeFill="background1" w:themeFillShade="BF"/>
          </w:tcPr>
          <w:p w14:paraId="0BBC65D3" w14:textId="08CA9117" w:rsidR="00B52A5A" w:rsidRPr="00B52A5A" w:rsidRDefault="00B52A5A" w:rsidP="001D2F8F">
            <w:r w:rsidRPr="00B52A5A">
              <w:t>Weighted Score</w:t>
            </w:r>
          </w:p>
        </w:tc>
        <w:tc>
          <w:tcPr>
            <w:tcW w:w="1033" w:type="dxa"/>
            <w:shd w:val="clear" w:color="auto" w:fill="BFBFBF" w:themeFill="background1" w:themeFillShade="BF"/>
          </w:tcPr>
          <w:p w14:paraId="559B18DB" w14:textId="6B1D17CC" w:rsidR="00B52A5A" w:rsidRPr="00B52A5A" w:rsidRDefault="00B52A5A" w:rsidP="001D2F8F">
            <w:r w:rsidRPr="00B52A5A">
              <w:t>Score (0-10)</w:t>
            </w:r>
          </w:p>
        </w:tc>
        <w:tc>
          <w:tcPr>
            <w:tcW w:w="1296" w:type="dxa"/>
            <w:shd w:val="clear" w:color="auto" w:fill="BFBFBF" w:themeFill="background1" w:themeFillShade="BF"/>
          </w:tcPr>
          <w:p w14:paraId="3A157528" w14:textId="5626DD6D" w:rsidR="00B52A5A" w:rsidRPr="00B52A5A" w:rsidRDefault="00B52A5A" w:rsidP="001D2F8F">
            <w:r w:rsidRPr="00B52A5A">
              <w:t>Weighted Score</w:t>
            </w:r>
          </w:p>
        </w:tc>
      </w:tr>
      <w:tr w:rsidR="00B52A5A" w14:paraId="7FF822B4" w14:textId="77777777" w:rsidTr="00B52A5A">
        <w:tc>
          <w:tcPr>
            <w:tcW w:w="1113" w:type="dxa"/>
          </w:tcPr>
          <w:p w14:paraId="794BEE0B" w14:textId="2F950ADC" w:rsidR="00B52A5A" w:rsidRPr="00B52A5A" w:rsidRDefault="00B52A5A" w:rsidP="001D2F8F">
            <w:r w:rsidRPr="00B52A5A">
              <w:t>1</w:t>
            </w:r>
          </w:p>
        </w:tc>
        <w:tc>
          <w:tcPr>
            <w:tcW w:w="1100" w:type="dxa"/>
          </w:tcPr>
          <w:p w14:paraId="70F81CA5" w14:textId="202B9182" w:rsidR="00B52A5A" w:rsidRPr="00B52A5A" w:rsidRDefault="004876E0" w:rsidP="001D2F8F">
            <w:r>
              <w:t>4</w:t>
            </w:r>
            <w:r w:rsidR="00B52A5A" w:rsidRPr="00B52A5A">
              <w:t>0</w:t>
            </w:r>
          </w:p>
        </w:tc>
        <w:tc>
          <w:tcPr>
            <w:tcW w:w="1054" w:type="dxa"/>
          </w:tcPr>
          <w:p w14:paraId="796FE17F" w14:textId="129A4B0D" w:rsidR="00B52A5A" w:rsidRDefault="00901C76" w:rsidP="001D2F8F">
            <w:r>
              <w:t>8</w:t>
            </w:r>
          </w:p>
        </w:tc>
        <w:tc>
          <w:tcPr>
            <w:tcW w:w="1296" w:type="dxa"/>
          </w:tcPr>
          <w:p w14:paraId="542AB335" w14:textId="2B24C691" w:rsidR="00B52A5A" w:rsidRDefault="004876E0" w:rsidP="001D2F8F">
            <w:r>
              <w:t>32</w:t>
            </w:r>
          </w:p>
        </w:tc>
        <w:tc>
          <w:tcPr>
            <w:tcW w:w="1054" w:type="dxa"/>
          </w:tcPr>
          <w:p w14:paraId="0529CBA7" w14:textId="22670772" w:rsidR="00B52A5A" w:rsidRDefault="00B52A5A" w:rsidP="001D2F8F">
            <w:r>
              <w:t>6</w:t>
            </w:r>
          </w:p>
        </w:tc>
        <w:tc>
          <w:tcPr>
            <w:tcW w:w="1296" w:type="dxa"/>
          </w:tcPr>
          <w:p w14:paraId="2F767F84" w14:textId="083DFD22" w:rsidR="00B52A5A" w:rsidRDefault="004876E0" w:rsidP="001D2F8F">
            <w:r>
              <w:t>24</w:t>
            </w:r>
          </w:p>
        </w:tc>
        <w:tc>
          <w:tcPr>
            <w:tcW w:w="1033" w:type="dxa"/>
          </w:tcPr>
          <w:p w14:paraId="7006A71E" w14:textId="3674127A" w:rsidR="00B52A5A" w:rsidRDefault="00901C76" w:rsidP="001D2F8F">
            <w:r>
              <w:t>8</w:t>
            </w:r>
          </w:p>
        </w:tc>
        <w:tc>
          <w:tcPr>
            <w:tcW w:w="1296" w:type="dxa"/>
          </w:tcPr>
          <w:p w14:paraId="4A4624A1" w14:textId="14E61988" w:rsidR="00B52A5A" w:rsidRDefault="004876E0" w:rsidP="001D2F8F">
            <w:r>
              <w:t>32</w:t>
            </w:r>
          </w:p>
        </w:tc>
      </w:tr>
      <w:tr w:rsidR="00B52A5A" w14:paraId="64C53BCD" w14:textId="77777777" w:rsidTr="00B52A5A">
        <w:tc>
          <w:tcPr>
            <w:tcW w:w="1113" w:type="dxa"/>
          </w:tcPr>
          <w:p w14:paraId="6D585B02" w14:textId="03CE5D96" w:rsidR="00B52A5A" w:rsidRPr="00B52A5A" w:rsidRDefault="00B52A5A" w:rsidP="001D2F8F">
            <w:r w:rsidRPr="00B52A5A">
              <w:t>2</w:t>
            </w:r>
          </w:p>
        </w:tc>
        <w:tc>
          <w:tcPr>
            <w:tcW w:w="1100" w:type="dxa"/>
          </w:tcPr>
          <w:p w14:paraId="71A8533C" w14:textId="53E78AFA" w:rsidR="00B52A5A" w:rsidRPr="00B52A5A" w:rsidRDefault="004876E0" w:rsidP="001D2F8F">
            <w:r>
              <w:t>40</w:t>
            </w:r>
          </w:p>
        </w:tc>
        <w:tc>
          <w:tcPr>
            <w:tcW w:w="1054" w:type="dxa"/>
          </w:tcPr>
          <w:p w14:paraId="618E1A35" w14:textId="4D92A1D1" w:rsidR="00B52A5A" w:rsidRDefault="004876E0" w:rsidP="001D2F8F">
            <w:r>
              <w:t>6</w:t>
            </w:r>
          </w:p>
        </w:tc>
        <w:tc>
          <w:tcPr>
            <w:tcW w:w="1296" w:type="dxa"/>
          </w:tcPr>
          <w:p w14:paraId="2390555F" w14:textId="555BE688" w:rsidR="00B52A5A" w:rsidRDefault="004876E0" w:rsidP="001D2F8F">
            <w:r>
              <w:t>24</w:t>
            </w:r>
          </w:p>
        </w:tc>
        <w:tc>
          <w:tcPr>
            <w:tcW w:w="1054" w:type="dxa"/>
          </w:tcPr>
          <w:p w14:paraId="7327E97C" w14:textId="659573BB" w:rsidR="00B52A5A" w:rsidRDefault="00B52A5A" w:rsidP="001D2F8F">
            <w:r>
              <w:t>6</w:t>
            </w:r>
          </w:p>
        </w:tc>
        <w:tc>
          <w:tcPr>
            <w:tcW w:w="1296" w:type="dxa"/>
          </w:tcPr>
          <w:p w14:paraId="5D35414A" w14:textId="65ECF8B3" w:rsidR="00B52A5A" w:rsidRDefault="004876E0" w:rsidP="001D2F8F">
            <w:r>
              <w:t>24</w:t>
            </w:r>
          </w:p>
        </w:tc>
        <w:tc>
          <w:tcPr>
            <w:tcW w:w="1033" w:type="dxa"/>
          </w:tcPr>
          <w:p w14:paraId="5F16AED7" w14:textId="1F1218B1" w:rsidR="00B52A5A" w:rsidRDefault="006364C3" w:rsidP="001D2F8F">
            <w:r>
              <w:t>6</w:t>
            </w:r>
          </w:p>
        </w:tc>
        <w:tc>
          <w:tcPr>
            <w:tcW w:w="1296" w:type="dxa"/>
          </w:tcPr>
          <w:p w14:paraId="043E4AB9" w14:textId="318C4FED" w:rsidR="00B52A5A" w:rsidRDefault="004876E0" w:rsidP="001D2F8F">
            <w:r>
              <w:t>24</w:t>
            </w:r>
          </w:p>
        </w:tc>
      </w:tr>
      <w:tr w:rsidR="00B52A5A" w14:paraId="13AA377A" w14:textId="77777777" w:rsidTr="00B52A5A">
        <w:tc>
          <w:tcPr>
            <w:tcW w:w="1113" w:type="dxa"/>
          </w:tcPr>
          <w:p w14:paraId="7D9401D5" w14:textId="1EE8F7CB" w:rsidR="00B52A5A" w:rsidRPr="00B52A5A" w:rsidRDefault="00B52A5A" w:rsidP="001D2F8F">
            <w:r w:rsidRPr="00B52A5A">
              <w:t>3</w:t>
            </w:r>
          </w:p>
        </w:tc>
        <w:tc>
          <w:tcPr>
            <w:tcW w:w="1100" w:type="dxa"/>
          </w:tcPr>
          <w:p w14:paraId="32174AD5" w14:textId="0E178F8C" w:rsidR="00B52A5A" w:rsidRPr="00B52A5A" w:rsidRDefault="004876E0" w:rsidP="001D2F8F">
            <w:r>
              <w:t>20</w:t>
            </w:r>
          </w:p>
        </w:tc>
        <w:tc>
          <w:tcPr>
            <w:tcW w:w="1054" w:type="dxa"/>
          </w:tcPr>
          <w:p w14:paraId="429E89FF" w14:textId="51898DE2" w:rsidR="00B52A5A" w:rsidRDefault="004876E0" w:rsidP="001D2F8F">
            <w:r>
              <w:t>8</w:t>
            </w:r>
          </w:p>
        </w:tc>
        <w:tc>
          <w:tcPr>
            <w:tcW w:w="1296" w:type="dxa"/>
          </w:tcPr>
          <w:p w14:paraId="5720D374" w14:textId="26968326" w:rsidR="00B52A5A" w:rsidRDefault="004876E0" w:rsidP="001D2F8F">
            <w:r>
              <w:t>16</w:t>
            </w:r>
          </w:p>
        </w:tc>
        <w:tc>
          <w:tcPr>
            <w:tcW w:w="1054" w:type="dxa"/>
          </w:tcPr>
          <w:p w14:paraId="215CDE7C" w14:textId="75048A6B" w:rsidR="00B52A5A" w:rsidRDefault="00B52A5A" w:rsidP="001D2F8F">
            <w:r>
              <w:t>10</w:t>
            </w:r>
          </w:p>
        </w:tc>
        <w:tc>
          <w:tcPr>
            <w:tcW w:w="1296" w:type="dxa"/>
          </w:tcPr>
          <w:p w14:paraId="02D0109E" w14:textId="42D15306" w:rsidR="00B52A5A" w:rsidRDefault="004876E0" w:rsidP="001D2F8F">
            <w:r>
              <w:t>20</w:t>
            </w:r>
          </w:p>
        </w:tc>
        <w:tc>
          <w:tcPr>
            <w:tcW w:w="1033" w:type="dxa"/>
          </w:tcPr>
          <w:p w14:paraId="031A4183" w14:textId="2B334F2A" w:rsidR="00B52A5A" w:rsidRDefault="00901C76" w:rsidP="001D2F8F">
            <w:r>
              <w:t>6</w:t>
            </w:r>
          </w:p>
        </w:tc>
        <w:tc>
          <w:tcPr>
            <w:tcW w:w="1296" w:type="dxa"/>
          </w:tcPr>
          <w:p w14:paraId="214FF657" w14:textId="19F2D066" w:rsidR="00B52A5A" w:rsidRDefault="004876E0" w:rsidP="001D2F8F">
            <w:r>
              <w:t>12</w:t>
            </w:r>
          </w:p>
        </w:tc>
      </w:tr>
      <w:tr w:rsidR="00B52A5A" w:rsidRPr="00B52A5A" w14:paraId="19CDE673" w14:textId="77777777" w:rsidTr="00B52A5A">
        <w:tc>
          <w:tcPr>
            <w:tcW w:w="1113" w:type="dxa"/>
            <w:shd w:val="clear" w:color="auto" w:fill="F2F2F2" w:themeFill="background1" w:themeFillShade="F2"/>
          </w:tcPr>
          <w:p w14:paraId="041F0749" w14:textId="015E7872" w:rsidR="00B52A5A" w:rsidRPr="00B52A5A" w:rsidRDefault="00B52A5A" w:rsidP="001D2F8F">
            <w:r w:rsidRPr="00B52A5A">
              <w:t>Total</w:t>
            </w:r>
          </w:p>
        </w:tc>
        <w:tc>
          <w:tcPr>
            <w:tcW w:w="1100" w:type="dxa"/>
            <w:shd w:val="clear" w:color="auto" w:fill="F2F2F2" w:themeFill="background1" w:themeFillShade="F2"/>
          </w:tcPr>
          <w:p w14:paraId="35672555" w14:textId="77777777" w:rsidR="00B52A5A" w:rsidRPr="00B52A5A" w:rsidRDefault="00B52A5A" w:rsidP="001D2F8F"/>
        </w:tc>
        <w:tc>
          <w:tcPr>
            <w:tcW w:w="1054" w:type="dxa"/>
            <w:shd w:val="clear" w:color="auto" w:fill="F2F2F2" w:themeFill="background1" w:themeFillShade="F2"/>
          </w:tcPr>
          <w:p w14:paraId="510FEEFE" w14:textId="77777777" w:rsidR="00B52A5A" w:rsidRPr="00B52A5A" w:rsidRDefault="00B52A5A" w:rsidP="001D2F8F"/>
        </w:tc>
        <w:tc>
          <w:tcPr>
            <w:tcW w:w="1296" w:type="dxa"/>
            <w:shd w:val="clear" w:color="auto" w:fill="F2F2F2" w:themeFill="background1" w:themeFillShade="F2"/>
          </w:tcPr>
          <w:p w14:paraId="6B505A31" w14:textId="556893A7" w:rsidR="00B52A5A" w:rsidRPr="00B52A5A" w:rsidRDefault="004876E0" w:rsidP="001D2F8F">
            <w:r>
              <w:t>7</w:t>
            </w:r>
            <w:r w:rsidR="00DA79F7">
              <w:t>2</w:t>
            </w:r>
          </w:p>
        </w:tc>
        <w:tc>
          <w:tcPr>
            <w:tcW w:w="1054" w:type="dxa"/>
            <w:shd w:val="clear" w:color="auto" w:fill="F2F2F2" w:themeFill="background1" w:themeFillShade="F2"/>
          </w:tcPr>
          <w:p w14:paraId="04A0F46D" w14:textId="77777777" w:rsidR="00B52A5A" w:rsidRPr="00B52A5A" w:rsidRDefault="00B52A5A" w:rsidP="001D2F8F"/>
        </w:tc>
        <w:tc>
          <w:tcPr>
            <w:tcW w:w="1296" w:type="dxa"/>
            <w:shd w:val="clear" w:color="auto" w:fill="F2F2F2" w:themeFill="background1" w:themeFillShade="F2"/>
          </w:tcPr>
          <w:p w14:paraId="2DCDBF5B" w14:textId="3D1CE8E7" w:rsidR="00B52A5A" w:rsidRPr="00B52A5A" w:rsidRDefault="004876E0" w:rsidP="001D2F8F">
            <w:r>
              <w:t>68</w:t>
            </w:r>
          </w:p>
        </w:tc>
        <w:tc>
          <w:tcPr>
            <w:tcW w:w="1033" w:type="dxa"/>
            <w:shd w:val="clear" w:color="auto" w:fill="F2F2F2" w:themeFill="background1" w:themeFillShade="F2"/>
          </w:tcPr>
          <w:p w14:paraId="4932E405" w14:textId="77777777" w:rsidR="00B52A5A" w:rsidRPr="00B52A5A" w:rsidRDefault="00B52A5A" w:rsidP="001D2F8F"/>
        </w:tc>
        <w:tc>
          <w:tcPr>
            <w:tcW w:w="1296" w:type="dxa"/>
            <w:shd w:val="clear" w:color="auto" w:fill="F2F2F2" w:themeFill="background1" w:themeFillShade="F2"/>
          </w:tcPr>
          <w:p w14:paraId="4062651D" w14:textId="50E78226" w:rsidR="00B52A5A" w:rsidRPr="00B52A5A" w:rsidRDefault="004876E0" w:rsidP="001D2F8F">
            <w:r>
              <w:t>6</w:t>
            </w:r>
            <w:r w:rsidR="00901C76">
              <w:t>8</w:t>
            </w:r>
          </w:p>
        </w:tc>
      </w:tr>
    </w:tbl>
    <w:p w14:paraId="10EF2A83" w14:textId="254A1250" w:rsidR="007828FF" w:rsidRDefault="00B52A5A" w:rsidP="001D2F8F">
      <w:r>
        <w:t xml:space="preserve">The Price </w:t>
      </w:r>
      <w:r w:rsidR="00B65681">
        <w:t>criteria will be based on;</w:t>
      </w:r>
    </w:p>
    <w:p w14:paraId="62B3B937" w14:textId="3519BB56" w:rsidR="00B65681" w:rsidRPr="00B65681" w:rsidRDefault="00B65681" w:rsidP="001D2F8F">
      <w:pPr>
        <w:pStyle w:val="ListParagraph"/>
        <w:numPr>
          <w:ilvl w:val="0"/>
          <w:numId w:val="38"/>
        </w:numPr>
      </w:pPr>
      <w:r w:rsidRPr="00B65681">
        <w:t>The lowest priced compliant bid will be awarded maximum points (</w:t>
      </w:r>
      <w:r w:rsidR="004876E0">
        <w:t>20</w:t>
      </w:r>
      <w:r w:rsidRPr="00B65681">
        <w:t>).</w:t>
      </w:r>
    </w:p>
    <w:p w14:paraId="4A74F480" w14:textId="14D6D705" w:rsidR="00B65681" w:rsidRPr="00B65681" w:rsidRDefault="00B65681" w:rsidP="001D2F8F">
      <w:pPr>
        <w:pStyle w:val="ListParagraph"/>
        <w:numPr>
          <w:ilvl w:val="0"/>
          <w:numId w:val="38"/>
        </w:numPr>
      </w:pPr>
      <w:r w:rsidRPr="00B65681">
        <w:rPr>
          <w:rFonts w:eastAsia="SymbolMT-Identity-H"/>
        </w:rPr>
        <w:t>T</w:t>
      </w:r>
      <w:r w:rsidRPr="00B65681">
        <w:t xml:space="preserve">he points for the other </w:t>
      </w:r>
      <w:r w:rsidR="005A6720">
        <w:t>proposals</w:t>
      </w:r>
      <w:r w:rsidRPr="00B65681">
        <w:t xml:space="preserve"> will be scored relative to the lowest priced compliant </w:t>
      </w:r>
      <w:r w:rsidR="005A6720">
        <w:t>proposal</w:t>
      </w:r>
      <w:r w:rsidRPr="00B65681">
        <w:t>.</w:t>
      </w:r>
    </w:p>
    <w:p w14:paraId="5537E519" w14:textId="742EA5AE" w:rsidR="00B65681" w:rsidRPr="00B65681" w:rsidRDefault="00B65681" w:rsidP="001D2F8F">
      <w:pPr>
        <w:pStyle w:val="ListParagraph"/>
        <w:numPr>
          <w:ilvl w:val="0"/>
          <w:numId w:val="38"/>
        </w:numPr>
      </w:pPr>
      <w:r w:rsidRPr="00B65681">
        <w:t xml:space="preserve">Thereafter the price weighting detailed in </w:t>
      </w:r>
      <w:r w:rsidR="005A6720">
        <w:t>Ta</w:t>
      </w:r>
      <w:r w:rsidRPr="00B65681">
        <w:t xml:space="preserve">ble 4 will be applied to obtain the final weighted price score. </w:t>
      </w:r>
    </w:p>
    <w:p w14:paraId="13B01714" w14:textId="55551870" w:rsidR="00B65681" w:rsidRDefault="00B65681" w:rsidP="001D2F8F">
      <w:r w:rsidRPr="00B65681">
        <w:t>The calculation is as follows:</w:t>
      </w:r>
    </w:p>
    <w:p w14:paraId="64E793C9" w14:textId="26CDF398" w:rsidR="00B65681" w:rsidRDefault="00B65681" w:rsidP="001D2F8F">
      <w:r w:rsidRPr="00B65681">
        <w:t>Lowest bid divided by each bid multiplied by price weighting factor (20%)</w:t>
      </w:r>
      <w:r w:rsidR="001D2F8F">
        <w:t xml:space="preserve"> </w:t>
      </w:r>
      <w:r w:rsidRPr="00B65681">
        <w:t>multiplied by 100</w:t>
      </w:r>
      <w:r w:rsidR="001D2F8F">
        <w:t>.</w:t>
      </w:r>
    </w:p>
    <w:p w14:paraId="463A551D" w14:textId="120718DE" w:rsidR="001B392F" w:rsidRPr="001B392F" w:rsidRDefault="005A6720" w:rsidP="001D2F8F">
      <w:r>
        <w:t xml:space="preserve">Table 4 Price criteria scoring - </w:t>
      </w:r>
      <w:r w:rsidR="001B392F" w:rsidRPr="001B392F">
        <w:t>worked example</w:t>
      </w:r>
      <w:r>
        <w:t xml:space="preserve"> for illustration</w:t>
      </w:r>
      <w:r w:rsidR="001B392F">
        <w:t>.</w:t>
      </w:r>
    </w:p>
    <w:tbl>
      <w:tblPr>
        <w:tblStyle w:val="TableGrid"/>
        <w:tblW w:w="10091" w:type="dxa"/>
        <w:tblInd w:w="-289" w:type="dxa"/>
        <w:tblLook w:val="04A0" w:firstRow="1" w:lastRow="0" w:firstColumn="1" w:lastColumn="0" w:noHBand="0" w:noVBand="1"/>
      </w:tblPr>
      <w:tblGrid>
        <w:gridCol w:w="1119"/>
        <w:gridCol w:w="1088"/>
        <w:gridCol w:w="1229"/>
        <w:gridCol w:w="1399"/>
        <w:gridCol w:w="1229"/>
        <w:gridCol w:w="1399"/>
        <w:gridCol w:w="1229"/>
        <w:gridCol w:w="1399"/>
      </w:tblGrid>
      <w:tr w:rsidR="001B392F" w:rsidRPr="00B52A5A" w14:paraId="7B73C9E2" w14:textId="77777777" w:rsidTr="001D2F8F">
        <w:tc>
          <w:tcPr>
            <w:tcW w:w="1119" w:type="dxa"/>
            <w:shd w:val="clear" w:color="auto" w:fill="F2F2F2" w:themeFill="background1" w:themeFillShade="F2"/>
          </w:tcPr>
          <w:p w14:paraId="2651BC4A" w14:textId="77777777" w:rsidR="00B65681" w:rsidRPr="00B52A5A" w:rsidRDefault="00B65681" w:rsidP="001D2F8F"/>
        </w:tc>
        <w:tc>
          <w:tcPr>
            <w:tcW w:w="1088" w:type="dxa"/>
            <w:shd w:val="clear" w:color="auto" w:fill="F2F2F2" w:themeFill="background1" w:themeFillShade="F2"/>
          </w:tcPr>
          <w:p w14:paraId="28B12E56" w14:textId="77777777" w:rsidR="00B65681" w:rsidRPr="00B52A5A" w:rsidRDefault="00B65681" w:rsidP="001D2F8F"/>
        </w:tc>
        <w:tc>
          <w:tcPr>
            <w:tcW w:w="2628" w:type="dxa"/>
            <w:gridSpan w:val="2"/>
            <w:shd w:val="clear" w:color="auto" w:fill="F2F2F2" w:themeFill="background1" w:themeFillShade="F2"/>
          </w:tcPr>
          <w:p w14:paraId="304B6FB6" w14:textId="77777777" w:rsidR="00B65681" w:rsidRPr="00B52A5A" w:rsidRDefault="00B65681" w:rsidP="001D2F8F">
            <w:r w:rsidRPr="00B52A5A">
              <w:t>Proposal 1</w:t>
            </w:r>
          </w:p>
        </w:tc>
        <w:tc>
          <w:tcPr>
            <w:tcW w:w="2628" w:type="dxa"/>
            <w:gridSpan w:val="2"/>
            <w:shd w:val="clear" w:color="auto" w:fill="F2F2F2" w:themeFill="background1" w:themeFillShade="F2"/>
          </w:tcPr>
          <w:p w14:paraId="5909641F" w14:textId="77777777" w:rsidR="00B65681" w:rsidRPr="00B52A5A" w:rsidRDefault="00B65681" w:rsidP="001D2F8F">
            <w:r w:rsidRPr="00B52A5A">
              <w:t>Proposal 2</w:t>
            </w:r>
          </w:p>
        </w:tc>
        <w:tc>
          <w:tcPr>
            <w:tcW w:w="2628" w:type="dxa"/>
            <w:gridSpan w:val="2"/>
            <w:shd w:val="clear" w:color="auto" w:fill="F2F2F2" w:themeFill="background1" w:themeFillShade="F2"/>
          </w:tcPr>
          <w:p w14:paraId="5852CC48" w14:textId="77777777" w:rsidR="00B65681" w:rsidRPr="00B52A5A" w:rsidRDefault="00B65681" w:rsidP="001D2F8F">
            <w:r w:rsidRPr="00B52A5A">
              <w:t>Proposal 3</w:t>
            </w:r>
          </w:p>
        </w:tc>
      </w:tr>
      <w:tr w:rsidR="00DA79F7" w:rsidRPr="00B52A5A" w14:paraId="494C44CA" w14:textId="77777777" w:rsidTr="001D2F8F">
        <w:tc>
          <w:tcPr>
            <w:tcW w:w="1119" w:type="dxa"/>
            <w:shd w:val="clear" w:color="auto" w:fill="BFBFBF" w:themeFill="background1" w:themeFillShade="BF"/>
          </w:tcPr>
          <w:p w14:paraId="2414DA3D" w14:textId="77777777" w:rsidR="00B65681" w:rsidRPr="00B52A5A" w:rsidRDefault="00B65681" w:rsidP="001D2F8F">
            <w:r w:rsidRPr="00B52A5A">
              <w:lastRenderedPageBreak/>
              <w:t>Criteria</w:t>
            </w:r>
          </w:p>
        </w:tc>
        <w:tc>
          <w:tcPr>
            <w:tcW w:w="1088" w:type="dxa"/>
            <w:shd w:val="clear" w:color="auto" w:fill="BFBFBF" w:themeFill="background1" w:themeFillShade="BF"/>
          </w:tcPr>
          <w:p w14:paraId="4F0528CE" w14:textId="7F6D42E4" w:rsidR="00B65681" w:rsidRPr="00B52A5A" w:rsidRDefault="00B65681" w:rsidP="001D2F8F">
            <w:r w:rsidRPr="00B52A5A">
              <w:t>Weight (</w:t>
            </w:r>
            <w:r>
              <w:t>20</w:t>
            </w:r>
            <w:r w:rsidRPr="00B52A5A">
              <w:t>%)</w:t>
            </w:r>
          </w:p>
        </w:tc>
        <w:tc>
          <w:tcPr>
            <w:tcW w:w="1229" w:type="dxa"/>
            <w:shd w:val="clear" w:color="auto" w:fill="BFBFBF" w:themeFill="background1" w:themeFillShade="BF"/>
          </w:tcPr>
          <w:p w14:paraId="13FB4E17" w14:textId="52CF6537" w:rsidR="00B65681" w:rsidRPr="00B52A5A" w:rsidRDefault="00B65681" w:rsidP="001D2F8F">
            <w:r>
              <w:t>Quoted £</w:t>
            </w:r>
          </w:p>
        </w:tc>
        <w:tc>
          <w:tcPr>
            <w:tcW w:w="1399" w:type="dxa"/>
            <w:shd w:val="clear" w:color="auto" w:fill="BFBFBF" w:themeFill="background1" w:themeFillShade="BF"/>
          </w:tcPr>
          <w:p w14:paraId="2AEF875F" w14:textId="77777777" w:rsidR="00B65681" w:rsidRPr="00B52A5A" w:rsidRDefault="00B65681" w:rsidP="001D2F8F">
            <w:r w:rsidRPr="00B52A5A">
              <w:t>Weighted Score</w:t>
            </w:r>
          </w:p>
        </w:tc>
        <w:tc>
          <w:tcPr>
            <w:tcW w:w="1229" w:type="dxa"/>
            <w:shd w:val="clear" w:color="auto" w:fill="BFBFBF" w:themeFill="background1" w:themeFillShade="BF"/>
          </w:tcPr>
          <w:p w14:paraId="42291822" w14:textId="7769DE71" w:rsidR="00B65681" w:rsidRPr="00B52A5A" w:rsidRDefault="00B65681" w:rsidP="001D2F8F">
            <w:r>
              <w:t>Quoted £</w:t>
            </w:r>
          </w:p>
        </w:tc>
        <w:tc>
          <w:tcPr>
            <w:tcW w:w="1399" w:type="dxa"/>
            <w:shd w:val="clear" w:color="auto" w:fill="BFBFBF" w:themeFill="background1" w:themeFillShade="BF"/>
          </w:tcPr>
          <w:p w14:paraId="3D8FBB46" w14:textId="77777777" w:rsidR="00B65681" w:rsidRPr="00B52A5A" w:rsidRDefault="00B65681" w:rsidP="001D2F8F">
            <w:r w:rsidRPr="00B52A5A">
              <w:t>Weighted Score</w:t>
            </w:r>
          </w:p>
        </w:tc>
        <w:tc>
          <w:tcPr>
            <w:tcW w:w="1229" w:type="dxa"/>
            <w:shd w:val="clear" w:color="auto" w:fill="BFBFBF" w:themeFill="background1" w:themeFillShade="BF"/>
          </w:tcPr>
          <w:p w14:paraId="4E104DFC" w14:textId="710E8C08" w:rsidR="00B65681" w:rsidRPr="00B52A5A" w:rsidRDefault="00B65681" w:rsidP="001D2F8F">
            <w:r>
              <w:t>Quoted £</w:t>
            </w:r>
          </w:p>
        </w:tc>
        <w:tc>
          <w:tcPr>
            <w:tcW w:w="1399" w:type="dxa"/>
            <w:shd w:val="clear" w:color="auto" w:fill="BFBFBF" w:themeFill="background1" w:themeFillShade="BF"/>
          </w:tcPr>
          <w:p w14:paraId="628CA96A" w14:textId="77777777" w:rsidR="00B65681" w:rsidRPr="00B52A5A" w:rsidRDefault="00B65681" w:rsidP="001D2F8F">
            <w:r w:rsidRPr="00B52A5A">
              <w:t>Weighted Score</w:t>
            </w:r>
          </w:p>
        </w:tc>
      </w:tr>
      <w:tr w:rsidR="00B65681" w14:paraId="7ECE5C46" w14:textId="77777777" w:rsidTr="001D2F8F">
        <w:trPr>
          <w:trHeight w:val="944"/>
        </w:trPr>
        <w:tc>
          <w:tcPr>
            <w:tcW w:w="1119" w:type="dxa"/>
          </w:tcPr>
          <w:p w14:paraId="0DF7C7D6" w14:textId="017C4C5F" w:rsidR="00B65681" w:rsidRPr="00B52A5A" w:rsidRDefault="00B65681" w:rsidP="001D2F8F">
            <w:r>
              <w:t>4</w:t>
            </w:r>
          </w:p>
        </w:tc>
        <w:tc>
          <w:tcPr>
            <w:tcW w:w="1088" w:type="dxa"/>
          </w:tcPr>
          <w:p w14:paraId="75BA1709" w14:textId="188A9701" w:rsidR="00B65681" w:rsidRPr="00B52A5A" w:rsidRDefault="00B65681" w:rsidP="001D2F8F"/>
        </w:tc>
        <w:tc>
          <w:tcPr>
            <w:tcW w:w="1229" w:type="dxa"/>
          </w:tcPr>
          <w:p w14:paraId="7F129A3E" w14:textId="4A65D9C4" w:rsidR="00B65681" w:rsidRDefault="00B65681" w:rsidP="001D2F8F">
            <w:r>
              <w:t>£13,</w:t>
            </w:r>
            <w:r w:rsidR="00DA79F7">
              <w:t>5</w:t>
            </w:r>
            <w:r>
              <w:t>00</w:t>
            </w:r>
          </w:p>
        </w:tc>
        <w:tc>
          <w:tcPr>
            <w:tcW w:w="1399" w:type="dxa"/>
          </w:tcPr>
          <w:p w14:paraId="07B444F9" w14:textId="4B78857F" w:rsidR="00B65681" w:rsidRDefault="00B61616" w:rsidP="001D2F8F">
            <w:r>
              <w:t>1</w:t>
            </w:r>
            <w:r w:rsidR="00DA79F7">
              <w:t>7</w:t>
            </w:r>
            <w:r w:rsidR="00901C76">
              <w:t>.</w:t>
            </w:r>
            <w:r w:rsidR="00DA79F7">
              <w:t>77</w:t>
            </w:r>
          </w:p>
        </w:tc>
        <w:tc>
          <w:tcPr>
            <w:tcW w:w="1229" w:type="dxa"/>
          </w:tcPr>
          <w:p w14:paraId="29C6AF18" w14:textId="684E2A25" w:rsidR="00B65681" w:rsidRDefault="00B65681" w:rsidP="001D2F8F">
            <w:r>
              <w:t>£1</w:t>
            </w:r>
            <w:r w:rsidR="001B392F">
              <w:t>4</w:t>
            </w:r>
            <w:r>
              <w:t>,000</w:t>
            </w:r>
          </w:p>
        </w:tc>
        <w:tc>
          <w:tcPr>
            <w:tcW w:w="1399" w:type="dxa"/>
          </w:tcPr>
          <w:p w14:paraId="4637ECC2" w14:textId="3BA9C789" w:rsidR="00B65681" w:rsidRDefault="00901C76" w:rsidP="001D2F8F">
            <w:r>
              <w:t>17.14</w:t>
            </w:r>
          </w:p>
        </w:tc>
        <w:tc>
          <w:tcPr>
            <w:tcW w:w="1229" w:type="dxa"/>
          </w:tcPr>
          <w:p w14:paraId="6A829B6D" w14:textId="33866102" w:rsidR="00B65681" w:rsidRDefault="00B61616" w:rsidP="001D2F8F">
            <w:r>
              <w:t>£1</w:t>
            </w:r>
            <w:r w:rsidR="001B392F">
              <w:t>2</w:t>
            </w:r>
            <w:r>
              <w:t>,000</w:t>
            </w:r>
          </w:p>
        </w:tc>
        <w:tc>
          <w:tcPr>
            <w:tcW w:w="1399" w:type="dxa"/>
          </w:tcPr>
          <w:p w14:paraId="2F919358" w14:textId="7E19B4B2" w:rsidR="00B65681" w:rsidRDefault="00B65681" w:rsidP="001D2F8F">
            <w:r>
              <w:t>20</w:t>
            </w:r>
          </w:p>
        </w:tc>
      </w:tr>
    </w:tbl>
    <w:p w14:paraId="25AD4661" w14:textId="7C4814FF" w:rsidR="00B65681" w:rsidRDefault="001B392F" w:rsidP="001D2F8F">
      <w:r>
        <w:t>The total weighted scores for Quality and Price will be added together to determine the Most Economically Advantageous Tender, illustrated in the worked example below.</w:t>
      </w:r>
    </w:p>
    <w:tbl>
      <w:tblPr>
        <w:tblStyle w:val="TableGrid"/>
        <w:tblW w:w="0" w:type="auto"/>
        <w:tblLook w:val="04A0" w:firstRow="1" w:lastRow="0" w:firstColumn="1" w:lastColumn="0" w:noHBand="0" w:noVBand="1"/>
      </w:tblPr>
      <w:tblGrid>
        <w:gridCol w:w="2243"/>
        <w:gridCol w:w="2257"/>
        <w:gridCol w:w="2258"/>
        <w:gridCol w:w="2258"/>
      </w:tblGrid>
      <w:tr w:rsidR="001B392F" w:rsidRPr="001B392F" w14:paraId="20292E5A" w14:textId="77777777" w:rsidTr="001B392F">
        <w:tc>
          <w:tcPr>
            <w:tcW w:w="2310" w:type="dxa"/>
            <w:shd w:val="clear" w:color="auto" w:fill="F2F2F2" w:themeFill="background1" w:themeFillShade="F2"/>
          </w:tcPr>
          <w:p w14:paraId="585FEDAB" w14:textId="77777777" w:rsidR="001B392F" w:rsidRPr="001B392F" w:rsidRDefault="001B392F" w:rsidP="001D2F8F"/>
        </w:tc>
        <w:tc>
          <w:tcPr>
            <w:tcW w:w="2310" w:type="dxa"/>
            <w:shd w:val="clear" w:color="auto" w:fill="F2F2F2" w:themeFill="background1" w:themeFillShade="F2"/>
          </w:tcPr>
          <w:p w14:paraId="732D9A60" w14:textId="7CAB13A9" w:rsidR="001B392F" w:rsidRPr="001B392F" w:rsidRDefault="001B392F" w:rsidP="001D2F8F">
            <w:r w:rsidRPr="001B392F">
              <w:t>Proposal 1</w:t>
            </w:r>
          </w:p>
        </w:tc>
        <w:tc>
          <w:tcPr>
            <w:tcW w:w="2311" w:type="dxa"/>
            <w:shd w:val="clear" w:color="auto" w:fill="F2F2F2" w:themeFill="background1" w:themeFillShade="F2"/>
          </w:tcPr>
          <w:p w14:paraId="37884C3D" w14:textId="327C2444" w:rsidR="001B392F" w:rsidRPr="001B392F" w:rsidRDefault="001B392F" w:rsidP="001D2F8F">
            <w:r w:rsidRPr="001B392F">
              <w:t>Proposal 2</w:t>
            </w:r>
          </w:p>
        </w:tc>
        <w:tc>
          <w:tcPr>
            <w:tcW w:w="2311" w:type="dxa"/>
            <w:shd w:val="clear" w:color="auto" w:fill="F2F2F2" w:themeFill="background1" w:themeFillShade="F2"/>
          </w:tcPr>
          <w:p w14:paraId="02E18147" w14:textId="541770E7" w:rsidR="001B392F" w:rsidRPr="001B392F" w:rsidRDefault="001B392F" w:rsidP="001D2F8F">
            <w:r w:rsidRPr="001B392F">
              <w:t>Proposal 3</w:t>
            </w:r>
          </w:p>
        </w:tc>
      </w:tr>
      <w:tr w:rsidR="001B392F" w14:paraId="0EBF8D9A" w14:textId="77777777" w:rsidTr="001B392F">
        <w:tc>
          <w:tcPr>
            <w:tcW w:w="2310" w:type="dxa"/>
          </w:tcPr>
          <w:p w14:paraId="66E3F6F5" w14:textId="2E6B6517" w:rsidR="001B392F" w:rsidRPr="001B392F" w:rsidRDefault="001B392F" w:rsidP="001D2F8F">
            <w:r w:rsidRPr="001B392F">
              <w:t>Quality Score</w:t>
            </w:r>
          </w:p>
        </w:tc>
        <w:tc>
          <w:tcPr>
            <w:tcW w:w="2310" w:type="dxa"/>
          </w:tcPr>
          <w:p w14:paraId="5285F1B0" w14:textId="091E0862" w:rsidR="001B392F" w:rsidRDefault="004876E0" w:rsidP="001D2F8F">
            <w:r>
              <w:t>7</w:t>
            </w:r>
            <w:r w:rsidR="00DA79F7">
              <w:t>2</w:t>
            </w:r>
          </w:p>
        </w:tc>
        <w:tc>
          <w:tcPr>
            <w:tcW w:w="2311" w:type="dxa"/>
          </w:tcPr>
          <w:p w14:paraId="7795E139" w14:textId="7C15119A" w:rsidR="001B392F" w:rsidRDefault="004876E0" w:rsidP="001D2F8F">
            <w:r>
              <w:t>68</w:t>
            </w:r>
          </w:p>
        </w:tc>
        <w:tc>
          <w:tcPr>
            <w:tcW w:w="2311" w:type="dxa"/>
          </w:tcPr>
          <w:p w14:paraId="4BEE4450" w14:textId="47EF6613" w:rsidR="001B392F" w:rsidRDefault="004876E0" w:rsidP="001D2F8F">
            <w:r>
              <w:t>6</w:t>
            </w:r>
            <w:r w:rsidR="00901C76">
              <w:t>8</w:t>
            </w:r>
          </w:p>
        </w:tc>
      </w:tr>
      <w:tr w:rsidR="001B392F" w14:paraId="6D14997D" w14:textId="77777777" w:rsidTr="001B392F">
        <w:tc>
          <w:tcPr>
            <w:tcW w:w="2310" w:type="dxa"/>
          </w:tcPr>
          <w:p w14:paraId="65A80CEF" w14:textId="0F0A0898" w:rsidR="001B392F" w:rsidRPr="001B392F" w:rsidRDefault="001B392F" w:rsidP="001D2F8F">
            <w:r w:rsidRPr="001B392F">
              <w:t>Price Score</w:t>
            </w:r>
          </w:p>
        </w:tc>
        <w:tc>
          <w:tcPr>
            <w:tcW w:w="2310" w:type="dxa"/>
          </w:tcPr>
          <w:p w14:paraId="7B050B4E" w14:textId="030394A4" w:rsidR="001B392F" w:rsidRDefault="001B392F" w:rsidP="001D2F8F">
            <w:r>
              <w:t>1</w:t>
            </w:r>
            <w:r w:rsidR="00DA79F7">
              <w:t>7</w:t>
            </w:r>
            <w:r>
              <w:t>.</w:t>
            </w:r>
            <w:r w:rsidR="00DA79F7">
              <w:t>77</w:t>
            </w:r>
          </w:p>
        </w:tc>
        <w:tc>
          <w:tcPr>
            <w:tcW w:w="2311" w:type="dxa"/>
          </w:tcPr>
          <w:p w14:paraId="0B8FB16A" w14:textId="04D4EE0F" w:rsidR="001B392F" w:rsidRDefault="001B392F" w:rsidP="001D2F8F">
            <w:r>
              <w:t>1</w:t>
            </w:r>
            <w:r w:rsidR="00901C76">
              <w:t>7</w:t>
            </w:r>
            <w:r>
              <w:t>.</w:t>
            </w:r>
            <w:r w:rsidR="00901C76">
              <w:t>14</w:t>
            </w:r>
          </w:p>
        </w:tc>
        <w:tc>
          <w:tcPr>
            <w:tcW w:w="2311" w:type="dxa"/>
          </w:tcPr>
          <w:p w14:paraId="2295EF93" w14:textId="08188F75" w:rsidR="001B392F" w:rsidRDefault="001B392F" w:rsidP="001D2F8F">
            <w:r>
              <w:t>20</w:t>
            </w:r>
          </w:p>
        </w:tc>
      </w:tr>
      <w:tr w:rsidR="001B392F" w14:paraId="5AB95D02" w14:textId="77777777" w:rsidTr="004876E0">
        <w:tc>
          <w:tcPr>
            <w:tcW w:w="2310" w:type="dxa"/>
            <w:shd w:val="clear" w:color="auto" w:fill="F2F2F2" w:themeFill="background1" w:themeFillShade="F2"/>
          </w:tcPr>
          <w:p w14:paraId="4A514E5D" w14:textId="7DF3794D" w:rsidR="001B392F" w:rsidRPr="001B392F" w:rsidRDefault="001B392F" w:rsidP="001D2F8F">
            <w:r w:rsidRPr="001B392F">
              <w:t>Total</w:t>
            </w:r>
          </w:p>
        </w:tc>
        <w:tc>
          <w:tcPr>
            <w:tcW w:w="2310" w:type="dxa"/>
            <w:shd w:val="clear" w:color="auto" w:fill="F2F2F2" w:themeFill="background1" w:themeFillShade="F2"/>
          </w:tcPr>
          <w:p w14:paraId="2C382CAA" w14:textId="7BA49BE4" w:rsidR="001B392F" w:rsidRPr="00DA79F7" w:rsidRDefault="004876E0" w:rsidP="001D2F8F">
            <w:r>
              <w:t>8</w:t>
            </w:r>
            <w:r w:rsidR="00DA79F7">
              <w:t>9</w:t>
            </w:r>
            <w:r w:rsidR="001B392F" w:rsidRPr="00DA79F7">
              <w:t>.</w:t>
            </w:r>
            <w:r w:rsidR="00DA79F7">
              <w:t>77</w:t>
            </w:r>
          </w:p>
        </w:tc>
        <w:tc>
          <w:tcPr>
            <w:tcW w:w="2311" w:type="dxa"/>
            <w:shd w:val="clear" w:color="auto" w:fill="F2F2F2" w:themeFill="background1" w:themeFillShade="F2"/>
          </w:tcPr>
          <w:p w14:paraId="0216384C" w14:textId="4C912206" w:rsidR="001B392F" w:rsidRDefault="004876E0" w:rsidP="001D2F8F">
            <w:r>
              <w:t>85</w:t>
            </w:r>
            <w:r w:rsidR="001B392F">
              <w:t>.</w:t>
            </w:r>
            <w:r w:rsidR="00901C76">
              <w:t>14</w:t>
            </w:r>
          </w:p>
        </w:tc>
        <w:tc>
          <w:tcPr>
            <w:tcW w:w="2311" w:type="dxa"/>
            <w:shd w:val="clear" w:color="auto" w:fill="F2F2F2" w:themeFill="background1" w:themeFillShade="F2"/>
          </w:tcPr>
          <w:p w14:paraId="297A7A7A" w14:textId="1A8D882B" w:rsidR="001B392F" w:rsidRPr="00DA79F7" w:rsidRDefault="004876E0" w:rsidP="001D2F8F">
            <w:r>
              <w:t>8</w:t>
            </w:r>
            <w:r w:rsidR="00DA79F7">
              <w:t>8</w:t>
            </w:r>
          </w:p>
        </w:tc>
      </w:tr>
    </w:tbl>
    <w:p w14:paraId="31475533" w14:textId="77777777" w:rsidR="00D77027" w:rsidRDefault="00D77027" w:rsidP="001D2F8F"/>
    <w:p w14:paraId="3E44866D" w14:textId="6D37CC15" w:rsidR="00D77027" w:rsidRPr="00D77027" w:rsidRDefault="00D77027" w:rsidP="001D2F8F">
      <w:pPr>
        <w:pStyle w:val="NumHead1"/>
      </w:pPr>
      <w:r>
        <w:t xml:space="preserve"> </w:t>
      </w:r>
      <w:r>
        <w:tab/>
      </w:r>
      <w:r w:rsidRPr="00D77027">
        <w:t>Freedom of Information</w:t>
      </w:r>
    </w:p>
    <w:p w14:paraId="1EE0BAB3" w14:textId="7422B1FA" w:rsidR="00D77027" w:rsidRPr="00D77027" w:rsidRDefault="00D77027" w:rsidP="001D2F8F">
      <w:r w:rsidRPr="00D77027">
        <w:t>In accordance with the obligations and duties placed upon public</w:t>
      </w:r>
      <w:r>
        <w:t xml:space="preserve"> </w:t>
      </w:r>
      <w:r w:rsidRPr="00D77027">
        <w:t>authorities by the Freedom of Information (Scotland) Act 2002 (FOISA)</w:t>
      </w:r>
      <w:r>
        <w:t xml:space="preserve"> </w:t>
      </w:r>
      <w:r w:rsidRPr="00D77027">
        <w:t>and the Environmental Information (Scotland) Regulations 2004 (EIRs), all</w:t>
      </w:r>
      <w:r>
        <w:t xml:space="preserve"> </w:t>
      </w:r>
      <w:r w:rsidRPr="00D77027">
        <w:t xml:space="preserve">information submitted to the </w:t>
      </w:r>
      <w:r w:rsidR="00BB1FCE">
        <w:t xml:space="preserve">Contracting Authority (the Commission) </w:t>
      </w:r>
      <w:r w:rsidRPr="00D77027">
        <w:t xml:space="preserve"> may be disclosed in</w:t>
      </w:r>
      <w:r>
        <w:t xml:space="preserve"> </w:t>
      </w:r>
      <w:r w:rsidRPr="00D77027">
        <w:t>response to a request for information made pursuant to FOISA and/or the</w:t>
      </w:r>
      <w:r>
        <w:t xml:space="preserve"> </w:t>
      </w:r>
      <w:r w:rsidRPr="00D77027">
        <w:t xml:space="preserve">EIRs.  </w:t>
      </w:r>
    </w:p>
    <w:p w14:paraId="762A1B44" w14:textId="001D6F33" w:rsidR="00D77027" w:rsidRDefault="00D77027" w:rsidP="001D2F8F">
      <w:r w:rsidRPr="00D77027">
        <w:t xml:space="preserve">In submitting a </w:t>
      </w:r>
      <w:r>
        <w:t>proposal, bidders must</w:t>
      </w:r>
      <w:r w:rsidRPr="00D77027">
        <w:t xml:space="preserve"> understand and accept that information</w:t>
      </w:r>
      <w:r>
        <w:t xml:space="preserve"> </w:t>
      </w:r>
      <w:r w:rsidRPr="00D77027">
        <w:t xml:space="preserve">disclosed by the </w:t>
      </w:r>
      <w:r w:rsidR="00BB1FCE">
        <w:t>Commission</w:t>
      </w:r>
      <w:r w:rsidRPr="00D77027">
        <w:t xml:space="preserve"> in response to a FOISA or EIR</w:t>
      </w:r>
      <w:r>
        <w:t xml:space="preserve"> </w:t>
      </w:r>
      <w:r w:rsidRPr="00D77027">
        <w:t xml:space="preserve">request may include, but not be limited to, disclosure of their </w:t>
      </w:r>
      <w:r w:rsidR="00141674">
        <w:t>proposal</w:t>
      </w:r>
      <w:r w:rsidRPr="00D77027">
        <w:t xml:space="preserve"> or any</w:t>
      </w:r>
      <w:r>
        <w:t xml:space="preserve"> </w:t>
      </w:r>
      <w:r w:rsidRPr="00D77027">
        <w:t>part thereof or any information contained therein and/or any score or other</w:t>
      </w:r>
      <w:r>
        <w:t xml:space="preserve"> </w:t>
      </w:r>
      <w:r w:rsidRPr="00D77027">
        <w:t xml:space="preserve">details concerning evaluation of their </w:t>
      </w:r>
      <w:r w:rsidR="00141674">
        <w:t>proposal</w:t>
      </w:r>
      <w:r w:rsidRPr="00D77027">
        <w:t>.</w:t>
      </w:r>
    </w:p>
    <w:p w14:paraId="2E70B071" w14:textId="0158AF8E" w:rsidR="00D77027" w:rsidRDefault="00D77027" w:rsidP="001D2F8F">
      <w:r w:rsidRPr="00D77027">
        <w:lastRenderedPageBreak/>
        <w:t xml:space="preserve">If a </w:t>
      </w:r>
      <w:r>
        <w:t>Bidder</w:t>
      </w:r>
      <w:r w:rsidRPr="00D77027">
        <w:t xml:space="preserve"> considers any information in their </w:t>
      </w:r>
      <w:r w:rsidR="00141674">
        <w:t xml:space="preserve">proposal </w:t>
      </w:r>
      <w:r w:rsidRPr="00D77027">
        <w:t>is confidential</w:t>
      </w:r>
      <w:r>
        <w:t xml:space="preserve"> </w:t>
      </w:r>
      <w:r w:rsidRPr="00D77027">
        <w:t>and/or commercially sensitive, they shall clearly identify which information</w:t>
      </w:r>
      <w:r>
        <w:t xml:space="preserve"> </w:t>
      </w:r>
      <w:r w:rsidRPr="00D77027">
        <w:t>they consider to be confidential and/or commercially sensitive, explain the</w:t>
      </w:r>
      <w:r>
        <w:t xml:space="preserve"> </w:t>
      </w:r>
      <w:r w:rsidRPr="00D77027">
        <w:t>potential implications of its disclosure and provide an estimate of the</w:t>
      </w:r>
      <w:r>
        <w:t xml:space="preserve"> </w:t>
      </w:r>
      <w:r w:rsidRPr="00D77027">
        <w:t>period of time during which they believe the information is likely to remain</w:t>
      </w:r>
      <w:r>
        <w:t xml:space="preserve"> </w:t>
      </w:r>
      <w:r w:rsidRPr="00D77027">
        <w:t>confidential and/or commercially sensitive.</w:t>
      </w:r>
      <w:r>
        <w:t xml:space="preserve"> </w:t>
      </w:r>
    </w:p>
    <w:p w14:paraId="00E95FF9" w14:textId="637951A4" w:rsidR="00D77027" w:rsidRDefault="00D77027" w:rsidP="001D2F8F">
      <w:r w:rsidRPr="00D77027">
        <w:t xml:space="preserve">If a </w:t>
      </w:r>
      <w:r w:rsidR="00141674">
        <w:t xml:space="preserve">Bidder </w:t>
      </w:r>
      <w:r w:rsidRPr="00D77027">
        <w:t xml:space="preserve">identifies any information in their </w:t>
      </w:r>
      <w:r w:rsidR="00141674">
        <w:t>proposal</w:t>
      </w:r>
      <w:r w:rsidRPr="00D77027">
        <w:t xml:space="preserve"> as confidential</w:t>
      </w:r>
      <w:r>
        <w:t xml:space="preserve"> a</w:t>
      </w:r>
      <w:r w:rsidRPr="00D77027">
        <w:t xml:space="preserve">nd/commercially sensitive, the </w:t>
      </w:r>
      <w:r w:rsidR="00BB1FCE">
        <w:t>Commission</w:t>
      </w:r>
      <w:r w:rsidRPr="00D77027">
        <w:t xml:space="preserve"> will consider in its</w:t>
      </w:r>
      <w:r>
        <w:t xml:space="preserve"> </w:t>
      </w:r>
      <w:r w:rsidRPr="00D77027">
        <w:t>sole discretion withholding it from disclosure or publication however</w:t>
      </w:r>
      <w:r>
        <w:t xml:space="preserve"> </w:t>
      </w:r>
      <w:r w:rsidR="00141674">
        <w:t>Bidders</w:t>
      </w:r>
      <w:r w:rsidRPr="00D77027">
        <w:t xml:space="preserve"> shall note that, even where they have identified information as</w:t>
      </w:r>
      <w:r>
        <w:t xml:space="preserve"> </w:t>
      </w:r>
      <w:r w:rsidRPr="00D77027">
        <w:t xml:space="preserve">confidential or commercially sensitive, the </w:t>
      </w:r>
      <w:r w:rsidR="00BB1FCE">
        <w:t>Commission</w:t>
      </w:r>
      <w:r w:rsidRPr="00D77027">
        <w:t xml:space="preserve"> may</w:t>
      </w:r>
      <w:r>
        <w:t xml:space="preserve"> </w:t>
      </w:r>
      <w:r w:rsidRPr="00D77027">
        <w:t>nonetheless be required to disclose or publish such information in</w:t>
      </w:r>
      <w:r>
        <w:t xml:space="preserve"> </w:t>
      </w:r>
      <w:r w:rsidRPr="00D77027">
        <w:t>accordance with FOISA or the EIRs, without consulting with, or obtaining</w:t>
      </w:r>
      <w:r>
        <w:t xml:space="preserve"> </w:t>
      </w:r>
      <w:r w:rsidRPr="00D77027">
        <w:t xml:space="preserve">consent from, the </w:t>
      </w:r>
      <w:r w:rsidR="00141674">
        <w:t>Bidder</w:t>
      </w:r>
      <w:r w:rsidRPr="00D77027">
        <w:t>.</w:t>
      </w:r>
    </w:p>
    <w:p w14:paraId="264B19BF" w14:textId="403DF64A" w:rsidR="00D77027" w:rsidRDefault="00141674" w:rsidP="001D2F8F">
      <w:r>
        <w:t xml:space="preserve">Bidders </w:t>
      </w:r>
      <w:r w:rsidR="00D77027" w:rsidRPr="00D77027">
        <w:t xml:space="preserve">shall note that the </w:t>
      </w:r>
      <w:r w:rsidR="00BB1FCE">
        <w:t>Commission</w:t>
      </w:r>
      <w:r w:rsidR="00D77027" w:rsidRPr="00D77027">
        <w:t xml:space="preserve"> is required to form an</w:t>
      </w:r>
      <w:r w:rsidR="00D77027">
        <w:t xml:space="preserve"> </w:t>
      </w:r>
      <w:r w:rsidR="00D77027" w:rsidRPr="00D77027">
        <w:t>independent judgement upon whether the information is exempt from</w:t>
      </w:r>
      <w:r w:rsidR="00D77027">
        <w:t xml:space="preserve"> </w:t>
      </w:r>
      <w:r w:rsidR="00D77027" w:rsidRPr="00D77027">
        <w:t>disclosure under FOISA or the EIRs and whether the public interest</w:t>
      </w:r>
      <w:r w:rsidR="00D77027">
        <w:t xml:space="preserve"> </w:t>
      </w:r>
      <w:r w:rsidR="00D77027" w:rsidRPr="00D77027">
        <w:t>favours disclosure or not and offers no guarantee that information</w:t>
      </w:r>
      <w:r w:rsidR="00D77027">
        <w:t xml:space="preserve"> </w:t>
      </w:r>
      <w:r w:rsidR="00D77027" w:rsidRPr="00D77027">
        <w:t>identified as confidential and/or commercially sensitive will be withheld</w:t>
      </w:r>
      <w:r w:rsidR="00D77027">
        <w:t xml:space="preserve"> </w:t>
      </w:r>
      <w:r w:rsidR="00D77027" w:rsidRPr="00D77027">
        <w:t>from disclosure or publication.</w:t>
      </w:r>
    </w:p>
    <w:p w14:paraId="23F74832" w14:textId="0BD9A04D" w:rsidR="00D77027" w:rsidRDefault="00D77027" w:rsidP="001D2F8F">
      <w:r w:rsidRPr="00D77027">
        <w:t xml:space="preserve">If a </w:t>
      </w:r>
      <w:r w:rsidR="00141674">
        <w:t>Bidder</w:t>
      </w:r>
      <w:r w:rsidRPr="00D77027">
        <w:t xml:space="preserve"> receives a request for information under FOISA or the EIRs</w:t>
      </w:r>
      <w:r>
        <w:t xml:space="preserve"> </w:t>
      </w:r>
      <w:r w:rsidRPr="00D77027">
        <w:t>during the course of the competition, they must immediately refer such</w:t>
      </w:r>
      <w:r>
        <w:t xml:space="preserve"> </w:t>
      </w:r>
      <w:r w:rsidR="00E13A0A">
        <w:t xml:space="preserve">a </w:t>
      </w:r>
      <w:r w:rsidRPr="00D77027">
        <w:t xml:space="preserve">request to the </w:t>
      </w:r>
      <w:r w:rsidR="00BB1FCE">
        <w:t>Commission</w:t>
      </w:r>
      <w:r w:rsidRPr="00D77027">
        <w:t>.</w:t>
      </w:r>
    </w:p>
    <w:p w14:paraId="78891DCC" w14:textId="6803D366" w:rsidR="00D77027" w:rsidRDefault="00D77027" w:rsidP="001D2F8F">
      <w:r w:rsidRPr="00D77027">
        <w:t xml:space="preserve">The </w:t>
      </w:r>
      <w:r w:rsidR="00BB1FCE">
        <w:t>Commission</w:t>
      </w:r>
      <w:r w:rsidRPr="00D77027">
        <w:t xml:space="preserve"> may publish the names of </w:t>
      </w:r>
      <w:r w:rsidR="00141674">
        <w:t xml:space="preserve">Bidders </w:t>
      </w:r>
      <w:r w:rsidRPr="00D77027">
        <w:t>on its</w:t>
      </w:r>
      <w:r w:rsidR="00E13A0A">
        <w:t xml:space="preserve"> </w:t>
      </w:r>
      <w:r w:rsidRPr="00D77027">
        <w:t>website.</w:t>
      </w:r>
    </w:p>
    <w:p w14:paraId="67CEC110" w14:textId="01D1657F" w:rsidR="00D77027" w:rsidRDefault="00D77027" w:rsidP="001D2F8F"/>
    <w:p w14:paraId="6EF5087C" w14:textId="1C828302" w:rsidR="00D77027" w:rsidRPr="00D77027" w:rsidRDefault="00D77027" w:rsidP="001D2F8F">
      <w:pPr>
        <w:pStyle w:val="NumHead1"/>
      </w:pPr>
      <w:r w:rsidRPr="00D77027">
        <w:t>Data Protection / Security Requirements (for suppliers with no access to our internal network)</w:t>
      </w:r>
    </w:p>
    <w:p w14:paraId="20C84B25" w14:textId="31B5ECDA" w:rsidR="00D77027" w:rsidRDefault="00D77027" w:rsidP="001D2F8F">
      <w:r w:rsidRPr="00D77027">
        <w:t>Bidders should provide confirmation of compliance with our requirements</w:t>
      </w:r>
      <w:r w:rsidR="001D2F8F">
        <w:t xml:space="preserve"> </w:t>
      </w:r>
      <w:r w:rsidRPr="00D77027">
        <w:t>in relation to data and information security.</w:t>
      </w:r>
    </w:p>
    <w:p w14:paraId="4B3CF280" w14:textId="280D2E8D" w:rsidR="00D77027" w:rsidRDefault="00D77027" w:rsidP="001D2F8F">
      <w:r w:rsidRPr="001D2F8F">
        <w:lastRenderedPageBreak/>
        <w:t xml:space="preserve">Data Protection – the </w:t>
      </w:r>
      <w:r w:rsidR="00DB50D0" w:rsidRPr="001D2F8F">
        <w:t>SHRC</w:t>
      </w:r>
      <w:r w:rsidRPr="001D2F8F">
        <w:t xml:space="preserve"> would prefer that all data be resident within the UK (failure to</w:t>
      </w:r>
      <w:r w:rsidR="00DB50D0" w:rsidRPr="001D2F8F">
        <w:t xml:space="preserve"> </w:t>
      </w:r>
      <w:r w:rsidRPr="001D2F8F">
        <w:t>meet</w:t>
      </w:r>
      <w:r w:rsidRPr="00D77027">
        <w:t xml:space="preserve"> this point requires additional processes to be completed by the</w:t>
      </w:r>
      <w:r w:rsidR="001D2F8F">
        <w:t xml:space="preserve"> </w:t>
      </w:r>
      <w:r w:rsidRPr="00D77027">
        <w:t xml:space="preserve">supplier and the </w:t>
      </w:r>
      <w:r w:rsidR="00DB50D0">
        <w:t>SHRC</w:t>
      </w:r>
      <w:r w:rsidRPr="00D77027">
        <w:t>).</w:t>
      </w:r>
    </w:p>
    <w:p w14:paraId="0153B336" w14:textId="6E676919" w:rsidR="0088349F" w:rsidRPr="001D2F8F" w:rsidRDefault="00D77027" w:rsidP="001D2F8F">
      <w:r w:rsidRPr="001D2F8F">
        <w:t>You should confirm compliance with all UK data protection laws, and you</w:t>
      </w:r>
      <w:r w:rsidR="001D2F8F">
        <w:t xml:space="preserve"> </w:t>
      </w:r>
      <w:r w:rsidRPr="001D2F8F">
        <w:t>should be certified with Cyber Essentials or the equivalent.</w:t>
      </w:r>
    </w:p>
    <w:p w14:paraId="39B77F2C" w14:textId="25B6789F" w:rsidR="00D77027" w:rsidRPr="00D77027" w:rsidRDefault="00D77027" w:rsidP="001D2F8F">
      <w:pPr>
        <w:pStyle w:val="NumHead1"/>
      </w:pPr>
      <w:r w:rsidRPr="00D77027">
        <w:t xml:space="preserve">Confidentiality in Respect of the </w:t>
      </w:r>
      <w:r w:rsidR="00DB50D0">
        <w:t>ITQ</w:t>
      </w:r>
      <w:r w:rsidRPr="00D77027">
        <w:t xml:space="preserve"> Process</w:t>
      </w:r>
    </w:p>
    <w:p w14:paraId="7EF64ED3" w14:textId="740D6800" w:rsidR="00D77027" w:rsidRDefault="00D77027" w:rsidP="001D2F8F">
      <w:r w:rsidRPr="00D77027">
        <w:t>This IT</w:t>
      </w:r>
      <w:r w:rsidR="00DB50D0">
        <w:t>Q</w:t>
      </w:r>
      <w:r w:rsidRPr="00D77027">
        <w:t xml:space="preserve"> and all additional information concerning the </w:t>
      </w:r>
      <w:r w:rsidR="00DB50D0">
        <w:t>SHRC</w:t>
      </w:r>
      <w:r w:rsidRPr="00D77027">
        <w:t xml:space="preserve"> are made available to </w:t>
      </w:r>
      <w:r w:rsidR="00DB50D0">
        <w:t>Bidders</w:t>
      </w:r>
      <w:r w:rsidRPr="00D77027">
        <w:t xml:space="preserve"> on a</w:t>
      </w:r>
      <w:r w:rsidR="00DB50D0">
        <w:t xml:space="preserve"> </w:t>
      </w:r>
      <w:r w:rsidRPr="00D77027">
        <w:t>confidential basis for the purpose of th</w:t>
      </w:r>
      <w:r w:rsidR="00DB50D0">
        <w:t>is process</w:t>
      </w:r>
      <w:r w:rsidRPr="00D77027">
        <w:t xml:space="preserve"> only. Information</w:t>
      </w:r>
      <w:r w:rsidR="001D2F8F">
        <w:t xml:space="preserve"> </w:t>
      </w:r>
      <w:r w:rsidRPr="00D77027">
        <w:t xml:space="preserve">gained during the </w:t>
      </w:r>
      <w:r w:rsidR="00141674">
        <w:t>ITQ</w:t>
      </w:r>
      <w:r w:rsidR="00DB50D0">
        <w:t xml:space="preserve"> process </w:t>
      </w:r>
      <w:r w:rsidRPr="00D77027">
        <w:t>must not be communicated to any other party,</w:t>
      </w:r>
      <w:r w:rsidR="001D2F8F">
        <w:t xml:space="preserve"> </w:t>
      </w:r>
      <w:r w:rsidRPr="00D77027">
        <w:t>during or after the</w:t>
      </w:r>
      <w:r w:rsidR="00DB50D0">
        <w:t xml:space="preserve"> </w:t>
      </w:r>
      <w:r w:rsidRPr="00D77027">
        <w:t>process.</w:t>
      </w:r>
    </w:p>
    <w:p w14:paraId="513539B9" w14:textId="79655204" w:rsidR="00D77027" w:rsidRPr="00D77027" w:rsidRDefault="00DB50D0" w:rsidP="001D2F8F">
      <w:r>
        <w:t>Bidders</w:t>
      </w:r>
      <w:r w:rsidR="00D77027" w:rsidRPr="00D77027">
        <w:t xml:space="preserve"> may disclose, distribute, or pass the IT</w:t>
      </w:r>
      <w:r>
        <w:t>Q</w:t>
      </w:r>
      <w:r w:rsidR="00D77027" w:rsidRPr="00D77027">
        <w:t xml:space="preserve"> to their advisers,</w:t>
      </w:r>
      <w:r>
        <w:t xml:space="preserve"> </w:t>
      </w:r>
      <w:r w:rsidR="00D77027" w:rsidRPr="00D77027">
        <w:t>subcontractors, consortium members or other persons provided:</w:t>
      </w:r>
    </w:p>
    <w:p w14:paraId="500204BA" w14:textId="7AF017E7" w:rsidR="00D77027" w:rsidRPr="00141674" w:rsidRDefault="00D77027" w:rsidP="001D2F8F">
      <w:pPr>
        <w:pStyle w:val="ListParagraph"/>
        <w:numPr>
          <w:ilvl w:val="0"/>
          <w:numId w:val="44"/>
        </w:numPr>
      </w:pPr>
      <w:r w:rsidRPr="00141674">
        <w:t xml:space="preserve">this is done for the sole purpose of enabling them to submit </w:t>
      </w:r>
      <w:r w:rsidR="00DB50D0" w:rsidRPr="00141674">
        <w:t xml:space="preserve">a proposal </w:t>
      </w:r>
      <w:r w:rsidRPr="00141674">
        <w:t>and the person receiving it undertakes in writing to keep it confidential</w:t>
      </w:r>
      <w:r w:rsidR="00DB50D0" w:rsidRPr="00141674">
        <w:t xml:space="preserve"> </w:t>
      </w:r>
      <w:r w:rsidRPr="00141674">
        <w:t xml:space="preserve">on the same terms as the </w:t>
      </w:r>
      <w:r w:rsidR="00DB50D0" w:rsidRPr="00141674">
        <w:t>bidder</w:t>
      </w:r>
      <w:r w:rsidRPr="00141674">
        <w:t>.</w:t>
      </w:r>
    </w:p>
    <w:p w14:paraId="4F2903D7" w14:textId="2FA383FB" w:rsidR="00D77027" w:rsidRPr="00141674" w:rsidRDefault="00DB50D0" w:rsidP="001D2F8F">
      <w:pPr>
        <w:pStyle w:val="ListParagraph"/>
        <w:numPr>
          <w:ilvl w:val="0"/>
          <w:numId w:val="44"/>
        </w:numPr>
      </w:pPr>
      <w:r w:rsidRPr="00141674">
        <w:t>the bidder</w:t>
      </w:r>
      <w:r w:rsidR="00D77027" w:rsidRPr="00141674">
        <w:t xml:space="preserve"> obtains the </w:t>
      </w:r>
      <w:r w:rsidR="00D87529">
        <w:t>Commission’s</w:t>
      </w:r>
      <w:r w:rsidR="00D77027" w:rsidRPr="00141674">
        <w:t xml:space="preserve"> prior written consent</w:t>
      </w:r>
      <w:r w:rsidRPr="00141674">
        <w:t xml:space="preserve"> </w:t>
      </w:r>
      <w:r w:rsidR="00D77027" w:rsidRPr="00141674">
        <w:t>in relation to the disclosure, distribution or passing of an IT</w:t>
      </w:r>
      <w:r w:rsidRPr="00141674">
        <w:t>Q</w:t>
      </w:r>
      <w:r w:rsidR="00D77027" w:rsidRPr="00141674">
        <w:t>.</w:t>
      </w:r>
    </w:p>
    <w:p w14:paraId="345463CD" w14:textId="536C9DA3" w:rsidR="00D77027" w:rsidRPr="00141674" w:rsidRDefault="00D77027" w:rsidP="001D2F8F">
      <w:pPr>
        <w:pStyle w:val="ListParagraph"/>
        <w:numPr>
          <w:ilvl w:val="0"/>
          <w:numId w:val="44"/>
        </w:numPr>
      </w:pPr>
      <w:r w:rsidRPr="00141674">
        <w:t xml:space="preserve">the </w:t>
      </w:r>
      <w:r w:rsidR="00DB50D0" w:rsidRPr="00141674">
        <w:t>Bidder</w:t>
      </w:r>
      <w:r w:rsidRPr="00141674">
        <w:t xml:space="preserve"> is legally required to make a disclosure or</w:t>
      </w:r>
      <w:r w:rsidR="00DB50D0" w:rsidRPr="00141674">
        <w:t xml:space="preserve"> </w:t>
      </w:r>
      <w:r w:rsidRPr="00141674">
        <w:t>the IT</w:t>
      </w:r>
      <w:r w:rsidR="00DB50D0" w:rsidRPr="00141674">
        <w:t>Q</w:t>
      </w:r>
      <w:r w:rsidRPr="00141674">
        <w:t xml:space="preserve"> has been published in accordance with the conditions relating</w:t>
      </w:r>
      <w:r w:rsidR="00DB50D0" w:rsidRPr="00141674">
        <w:t xml:space="preserve"> </w:t>
      </w:r>
      <w:r w:rsidRPr="00141674">
        <w:t xml:space="preserve">to the </w:t>
      </w:r>
      <w:r w:rsidR="00BB1FCE">
        <w:t>Commission</w:t>
      </w:r>
      <w:r w:rsidRPr="00141674">
        <w:t>’s obligations in relation to transparency.</w:t>
      </w:r>
    </w:p>
    <w:p w14:paraId="266250F7" w14:textId="3F1BA31F" w:rsidR="00D77027" w:rsidRDefault="00D77027" w:rsidP="001D2F8F">
      <w:r w:rsidRPr="00D77027">
        <w:t xml:space="preserve">The </w:t>
      </w:r>
      <w:r w:rsidR="00BB1FCE">
        <w:t>Commission</w:t>
      </w:r>
      <w:r w:rsidRPr="00D77027">
        <w:t xml:space="preserve"> may disclose information submitted by</w:t>
      </w:r>
      <w:r w:rsidR="00141674">
        <w:t xml:space="preserve"> </w:t>
      </w:r>
      <w:r w:rsidR="00DB50D0">
        <w:t>Bidders</w:t>
      </w:r>
      <w:r w:rsidRPr="00D77027">
        <w:t xml:space="preserve"> during the Procurement to its officers, employees, agents, or</w:t>
      </w:r>
      <w:r w:rsidR="00141674">
        <w:t xml:space="preserve"> </w:t>
      </w:r>
      <w:r w:rsidRPr="00D77027">
        <w:t>advisers who are stakeholders in the Procurement.</w:t>
      </w:r>
    </w:p>
    <w:p w14:paraId="42BB794D" w14:textId="224DA252" w:rsidR="00D77027" w:rsidRDefault="00D77027" w:rsidP="001D2F8F">
      <w:r w:rsidRPr="00D77027">
        <w:t xml:space="preserve">The </w:t>
      </w:r>
      <w:r w:rsidR="00BB1FCE">
        <w:t>Commission</w:t>
      </w:r>
      <w:r w:rsidRPr="00D77027">
        <w:t xml:space="preserve"> may disseminate information provided by</w:t>
      </w:r>
      <w:r w:rsidR="00141674">
        <w:t xml:space="preserve"> </w:t>
      </w:r>
      <w:r w:rsidR="00DB50D0">
        <w:t>Bidders</w:t>
      </w:r>
      <w:r w:rsidRPr="00D77027">
        <w:t xml:space="preserve"> that is materially relevant to the Procurement, to other</w:t>
      </w:r>
      <w:r w:rsidR="00141674">
        <w:t xml:space="preserve"> </w:t>
      </w:r>
      <w:r w:rsidR="00DB50D0">
        <w:t xml:space="preserve">Bidders </w:t>
      </w:r>
      <w:r w:rsidRPr="00D77027">
        <w:t>subject to any:</w:t>
      </w:r>
    </w:p>
    <w:p w14:paraId="6727D4C1" w14:textId="469162A8" w:rsidR="00DB50D0" w:rsidRPr="00DB50D0" w:rsidRDefault="00D77027" w:rsidP="001D2F8F">
      <w:pPr>
        <w:pStyle w:val="ListParagraph"/>
        <w:numPr>
          <w:ilvl w:val="0"/>
          <w:numId w:val="43"/>
        </w:numPr>
      </w:pPr>
      <w:r w:rsidRPr="00DB50D0">
        <w:t>procedures described in the IT</w:t>
      </w:r>
      <w:r w:rsidR="00141674">
        <w:t>Q</w:t>
      </w:r>
      <w:r w:rsidRPr="00DB50D0">
        <w:t xml:space="preserve"> for raising questions and/or</w:t>
      </w:r>
      <w:r w:rsidR="00DB50D0" w:rsidRPr="00DB50D0">
        <w:t xml:space="preserve"> </w:t>
      </w:r>
      <w:r w:rsidRPr="00DB50D0">
        <w:t>clarifications;</w:t>
      </w:r>
      <w:r w:rsidR="00DB50D0">
        <w:t xml:space="preserve"> </w:t>
      </w:r>
    </w:p>
    <w:p w14:paraId="45690911" w14:textId="485A0C0D" w:rsidR="00DB50D0" w:rsidRPr="00DB50D0" w:rsidRDefault="00D77027" w:rsidP="003C7A01">
      <w:pPr>
        <w:pStyle w:val="ListParagraph"/>
        <w:numPr>
          <w:ilvl w:val="0"/>
          <w:numId w:val="43"/>
        </w:numPr>
      </w:pPr>
      <w:r w:rsidRPr="00DB50D0">
        <w:lastRenderedPageBreak/>
        <w:t>duty to protect commercial confidentiality in relation to the information</w:t>
      </w:r>
      <w:r w:rsidR="00DB50D0" w:rsidRPr="00DB50D0">
        <w:t xml:space="preserve"> </w:t>
      </w:r>
      <w:r w:rsidRPr="00DB50D0">
        <w:t xml:space="preserve">contained within a </w:t>
      </w:r>
      <w:r w:rsidR="005A3D0E">
        <w:t xml:space="preserve">proposal </w:t>
      </w:r>
      <w:r w:rsidRPr="00DB50D0">
        <w:t>(unless such duty is overridden by a</w:t>
      </w:r>
      <w:r w:rsidR="00DB50D0" w:rsidRPr="00DB50D0">
        <w:t xml:space="preserve"> </w:t>
      </w:r>
      <w:r w:rsidRPr="00DB50D0">
        <w:t>requirement for disclosure under FOISA).</w:t>
      </w:r>
    </w:p>
    <w:p w14:paraId="3C2856E6" w14:textId="12DC26D6" w:rsidR="00D77027" w:rsidRPr="00B93F6B" w:rsidRDefault="00B93F6B" w:rsidP="001D2F8F">
      <w:pPr>
        <w:pStyle w:val="NumHead1"/>
      </w:pPr>
      <w:r>
        <w:tab/>
      </w:r>
      <w:r w:rsidR="00D77027" w:rsidRPr="00D77027">
        <w:t>Canvassing</w:t>
      </w:r>
    </w:p>
    <w:p w14:paraId="2EC6A401" w14:textId="5C41CB73" w:rsidR="00D77027" w:rsidRDefault="00DB50D0" w:rsidP="001D2F8F">
      <w:r>
        <w:t>Th</w:t>
      </w:r>
      <w:r w:rsidR="00141674">
        <w:t xml:space="preserve">is procurement </w:t>
      </w:r>
      <w:r w:rsidR="00D77027" w:rsidRPr="00D77027">
        <w:t xml:space="preserve">is being carried out by </w:t>
      </w:r>
      <w:r w:rsidR="00141674">
        <w:t xml:space="preserve">ITQ </w:t>
      </w:r>
      <w:r w:rsidR="00D77027" w:rsidRPr="00D77027">
        <w:t>and all questions</w:t>
      </w:r>
      <w:r w:rsidR="00141674">
        <w:t xml:space="preserve"> </w:t>
      </w:r>
      <w:r w:rsidR="00D77027" w:rsidRPr="00D77027">
        <w:t xml:space="preserve">relating to the </w:t>
      </w:r>
      <w:r w:rsidR="00141674">
        <w:t>ITQ</w:t>
      </w:r>
      <w:r w:rsidR="00D77027" w:rsidRPr="00D77027">
        <w:t xml:space="preserve"> should </w:t>
      </w:r>
      <w:r w:rsidR="00366F2F">
        <w:t xml:space="preserve">in the first instance </w:t>
      </w:r>
      <w:r w:rsidR="00D77027" w:rsidRPr="00D77027">
        <w:t xml:space="preserve">be directed through </w:t>
      </w:r>
      <w:hyperlink r:id="rId10" w:history="1">
        <w:r w:rsidR="00366F2F" w:rsidRPr="00BB7632">
          <w:rPr>
            <w:rStyle w:val="Hyperlink"/>
            <w:rFonts w:eastAsia="Times New Roman" w:cs="Arial"/>
            <w:sz w:val="24"/>
            <w:szCs w:val="24"/>
          </w:rPr>
          <w:t>finance</w:t>
        </w:r>
        <w:r w:rsidR="00366F2F" w:rsidRPr="00D77027">
          <w:rPr>
            <w:rStyle w:val="Hyperlink"/>
            <w:rFonts w:eastAsia="Times New Roman" w:cs="Arial"/>
            <w:sz w:val="24"/>
            <w:szCs w:val="24"/>
          </w:rPr>
          <w:t>@</w:t>
        </w:r>
        <w:r w:rsidR="00366F2F" w:rsidRPr="00BB7632">
          <w:rPr>
            <w:rStyle w:val="Hyperlink"/>
            <w:rFonts w:eastAsia="Times New Roman" w:cs="Arial"/>
            <w:sz w:val="24"/>
            <w:szCs w:val="24"/>
          </w:rPr>
          <w:t>scottishhumnarights.com</w:t>
        </w:r>
      </w:hyperlink>
      <w:r w:rsidR="00366F2F">
        <w:rPr>
          <w:color w:val="0000FF"/>
        </w:rPr>
        <w:t xml:space="preserve"> </w:t>
      </w:r>
    </w:p>
    <w:p w14:paraId="3B3AE38D" w14:textId="77777777" w:rsidR="00D77027" w:rsidRPr="00D77027" w:rsidRDefault="00D77027" w:rsidP="001D2F8F"/>
    <w:p w14:paraId="158E7556" w14:textId="0ABC60ED" w:rsidR="00D77027" w:rsidRPr="00D77027" w:rsidRDefault="00D77027" w:rsidP="001D2F8F">
      <w:r w:rsidRPr="00D77027">
        <w:t>Response</w:t>
      </w:r>
      <w:r w:rsidR="00366F2F">
        <w:t>s</w:t>
      </w:r>
      <w:r w:rsidRPr="00D77027">
        <w:t xml:space="preserve"> to all clarification questions will be sent to all </w:t>
      </w:r>
      <w:r w:rsidR="00141674">
        <w:t>Bidders</w:t>
      </w:r>
      <w:r w:rsidRPr="00D77027">
        <w:t>.</w:t>
      </w:r>
    </w:p>
    <w:p w14:paraId="0A764F53" w14:textId="77777777" w:rsidR="002628E4" w:rsidRPr="00F5143E" w:rsidRDefault="002628E4" w:rsidP="001D2F8F"/>
    <w:p w14:paraId="75D1AAC7" w14:textId="07D7B399" w:rsidR="002628E4" w:rsidRPr="00F5143E" w:rsidRDefault="002628E4" w:rsidP="001D2F8F">
      <w:pPr>
        <w:sectPr w:rsidR="002628E4" w:rsidRPr="00F5143E">
          <w:headerReference w:type="default" r:id="rId11"/>
          <w:footerReference w:type="default" r:id="rId12"/>
          <w:headerReference w:type="first" r:id="rId13"/>
          <w:footerReference w:type="first" r:id="rId14"/>
          <w:pgSz w:w="11906" w:h="16838" w:code="9"/>
          <w:pgMar w:top="1440" w:right="1440" w:bottom="1440" w:left="1440" w:header="720" w:footer="66" w:gutter="0"/>
          <w:cols w:space="708"/>
          <w:titlePg/>
          <w:docGrid w:linePitch="381"/>
        </w:sectPr>
      </w:pPr>
    </w:p>
    <w:p w14:paraId="62A253F5" w14:textId="0EE5535C" w:rsidR="006D3AC1" w:rsidRPr="001D2F8F" w:rsidRDefault="006D3AC1" w:rsidP="001D2F8F">
      <w:pPr>
        <w:rPr>
          <w:b/>
          <w:bCs/>
          <w:lang w:eastAsia="en-GB"/>
        </w:rPr>
      </w:pPr>
      <w:r w:rsidRPr="001D2F8F">
        <w:rPr>
          <w:b/>
          <w:bCs/>
          <w:lang w:eastAsia="en-GB"/>
        </w:rPr>
        <w:lastRenderedPageBreak/>
        <w:t>APPENDIX 1</w:t>
      </w:r>
      <w:r w:rsidRPr="001D2F8F">
        <w:rPr>
          <w:b/>
          <w:bCs/>
          <w:lang w:eastAsia="en-GB"/>
        </w:rPr>
        <w:tab/>
      </w:r>
      <w:r w:rsidR="00E060E2" w:rsidRPr="001D2F8F">
        <w:rPr>
          <w:b/>
          <w:bCs/>
          <w:lang w:eastAsia="en-GB"/>
        </w:rPr>
        <w:tab/>
      </w:r>
      <w:r w:rsidRPr="001D2F8F">
        <w:rPr>
          <w:b/>
          <w:bCs/>
          <w:lang w:eastAsia="en-GB"/>
        </w:rPr>
        <w:t xml:space="preserve">Terms of Reference </w:t>
      </w:r>
      <w:r w:rsidR="00000D51">
        <w:rPr>
          <w:b/>
          <w:bCs/>
          <w:lang w:eastAsia="en-GB"/>
        </w:rPr>
        <w:t xml:space="preserve">- </w:t>
      </w:r>
      <w:r w:rsidR="00000D51" w:rsidRPr="00000D51">
        <w:rPr>
          <w:b/>
          <w:bCs/>
        </w:rPr>
        <w:t>Research and develop a map of complaints mechanisms and advice and advocacy services in Scotland</w:t>
      </w:r>
    </w:p>
    <w:p w14:paraId="087BD751" w14:textId="77777777" w:rsidR="006D3AC1" w:rsidRDefault="006D3AC1" w:rsidP="001D2F8F">
      <w:pPr>
        <w:rPr>
          <w:b/>
          <w:bCs/>
          <w:lang w:eastAsia="en-GB"/>
        </w:rPr>
      </w:pPr>
      <w:r w:rsidRPr="001D2F8F">
        <w:rPr>
          <w:b/>
          <w:bCs/>
          <w:lang w:eastAsia="en-GB"/>
        </w:rPr>
        <w:t>Context</w:t>
      </w:r>
    </w:p>
    <w:p w14:paraId="297D6EFF" w14:textId="2A4B004C" w:rsidR="00DC53B6" w:rsidRPr="00CB35A0" w:rsidRDefault="00DC53B6" w:rsidP="00CB35A0">
      <w:pPr>
        <w:pStyle w:val="ListParagraph"/>
        <w:numPr>
          <w:ilvl w:val="0"/>
          <w:numId w:val="24"/>
        </w:numPr>
      </w:pPr>
      <w:r>
        <w:rPr>
          <w:color w:val="111111"/>
          <w:shd w:val="clear" w:color="auto" w:fill="FFFFFF"/>
        </w:rPr>
        <w:t>This research is being jointly commissioned by the S</w:t>
      </w:r>
      <w:r w:rsidR="00CB35A0">
        <w:rPr>
          <w:color w:val="111111"/>
          <w:shd w:val="clear" w:color="auto" w:fill="FFFFFF"/>
        </w:rPr>
        <w:t>cottish Human Rights Commission</w:t>
      </w:r>
      <w:r>
        <w:rPr>
          <w:color w:val="111111"/>
          <w:shd w:val="clear" w:color="auto" w:fill="FFFFFF"/>
        </w:rPr>
        <w:t xml:space="preserve"> and the Children and Young People’s Commissioner Scotland.</w:t>
      </w:r>
    </w:p>
    <w:p w14:paraId="2CF49895" w14:textId="77777777" w:rsidR="00CB35A0" w:rsidRPr="00CB35A0" w:rsidRDefault="00CB35A0" w:rsidP="00CB35A0">
      <w:pPr>
        <w:pStyle w:val="ListParagraph"/>
      </w:pPr>
    </w:p>
    <w:p w14:paraId="2360178C" w14:textId="5662586E" w:rsidR="006D3AC1" w:rsidRDefault="006D3AC1" w:rsidP="00D11BB4">
      <w:pPr>
        <w:pStyle w:val="ListParagraph"/>
        <w:numPr>
          <w:ilvl w:val="0"/>
          <w:numId w:val="24"/>
        </w:numPr>
      </w:pPr>
      <w:r w:rsidRPr="00F5143E">
        <w:t xml:space="preserve">The Scottish Human Rights Commission (SHRC) was established in 2008 by the </w:t>
      </w:r>
      <w:r w:rsidR="00CB35A0">
        <w:t>Scottish Commission for Human Rights Act</w:t>
      </w:r>
      <w:r w:rsidRPr="00F5143E">
        <w:t xml:space="preserve"> 2006</w:t>
      </w:r>
      <w:r w:rsidR="00CB35A0">
        <w:t xml:space="preserve"> (SCHRA)</w:t>
      </w:r>
      <w:r w:rsidRPr="00F5143E">
        <w:t xml:space="preserve"> as a public body funded by, but independent of, the Scottish Parliament.</w:t>
      </w:r>
      <w:r w:rsidR="00CB35A0">
        <w:t xml:space="preserve"> </w:t>
      </w:r>
      <w:r w:rsidR="00DC53B6">
        <w:t>It is fully independent of the Scottish Government.</w:t>
      </w:r>
    </w:p>
    <w:p w14:paraId="3FC66C71" w14:textId="77777777" w:rsidR="00CB35A0" w:rsidRDefault="00CB35A0" w:rsidP="00CB35A0">
      <w:pPr>
        <w:pStyle w:val="ListParagraph"/>
      </w:pPr>
    </w:p>
    <w:p w14:paraId="0BC86AF3" w14:textId="77777777" w:rsidR="00CB35A0" w:rsidRPr="00CB35A0" w:rsidRDefault="00DC53B6" w:rsidP="00CB35A0">
      <w:pPr>
        <w:pStyle w:val="ListParagraph"/>
        <w:numPr>
          <w:ilvl w:val="0"/>
          <w:numId w:val="24"/>
        </w:numPr>
      </w:pPr>
      <w:r w:rsidRPr="00F5143E">
        <w:t>The SHRC is a National Human Rights Institution (NHRI) and was recently re-accredited as an “A status” institution, signifying it was compliant with the UN’s Paris Principles (1993) and entailing i</w:t>
      </w:r>
      <w:r w:rsidRPr="001D2F8F">
        <w:rPr>
          <w:color w:val="111111"/>
          <w:shd w:val="clear" w:color="auto" w:fill="FFFFFF"/>
        </w:rPr>
        <w:t>ndependent participation rights at the UN Human Rights Council.</w:t>
      </w:r>
    </w:p>
    <w:p w14:paraId="10FE5F64" w14:textId="77777777" w:rsidR="00CB35A0" w:rsidRPr="00CB35A0" w:rsidRDefault="00CB35A0" w:rsidP="00CB35A0">
      <w:pPr>
        <w:pStyle w:val="ListParagraph"/>
      </w:pPr>
    </w:p>
    <w:p w14:paraId="0524699B" w14:textId="74E405F7" w:rsidR="00CB35A0" w:rsidRPr="00CB35A0" w:rsidRDefault="00CB35A0" w:rsidP="00CB35A0">
      <w:pPr>
        <w:pStyle w:val="ListParagraph"/>
        <w:numPr>
          <w:ilvl w:val="0"/>
          <w:numId w:val="24"/>
        </w:numPr>
      </w:pPr>
      <w:r w:rsidRPr="00F5143E">
        <w:t>The general duty of the Commission is to promote human rights and, in particular, to encourage best practice in relation to human rights. The S</w:t>
      </w:r>
      <w:r>
        <w:t xml:space="preserve">CHRA </w:t>
      </w:r>
      <w:r w:rsidRPr="00F5143E">
        <w:t>provides for it to fulfil these duties through providing guidance, publications, awareness raising and research and by making recommendations for changes in law, policy and practice in Scotland, and through education and training.</w:t>
      </w:r>
    </w:p>
    <w:p w14:paraId="2FCEF0DA" w14:textId="77777777" w:rsidR="00CB35A0" w:rsidRPr="00CB35A0" w:rsidRDefault="00CB35A0" w:rsidP="00CB35A0">
      <w:pPr>
        <w:pStyle w:val="ListParagraph"/>
      </w:pPr>
    </w:p>
    <w:p w14:paraId="6F2F1A55" w14:textId="77777777" w:rsidR="00000D51" w:rsidRPr="00000D51" w:rsidRDefault="00000D51" w:rsidP="00000D51">
      <w:pPr>
        <w:pStyle w:val="ListParagraph"/>
      </w:pPr>
    </w:p>
    <w:p w14:paraId="62C743CB" w14:textId="77777777" w:rsidR="00260535" w:rsidRPr="00260535" w:rsidRDefault="00260535" w:rsidP="00260535">
      <w:pPr>
        <w:pStyle w:val="ListParagraph"/>
      </w:pPr>
    </w:p>
    <w:p w14:paraId="29E73E74" w14:textId="4B61CBB0" w:rsidR="000D333B" w:rsidRDefault="000D333B" w:rsidP="00260535">
      <w:pPr>
        <w:pStyle w:val="ListParagraph"/>
        <w:numPr>
          <w:ilvl w:val="0"/>
          <w:numId w:val="24"/>
        </w:numPr>
      </w:pPr>
      <w:r>
        <w:t>Established by the Commissioner for Children and Young People (Scotland) Act 2003, the Children and Young People’s Commissioner Scotland is responsible for promoting and safeguarding the rights of all children and young people in Scotland, giving particular attention to the United Nations Convention on the Rights of the Child (UNCRC). The Commissioner has powers to review law, policy and practice and to take action to promote and protect rights. The Commissioner is fully independent of the Scottish Government.</w:t>
      </w:r>
    </w:p>
    <w:p w14:paraId="2BFA9166" w14:textId="77777777" w:rsidR="00000D51" w:rsidRPr="00000D51" w:rsidRDefault="00000D51" w:rsidP="00000D51">
      <w:pPr>
        <w:pStyle w:val="ListParagraph"/>
      </w:pPr>
    </w:p>
    <w:p w14:paraId="54447297" w14:textId="541D4ECD" w:rsidR="00CB35A0" w:rsidRDefault="00000D51" w:rsidP="00CB35A0">
      <w:pPr>
        <w:pStyle w:val="ListParagraph"/>
        <w:numPr>
          <w:ilvl w:val="0"/>
          <w:numId w:val="24"/>
        </w:numPr>
      </w:pPr>
      <w:r>
        <w:t>Both the SHRC and CYPCS have a current and ongoing focus on the issue of Access to Justice in Scotland.</w:t>
      </w:r>
    </w:p>
    <w:p w14:paraId="555E66A0" w14:textId="77777777" w:rsidR="00CB35A0" w:rsidRDefault="00CB35A0" w:rsidP="00CB35A0">
      <w:pPr>
        <w:pStyle w:val="ListParagraph"/>
      </w:pPr>
    </w:p>
    <w:p w14:paraId="3BB48726" w14:textId="77777777" w:rsidR="00CB35A0" w:rsidRDefault="00DC53B6" w:rsidP="00CB35A0">
      <w:pPr>
        <w:pStyle w:val="ListParagraph"/>
        <w:numPr>
          <w:ilvl w:val="0"/>
          <w:numId w:val="24"/>
        </w:numPr>
      </w:pPr>
      <w:r>
        <w:t xml:space="preserve">The SHRC is developing its new Strategic Plan 2024-28, and is exploring the current Scottish human rights system to inform this.  </w:t>
      </w:r>
      <w:r w:rsidR="00000D51">
        <w:t>As part of its Transition Strategy 2023-24</w:t>
      </w:r>
      <w:r>
        <w:t xml:space="preserve"> into its new Strategic Planning cycle</w:t>
      </w:r>
      <w:r w:rsidR="00000D51">
        <w:t xml:space="preserve">, the </w:t>
      </w:r>
      <w:r w:rsidR="00F13A89">
        <w:t xml:space="preserve">SHRC </w:t>
      </w:r>
      <w:r w:rsidR="00000D51">
        <w:t>is focusing on four key ‘spotlight’ areas. One of those spotlight projects is Access to Justice. The SHRC’s Access to Justice project seeks</w:t>
      </w:r>
      <w:r w:rsidR="00F13A89">
        <w:t xml:space="preserve"> to</w:t>
      </w:r>
      <w:r w:rsidR="00000D51">
        <w:t xml:space="preserve"> highlight the realities and barriers that exist in attempting to access justice in Scotland for potential human rights violations</w:t>
      </w:r>
      <w:r w:rsidR="00812B42">
        <w:t xml:space="preserve">.  </w:t>
      </w:r>
      <w:r w:rsidR="00000D51">
        <w:t xml:space="preserve">To do so, the Commission plans to </w:t>
      </w:r>
      <w:r w:rsidR="00812B42">
        <w:t>‘spot</w:t>
      </w:r>
      <w:r w:rsidR="00000D51">
        <w:t>light</w:t>
      </w:r>
      <w:r w:rsidR="00812B42">
        <w:t>’</w:t>
      </w:r>
      <w:r w:rsidR="00000D51">
        <w:t xml:space="preserve"> the experiences of real people and their advisors and advocates</w:t>
      </w:r>
      <w:r>
        <w:t xml:space="preserve"> in the context of prisons and social care</w:t>
      </w:r>
      <w:r w:rsidR="00000D51">
        <w:t xml:space="preserve">, using a map of the current complaints/review procedures in Scotland as </w:t>
      </w:r>
      <w:r w:rsidR="00F13A89">
        <w:t xml:space="preserve">a guide to steer </w:t>
      </w:r>
      <w:r>
        <w:t>research conversations.</w:t>
      </w:r>
    </w:p>
    <w:p w14:paraId="3DEFD75B" w14:textId="05D753B2" w:rsidR="000D333B" w:rsidRDefault="00DC53B6" w:rsidP="00260535">
      <w:pPr>
        <w:pStyle w:val="ListParagraph"/>
        <w:numPr>
          <w:ilvl w:val="0"/>
          <w:numId w:val="24"/>
        </w:numPr>
      </w:pPr>
      <w:r>
        <w:rPr>
          <w:lang w:eastAsia="en-GB"/>
        </w:rPr>
        <w:lastRenderedPageBreak/>
        <w:t>The SHRC does not have the powers to provide advice to individuals, to provide a casework service, or to raise legal proceedings in its own name.  Th</w:t>
      </w:r>
      <w:r w:rsidR="00D14487">
        <w:rPr>
          <w:lang w:eastAsia="en-GB"/>
        </w:rPr>
        <w:t>is</w:t>
      </w:r>
      <w:r>
        <w:rPr>
          <w:lang w:eastAsia="en-GB"/>
        </w:rPr>
        <w:t xml:space="preserve"> mapping exercise will </w:t>
      </w:r>
      <w:r w:rsidR="00812B42">
        <w:rPr>
          <w:lang w:eastAsia="en-GB"/>
        </w:rPr>
        <w:t xml:space="preserve">also </w:t>
      </w:r>
      <w:r>
        <w:rPr>
          <w:lang w:eastAsia="en-GB"/>
        </w:rPr>
        <w:t>inform</w:t>
      </w:r>
      <w:r w:rsidR="00812B42">
        <w:rPr>
          <w:lang w:eastAsia="en-GB"/>
        </w:rPr>
        <w:t xml:space="preserve"> considerations about</w:t>
      </w:r>
      <w:r>
        <w:rPr>
          <w:lang w:eastAsia="en-GB"/>
        </w:rPr>
        <w:t xml:space="preserve"> the </w:t>
      </w:r>
      <w:r w:rsidR="00812B42">
        <w:rPr>
          <w:lang w:eastAsia="en-GB"/>
        </w:rPr>
        <w:t>potential development of the mandate of the SHRC via the process of incorporating human rights treaties into Scots Law through the new Human Rights Bill.</w:t>
      </w:r>
    </w:p>
    <w:p w14:paraId="00C7A37B" w14:textId="77777777" w:rsidR="00CB35A0" w:rsidRDefault="00CB35A0" w:rsidP="00CB35A0">
      <w:pPr>
        <w:pStyle w:val="ListParagraph"/>
      </w:pPr>
    </w:p>
    <w:p w14:paraId="4995C8C9" w14:textId="6E006A8E" w:rsidR="00000D51" w:rsidRDefault="000D333B" w:rsidP="00CB35A0">
      <w:pPr>
        <w:pStyle w:val="ListParagraph"/>
        <w:numPr>
          <w:ilvl w:val="0"/>
          <w:numId w:val="24"/>
        </w:numPr>
      </w:pPr>
      <w:r>
        <w:t xml:space="preserve">The </w:t>
      </w:r>
      <w:r w:rsidR="006C54C2">
        <w:t xml:space="preserve">Children and Young People’s </w:t>
      </w:r>
      <w:r>
        <w:t>Commissioner</w:t>
      </w:r>
      <w:r w:rsidR="006C54C2">
        <w:t xml:space="preserve"> Scotland</w:t>
      </w:r>
      <w:r>
        <w:t xml:space="preserve"> operates an advice function, providing human rights advice and signposting to children, young people and adults via telephone and email. As part of the development of the Commissioner’s new Strategic Plan (2024-2028),</w:t>
      </w:r>
      <w:r w:rsidR="00A85DDF">
        <w:t xml:space="preserve"> and the office’s preparations for incorporation of the UNCRC,</w:t>
      </w:r>
      <w:r>
        <w:t xml:space="preserve"> she wishes to establish what other sources of advice and representation are available, particularly to children and young people on human rights issues. This will allow the Commissioner to consider how to deploy the office’s limited resources to best effect</w:t>
      </w:r>
      <w:r w:rsidR="00A85DDF">
        <w:t xml:space="preserve">, and whether there is sufficient provision of advice/representation in particular policy or geographic areas. </w:t>
      </w:r>
    </w:p>
    <w:p w14:paraId="3055FEDB" w14:textId="42E134B0" w:rsidR="006D3AC1" w:rsidRPr="004E2366" w:rsidRDefault="006D3AC1" w:rsidP="001D2F8F">
      <w:pPr>
        <w:rPr>
          <w:b/>
          <w:bCs/>
        </w:rPr>
      </w:pPr>
      <w:r w:rsidRPr="004E2366">
        <w:rPr>
          <w:b/>
          <w:bCs/>
        </w:rPr>
        <w:t>Objectives</w:t>
      </w:r>
    </w:p>
    <w:p w14:paraId="34CC1FF8" w14:textId="6262DB97" w:rsidR="006D3AC1" w:rsidRPr="00F5143E" w:rsidRDefault="006D3AC1" w:rsidP="001D2F8F">
      <w:r w:rsidRPr="00F5143E">
        <w:t>1</w:t>
      </w:r>
      <w:r w:rsidR="0088349F">
        <w:t>1</w:t>
      </w:r>
      <w:r w:rsidRPr="00F5143E">
        <w:t xml:space="preserve">. </w:t>
      </w:r>
      <w:r w:rsidRPr="00F5143E">
        <w:tab/>
        <w:t xml:space="preserve">Accordingly, </w:t>
      </w:r>
      <w:r w:rsidR="00F13A89">
        <w:t>together SHRC and CYPCS are jointly</w:t>
      </w:r>
      <w:r w:rsidRPr="00F5143E">
        <w:t xml:space="preserve"> commissioning a </w:t>
      </w:r>
      <w:r w:rsidR="0088349F">
        <w:t>project</w:t>
      </w:r>
      <w:r w:rsidRPr="00F5143E">
        <w:t xml:space="preserve"> to:</w:t>
      </w:r>
    </w:p>
    <w:p w14:paraId="54B6BAE4" w14:textId="0DDAB540" w:rsidR="006D3AC1" w:rsidRDefault="00F13A89" w:rsidP="001D2F8F">
      <w:pPr>
        <w:pStyle w:val="ListParagraph"/>
        <w:numPr>
          <w:ilvl w:val="0"/>
          <w:numId w:val="31"/>
        </w:numPr>
      </w:pPr>
      <w:r>
        <w:t xml:space="preserve">Map the current complaints processes and mechanisms in Scotland, with a particular focus on prisons and community social care. </w:t>
      </w:r>
      <w:r w:rsidR="00E800FA">
        <w:t xml:space="preserve">This would be delivered as phase 1 of the project. For example, the map would detail any review/ complaints mechanisms available in the prisons and social care contexts, from the point of a potential human rights violation being </w:t>
      </w:r>
      <w:r w:rsidR="00E800FA">
        <w:lastRenderedPageBreak/>
        <w:t xml:space="preserve">experienced, through internal complaints processes, external processes (such as the Scottish Public Services Ombudsman), through to formal court action. The map would highlight any barriers or requirements in accessing particular mechanisms, such as time limits, exhaustion of internal processes, access to legal representation or legal aid and would detail the standards of review that the complaints processes </w:t>
      </w:r>
      <w:r w:rsidR="00FA0CD2">
        <w:t xml:space="preserve">apply. </w:t>
      </w:r>
      <w:r w:rsidR="00F167DF">
        <w:t>In particular, the map would highlight whether complaints or review processes make specific reference to human rights standards.</w:t>
      </w:r>
    </w:p>
    <w:p w14:paraId="2F04E066" w14:textId="77777777" w:rsidR="00DD5F89" w:rsidRDefault="00DD5F89" w:rsidP="00DD5F89">
      <w:pPr>
        <w:pStyle w:val="ListParagraph"/>
        <w:ind w:left="1080"/>
      </w:pPr>
    </w:p>
    <w:p w14:paraId="720FCA25" w14:textId="5E5D91DE" w:rsidR="00E800FA" w:rsidRDefault="00E800FA" w:rsidP="00E800FA">
      <w:pPr>
        <w:pStyle w:val="ListParagraph"/>
        <w:numPr>
          <w:ilvl w:val="0"/>
          <w:numId w:val="31"/>
        </w:numPr>
      </w:pPr>
      <w:r>
        <w:t>Map the current advice</w:t>
      </w:r>
      <w:r w:rsidR="00A85DDF">
        <w:t xml:space="preserve"> (including legal advice)</w:t>
      </w:r>
      <w:r>
        <w:t xml:space="preserve"> and advocacy advice sector in Scotland. This would be delivered as phase 2 of the project. For example, the </w:t>
      </w:r>
      <w:r w:rsidR="00FA0CD2">
        <w:t xml:space="preserve">map would detail all of the organisations in Scotland that provide advice and advocacy in relation to </w:t>
      </w:r>
      <w:r w:rsidR="00CB35A0">
        <w:t xml:space="preserve">key human rights issues. </w:t>
      </w:r>
      <w:r w:rsidR="00FA0CD2">
        <w:t>The map would set out, relation to each organisation:</w:t>
      </w:r>
    </w:p>
    <w:p w14:paraId="73DCD534" w14:textId="1E6FEC9A" w:rsidR="00FA0CD2" w:rsidRDefault="00FA0CD2" w:rsidP="00FA0CD2">
      <w:pPr>
        <w:pStyle w:val="ListParagraph"/>
        <w:numPr>
          <w:ilvl w:val="1"/>
          <w:numId w:val="31"/>
        </w:numPr>
      </w:pPr>
      <w:r>
        <w:t>Areas of advice/advocacy covered</w:t>
      </w:r>
    </w:p>
    <w:p w14:paraId="639722D3" w14:textId="647D12B2" w:rsidR="00FA0CD2" w:rsidRDefault="00FA0CD2" w:rsidP="00FA0CD2">
      <w:pPr>
        <w:pStyle w:val="ListParagraph"/>
        <w:numPr>
          <w:ilvl w:val="1"/>
          <w:numId w:val="31"/>
        </w:numPr>
      </w:pPr>
      <w:r>
        <w:t>UK/National/Local?</w:t>
      </w:r>
    </w:p>
    <w:p w14:paraId="044C8EF7" w14:textId="37CBB0DF" w:rsidR="00FA0CD2" w:rsidRDefault="00FA0CD2" w:rsidP="00FA0CD2">
      <w:pPr>
        <w:pStyle w:val="ListParagraph"/>
        <w:numPr>
          <w:ilvl w:val="1"/>
          <w:numId w:val="31"/>
        </w:numPr>
      </w:pPr>
      <w:r>
        <w:t xml:space="preserve">What services provided – advice, advocacy, representation. </w:t>
      </w:r>
    </w:p>
    <w:p w14:paraId="55F7A323" w14:textId="25A43CFA" w:rsidR="00FA0CD2" w:rsidRDefault="00FA0CD2" w:rsidP="00FA0CD2">
      <w:pPr>
        <w:pStyle w:val="ListParagraph"/>
        <w:numPr>
          <w:ilvl w:val="1"/>
          <w:numId w:val="31"/>
        </w:numPr>
      </w:pPr>
      <w:r>
        <w:t>Specifically does the organisation offer legal representation?</w:t>
      </w:r>
    </w:p>
    <w:p w14:paraId="0381541E" w14:textId="22C05C6F" w:rsidR="00FA0CD2" w:rsidRDefault="00FA0CD2" w:rsidP="00FA0CD2">
      <w:pPr>
        <w:pStyle w:val="ListParagraph"/>
        <w:numPr>
          <w:ilvl w:val="1"/>
          <w:numId w:val="31"/>
        </w:numPr>
      </w:pPr>
      <w:r>
        <w:t>Specific human rights expertise and advice capacity?</w:t>
      </w:r>
    </w:p>
    <w:p w14:paraId="55AAFC25" w14:textId="6055BD4D" w:rsidR="00FA0CD2" w:rsidRDefault="00FA0CD2" w:rsidP="00FA0CD2">
      <w:pPr>
        <w:pStyle w:val="ListParagraph"/>
        <w:numPr>
          <w:ilvl w:val="1"/>
          <w:numId w:val="31"/>
        </w:numPr>
      </w:pPr>
      <w:r>
        <w:t>Specific children and young people provision?</w:t>
      </w:r>
    </w:p>
    <w:p w14:paraId="2FA43764" w14:textId="1D9B0126" w:rsidR="00CB35A0" w:rsidRDefault="00FA0CD2" w:rsidP="00CB35A0">
      <w:pPr>
        <w:pStyle w:val="ListParagraph"/>
        <w:numPr>
          <w:ilvl w:val="1"/>
          <w:numId w:val="31"/>
        </w:numPr>
      </w:pPr>
      <w:r>
        <w:t>Details of funding source?</w:t>
      </w:r>
    </w:p>
    <w:p w14:paraId="466AD412" w14:textId="77777777" w:rsidR="00DD5F89" w:rsidRDefault="00DD5F89" w:rsidP="00DD5F89">
      <w:pPr>
        <w:pStyle w:val="ListParagraph"/>
        <w:ind w:left="1800"/>
      </w:pPr>
    </w:p>
    <w:p w14:paraId="1C9C0EA5" w14:textId="6615B0A3" w:rsidR="00CB35A0" w:rsidRDefault="00CB35A0" w:rsidP="00CB35A0">
      <w:pPr>
        <w:pStyle w:val="ListParagraph"/>
        <w:numPr>
          <w:ilvl w:val="0"/>
          <w:numId w:val="31"/>
        </w:numPr>
      </w:pPr>
      <w:r>
        <w:lastRenderedPageBreak/>
        <w:t xml:space="preserve">In completing phase 2 of the project, the mapping of services specific to children and young people </w:t>
      </w:r>
      <w:r w:rsidR="00585E30">
        <w:t xml:space="preserve">should be prioritised and delivered </w:t>
      </w:r>
      <w:r w:rsidR="009B6696">
        <w:t>ahead of the final map.</w:t>
      </w:r>
    </w:p>
    <w:p w14:paraId="0B8139A0" w14:textId="608BB1DC" w:rsidR="006D3AC1" w:rsidRPr="004E2366" w:rsidRDefault="006D3AC1" w:rsidP="001D2F8F">
      <w:pPr>
        <w:rPr>
          <w:b/>
          <w:bCs/>
          <w:lang w:eastAsia="en-GB"/>
        </w:rPr>
      </w:pPr>
      <w:r w:rsidRPr="004E2366">
        <w:rPr>
          <w:b/>
          <w:bCs/>
          <w:lang w:eastAsia="en-GB"/>
        </w:rPr>
        <w:t xml:space="preserve">Deliverables </w:t>
      </w:r>
    </w:p>
    <w:p w14:paraId="5EEC0869" w14:textId="3F08577F" w:rsidR="006D3AC1" w:rsidRPr="00F5143E" w:rsidRDefault="0088349F" w:rsidP="001D2F8F">
      <w:pPr>
        <w:rPr>
          <w:lang w:eastAsia="en-GB"/>
        </w:rPr>
      </w:pPr>
      <w:r>
        <w:rPr>
          <w:lang w:eastAsia="en-GB"/>
        </w:rPr>
        <w:t>12</w:t>
      </w:r>
      <w:r w:rsidR="006D3AC1" w:rsidRPr="00F5143E">
        <w:rPr>
          <w:lang w:eastAsia="en-GB"/>
        </w:rPr>
        <w:t>.</w:t>
      </w:r>
      <w:r w:rsidR="006D3AC1" w:rsidRPr="00F5143E">
        <w:rPr>
          <w:lang w:eastAsia="en-GB"/>
        </w:rPr>
        <w:tab/>
      </w:r>
      <w:r>
        <w:rPr>
          <w:lang w:eastAsia="en-GB"/>
        </w:rPr>
        <w:t>By the end of th</w:t>
      </w:r>
      <w:r w:rsidR="006D3AC1" w:rsidRPr="00F5143E">
        <w:rPr>
          <w:lang w:eastAsia="en-GB"/>
        </w:rPr>
        <w:t xml:space="preserve">e </w:t>
      </w:r>
      <w:r>
        <w:rPr>
          <w:lang w:eastAsia="en-GB"/>
        </w:rPr>
        <w:t>project</w:t>
      </w:r>
      <w:r w:rsidR="006D3AC1" w:rsidRPr="00F5143E">
        <w:rPr>
          <w:lang w:eastAsia="en-GB"/>
        </w:rPr>
        <w:t xml:space="preserve"> </w:t>
      </w:r>
      <w:r>
        <w:rPr>
          <w:lang w:eastAsia="en-GB"/>
        </w:rPr>
        <w:t>we expect to have a better understanding of</w:t>
      </w:r>
      <w:r w:rsidR="006D3AC1" w:rsidRPr="00F5143E">
        <w:rPr>
          <w:lang w:eastAsia="en-GB"/>
        </w:rPr>
        <w:t>:</w:t>
      </w:r>
    </w:p>
    <w:p w14:paraId="66D48D12" w14:textId="5C216CFC" w:rsidR="0088349F" w:rsidRDefault="00F167DF" w:rsidP="001D2F8F">
      <w:pPr>
        <w:pStyle w:val="ListParagraph"/>
        <w:numPr>
          <w:ilvl w:val="0"/>
          <w:numId w:val="25"/>
        </w:numPr>
        <w:rPr>
          <w:lang w:eastAsia="en-GB"/>
        </w:rPr>
      </w:pPr>
      <w:r>
        <w:rPr>
          <w:lang w:eastAsia="en-GB"/>
        </w:rPr>
        <w:t>A complete map of the current complaints processes and mechanisms in relation to prisons and social care in the community in Scotland.</w:t>
      </w:r>
    </w:p>
    <w:p w14:paraId="592AE17B" w14:textId="7FF94E51" w:rsidR="0088349F" w:rsidRDefault="00F167DF" w:rsidP="001D2F8F">
      <w:pPr>
        <w:pStyle w:val="ListParagraph"/>
        <w:numPr>
          <w:ilvl w:val="0"/>
          <w:numId w:val="25"/>
        </w:numPr>
        <w:rPr>
          <w:lang w:eastAsia="en-GB"/>
        </w:rPr>
      </w:pPr>
      <w:r>
        <w:rPr>
          <w:lang w:eastAsia="en-GB"/>
        </w:rPr>
        <w:t xml:space="preserve">A complete map of the current provision of advice and advocacy services in Scotland. </w:t>
      </w:r>
    </w:p>
    <w:p w14:paraId="26E115DD" w14:textId="68AF735B" w:rsidR="00F167DF" w:rsidRPr="00F5143E" w:rsidRDefault="00F167DF" w:rsidP="001D2F8F">
      <w:pPr>
        <w:pStyle w:val="ListParagraph"/>
        <w:numPr>
          <w:ilvl w:val="0"/>
          <w:numId w:val="25"/>
        </w:numPr>
        <w:rPr>
          <w:lang w:eastAsia="en-GB"/>
        </w:rPr>
      </w:pPr>
      <w:r>
        <w:rPr>
          <w:lang w:eastAsia="en-GB"/>
        </w:rPr>
        <w:t>How we could creatively present the maps and data produced, perhaps through using infographics.</w:t>
      </w:r>
    </w:p>
    <w:p w14:paraId="57BC5FB3" w14:textId="5CBA2ABB" w:rsidR="006D3AC1" w:rsidRDefault="008A3855" w:rsidP="001D2F8F">
      <w:pPr>
        <w:rPr>
          <w:lang w:eastAsia="en-GB"/>
        </w:rPr>
      </w:pPr>
      <w:r>
        <w:rPr>
          <w:lang w:eastAsia="en-GB"/>
        </w:rPr>
        <w:t>13</w:t>
      </w:r>
      <w:r w:rsidR="006D3AC1" w:rsidRPr="00F5143E">
        <w:rPr>
          <w:lang w:eastAsia="en-GB"/>
        </w:rPr>
        <w:t xml:space="preserve">. </w:t>
      </w:r>
      <w:r w:rsidR="006D3AC1" w:rsidRPr="00F5143E">
        <w:rPr>
          <w:lang w:eastAsia="en-GB"/>
        </w:rPr>
        <w:tab/>
        <w:t xml:space="preserve">The timeline for </w:t>
      </w:r>
      <w:r w:rsidR="0088349F">
        <w:rPr>
          <w:lang w:eastAsia="en-GB"/>
        </w:rPr>
        <w:t>completion of the project</w:t>
      </w:r>
      <w:r w:rsidR="006D3AC1" w:rsidRPr="00F5143E">
        <w:rPr>
          <w:lang w:eastAsia="en-GB"/>
        </w:rPr>
        <w:t xml:space="preserve"> </w:t>
      </w:r>
      <w:r w:rsidR="00F167DF">
        <w:rPr>
          <w:lang w:eastAsia="en-GB"/>
        </w:rPr>
        <w:t>is:</w:t>
      </w:r>
    </w:p>
    <w:p w14:paraId="209ACB79" w14:textId="4A34BA77" w:rsidR="00F167DF" w:rsidRDefault="00F167DF" w:rsidP="00F167DF">
      <w:pPr>
        <w:pStyle w:val="ListParagraph"/>
        <w:numPr>
          <w:ilvl w:val="0"/>
          <w:numId w:val="47"/>
        </w:numPr>
        <w:rPr>
          <w:lang w:eastAsia="en-GB"/>
        </w:rPr>
      </w:pPr>
      <w:r>
        <w:rPr>
          <w:lang w:eastAsia="en-GB"/>
        </w:rPr>
        <w:t xml:space="preserve">Phase 1 complaints map – </w:t>
      </w:r>
      <w:r w:rsidR="004206C8">
        <w:rPr>
          <w:lang w:eastAsia="en-GB"/>
        </w:rPr>
        <w:t>18</w:t>
      </w:r>
      <w:r>
        <w:rPr>
          <w:lang w:eastAsia="en-GB"/>
        </w:rPr>
        <w:t xml:space="preserve"> December 2023</w:t>
      </w:r>
    </w:p>
    <w:p w14:paraId="52F80F36" w14:textId="3B887559" w:rsidR="00F167DF" w:rsidRPr="00F5143E" w:rsidRDefault="00F167DF" w:rsidP="00F167DF">
      <w:pPr>
        <w:pStyle w:val="ListParagraph"/>
        <w:numPr>
          <w:ilvl w:val="0"/>
          <w:numId w:val="47"/>
        </w:numPr>
        <w:rPr>
          <w:lang w:eastAsia="en-GB"/>
        </w:rPr>
      </w:pPr>
      <w:r>
        <w:rPr>
          <w:lang w:eastAsia="en-GB"/>
        </w:rPr>
        <w:t xml:space="preserve">Phase 2 advice and advocacy – </w:t>
      </w:r>
      <w:r w:rsidR="004206C8">
        <w:rPr>
          <w:lang w:eastAsia="en-GB"/>
        </w:rPr>
        <w:t>22</w:t>
      </w:r>
      <w:r>
        <w:rPr>
          <w:lang w:eastAsia="en-GB"/>
        </w:rPr>
        <w:t xml:space="preserve"> January 202</w:t>
      </w:r>
      <w:r w:rsidR="004206C8">
        <w:rPr>
          <w:lang w:eastAsia="en-GB"/>
        </w:rPr>
        <w:t>4</w:t>
      </w:r>
    </w:p>
    <w:p w14:paraId="6ACC2F35" w14:textId="6CD55292" w:rsidR="00F312DA" w:rsidRPr="00F5143E" w:rsidRDefault="008A3855" w:rsidP="001D2F8F">
      <w:pPr>
        <w:rPr>
          <w:lang w:eastAsia="en-GB"/>
        </w:rPr>
      </w:pPr>
      <w:r>
        <w:rPr>
          <w:lang w:eastAsia="en-GB"/>
        </w:rPr>
        <w:t>14</w:t>
      </w:r>
      <w:r w:rsidR="006D3AC1" w:rsidRPr="00F5143E">
        <w:rPr>
          <w:lang w:eastAsia="en-GB"/>
        </w:rPr>
        <w:t xml:space="preserve">. </w:t>
      </w:r>
      <w:r w:rsidR="006D3AC1" w:rsidRPr="00F5143E">
        <w:rPr>
          <w:lang w:eastAsia="en-GB"/>
        </w:rPr>
        <w:tab/>
        <w:t xml:space="preserve">The contract </w:t>
      </w:r>
      <w:r w:rsidR="00291C70">
        <w:rPr>
          <w:lang w:eastAsia="en-GB"/>
        </w:rPr>
        <w:t>is being</w:t>
      </w:r>
      <w:r w:rsidR="006D3AC1" w:rsidRPr="00F5143E">
        <w:rPr>
          <w:lang w:eastAsia="en-GB"/>
        </w:rPr>
        <w:t xml:space="preserve"> </w:t>
      </w:r>
      <w:r w:rsidR="00C635C9" w:rsidRPr="00F5143E">
        <w:rPr>
          <w:lang w:eastAsia="en-GB"/>
        </w:rPr>
        <w:t xml:space="preserve">procured </w:t>
      </w:r>
      <w:r w:rsidR="00EF0BF1">
        <w:rPr>
          <w:lang w:eastAsia="en-GB"/>
        </w:rPr>
        <w:t>through an Invitation to Quote</w:t>
      </w:r>
      <w:r w:rsidR="00291C70">
        <w:rPr>
          <w:lang w:eastAsia="en-GB"/>
        </w:rPr>
        <w:t xml:space="preserve"> (ITQ)</w:t>
      </w:r>
      <w:r w:rsidR="00EF0BF1">
        <w:rPr>
          <w:lang w:eastAsia="en-GB"/>
        </w:rPr>
        <w:t xml:space="preserve"> procedure, </w:t>
      </w:r>
      <w:r w:rsidR="00C635C9" w:rsidRPr="00F5143E">
        <w:rPr>
          <w:lang w:eastAsia="en-GB"/>
        </w:rPr>
        <w:t xml:space="preserve">using </w:t>
      </w:r>
      <w:r w:rsidR="006D3AC1" w:rsidRPr="00F5143E">
        <w:rPr>
          <w:lang w:eastAsia="en-GB"/>
        </w:rPr>
        <w:t xml:space="preserve">standard government procurement rules. </w:t>
      </w:r>
    </w:p>
    <w:sectPr w:rsidR="00F312DA" w:rsidRPr="00F5143E">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5860" w14:textId="77777777" w:rsidR="00BF4A5D" w:rsidRDefault="00BF4A5D" w:rsidP="001D2F8F">
      <w:r>
        <w:separator/>
      </w:r>
    </w:p>
  </w:endnote>
  <w:endnote w:type="continuationSeparator" w:id="0">
    <w:p w14:paraId="1D10BB81" w14:textId="77777777" w:rsidR="00BF4A5D" w:rsidRDefault="00BF4A5D" w:rsidP="001D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Identity-H">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73174"/>
      <w:docPartObj>
        <w:docPartGallery w:val="Page Numbers (Bottom of Page)"/>
        <w:docPartUnique/>
      </w:docPartObj>
    </w:sdtPr>
    <w:sdtEndPr>
      <w:rPr>
        <w:noProof/>
      </w:rPr>
    </w:sdtEndPr>
    <w:sdtContent>
      <w:p w14:paraId="20CEDAA8" w14:textId="77777777" w:rsidR="00F960DF" w:rsidRDefault="00A74B10" w:rsidP="001D2F8F">
        <w:pPr>
          <w:pStyle w:val="Footer"/>
        </w:pPr>
        <w:r>
          <w:fldChar w:fldCharType="begin"/>
        </w:r>
        <w:r>
          <w:instrText xml:space="preserve"> PAGE   \* MERGEFORMAT </w:instrText>
        </w:r>
        <w:r>
          <w:fldChar w:fldCharType="separate"/>
        </w:r>
        <w:r>
          <w:rPr>
            <w:noProof/>
          </w:rPr>
          <w:t>4</w:t>
        </w:r>
        <w:r>
          <w:rPr>
            <w:noProof/>
          </w:rPr>
          <w:fldChar w:fldCharType="end"/>
        </w:r>
      </w:p>
    </w:sdtContent>
  </w:sdt>
  <w:p w14:paraId="3AA710B6" w14:textId="77777777" w:rsidR="00F960DF" w:rsidRDefault="00F960DF" w:rsidP="001D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50729"/>
      <w:docPartObj>
        <w:docPartGallery w:val="Page Numbers (Bottom of Page)"/>
        <w:docPartUnique/>
      </w:docPartObj>
    </w:sdtPr>
    <w:sdtEndPr>
      <w:rPr>
        <w:noProof/>
      </w:rPr>
    </w:sdtEndPr>
    <w:sdtContent>
      <w:p w14:paraId="2865499A" w14:textId="77777777" w:rsidR="00F960DF" w:rsidRDefault="00A74B10" w:rsidP="001D2F8F">
        <w:pPr>
          <w:pStyle w:val="Footer"/>
        </w:pPr>
        <w:r>
          <w:fldChar w:fldCharType="begin"/>
        </w:r>
        <w:r>
          <w:instrText xml:space="preserve"> PAGE   \* MERGEFORMAT </w:instrText>
        </w:r>
        <w:r>
          <w:fldChar w:fldCharType="separate"/>
        </w:r>
        <w:r>
          <w:rPr>
            <w:noProof/>
          </w:rPr>
          <w:t>1</w:t>
        </w:r>
        <w:r>
          <w:rPr>
            <w:noProof/>
          </w:rPr>
          <w:fldChar w:fldCharType="end"/>
        </w:r>
      </w:p>
    </w:sdtContent>
  </w:sdt>
  <w:p w14:paraId="50C5733C" w14:textId="77777777" w:rsidR="00F960DF" w:rsidRDefault="00F960DF" w:rsidP="001D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04DF" w14:textId="77777777" w:rsidR="00BF4A5D" w:rsidRDefault="00BF4A5D" w:rsidP="001D2F8F">
      <w:r>
        <w:separator/>
      </w:r>
    </w:p>
  </w:footnote>
  <w:footnote w:type="continuationSeparator" w:id="0">
    <w:p w14:paraId="4DCD8790" w14:textId="77777777" w:rsidR="00BF4A5D" w:rsidRDefault="00BF4A5D" w:rsidP="001D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F5C6" w14:textId="1943D619" w:rsidR="00F960DF" w:rsidRDefault="002F194E" w:rsidP="001D2F8F">
    <w:pPr>
      <w:pStyle w:val="Header"/>
    </w:pPr>
    <w:r>
      <w:rPr>
        <w:noProof/>
      </w:rPr>
      <mc:AlternateContent>
        <mc:Choice Requires="wps">
          <w:drawing>
            <wp:anchor distT="0" distB="0" distL="114300" distR="114300" simplePos="0" relativeHeight="251664384" behindDoc="0" locked="0" layoutInCell="1" allowOverlap="1" wp14:anchorId="7EAC17F4" wp14:editId="5FF01ADF">
              <wp:simplePos x="0" y="0"/>
              <wp:positionH relativeFrom="column">
                <wp:posOffset>-914400</wp:posOffset>
              </wp:positionH>
              <wp:positionV relativeFrom="paragraph">
                <wp:posOffset>-450850</wp:posOffset>
              </wp:positionV>
              <wp:extent cx="119380" cy="1083881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BCA726" id="Rectangle 9" o:spid="_x0000_s1026" style="position:absolute;margin-left:-1in;margin-top:-35.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" fillcolor="#b4c6e7 [1300]" stroked="f" strokeweight="1pt"/>
          </w:pict>
        </mc:Fallback>
      </mc:AlternateContent>
    </w:r>
    <w:r>
      <w:rPr>
        <w:noProof/>
      </w:rPr>
      <mc:AlternateContent>
        <mc:Choice Requires="wps">
          <w:drawing>
            <wp:anchor distT="0" distB="0" distL="114300" distR="114300" simplePos="0" relativeHeight="251665408" behindDoc="0" locked="0" layoutInCell="1" allowOverlap="1" wp14:anchorId="069B927B" wp14:editId="2F8F7FA7">
              <wp:simplePos x="0" y="0"/>
              <wp:positionH relativeFrom="column">
                <wp:posOffset>-800100</wp:posOffset>
              </wp:positionH>
              <wp:positionV relativeFrom="paragraph">
                <wp:posOffset>-457200</wp:posOffset>
              </wp:positionV>
              <wp:extent cx="119380" cy="1083881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A2CB1A" id="Rectangle 8" o:spid="_x0000_s1026" style="position:absolute;margin-left:-63pt;margin-top:-36pt;width:9.4pt;height:8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2192" w14:textId="79F5686F" w:rsidR="00F960DF" w:rsidRDefault="002F194E" w:rsidP="001D2F8F">
    <w:pPr>
      <w:pStyle w:val="Header"/>
    </w:pPr>
    <w:r>
      <w:rPr>
        <w:noProof/>
      </w:rPr>
      <mc:AlternateContent>
        <mc:Choice Requires="wpg">
          <w:drawing>
            <wp:anchor distT="0" distB="0" distL="114300" distR="114300" simplePos="0" relativeHeight="251661312" behindDoc="0" locked="0" layoutInCell="1" allowOverlap="1" wp14:anchorId="461A13C2" wp14:editId="1F00BA3D">
              <wp:simplePos x="0" y="0"/>
              <wp:positionH relativeFrom="column">
                <wp:posOffset>-742950</wp:posOffset>
              </wp:positionH>
              <wp:positionV relativeFrom="paragraph">
                <wp:posOffset>-228600</wp:posOffset>
              </wp:positionV>
              <wp:extent cx="7419975" cy="12065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19975" cy="1206500"/>
                        <a:chOff x="0" y="0"/>
                        <a:chExt cx="7419975" cy="1206500"/>
                      </a:xfrm>
                    </wpg:grpSpPr>
                    <wps:wsp>
                      <wps:cNvPr id="7"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7CF79" w14:textId="77777777" w:rsidR="00F960DF" w:rsidRPr="00FC24A0" w:rsidRDefault="00A74B10" w:rsidP="001D2F8F">
                            <w:pPr>
                              <w:pStyle w:val="HeaderTitle"/>
                            </w:pPr>
                            <w:r w:rsidRPr="00FC24A0">
                              <w:t xml:space="preserve">Invitation to Quote  </w:t>
                            </w:r>
                          </w:p>
                          <w:p w14:paraId="55DF47AC" w14:textId="77777777" w:rsidR="00F960DF" w:rsidRDefault="00F960DF" w:rsidP="001D2F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srcRect/>
                        <a:stretch>
                          <a:fillRect/>
                        </a:stretch>
                      </pic:blipFill>
                      <pic:spPr bwMode="auto">
                        <a:xfrm>
                          <a:off x="673100" y="107950"/>
                          <a:ext cx="1460500" cy="103251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61A13C2" id="Group 6" o:spid="_x0000_s1026" style="position:absolute;margin-left:-58.5pt;margin-top:-18pt;width:584.25pt;height:95pt;z-index:251661312"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orbxQAAANoAAAAPAAAAZHJzL2Rvd25yZXYueG1sRI9BawIx&#10;FITvBf9DeIKXotkWsb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CN9orbxQAAANoAAAAP&#10;AAAAAAAAAAAAAAAAAAcCAABkcnMvZG93bnJldi54bWxQSwUGAAAAAAMAAwC3AAAA+QIAAAAA&#10;" fillcolor="#0070c0" stroked="f" strokeweight="1pt">
                <v:textbox>
                  <w:txbxContent>
                    <w:p w14:paraId="78F7CF79" w14:textId="77777777" w:rsidR="00F960DF" w:rsidRPr="00FC24A0" w:rsidRDefault="00A74B10" w:rsidP="001D2F8F">
                      <w:pPr>
                        <w:pStyle w:val="HeaderTitle"/>
                      </w:pPr>
                      <w:r w:rsidRPr="00FC24A0">
                        <w:t xml:space="preserve">Invitation to Quote  </w:t>
                      </w:r>
                    </w:p>
                    <w:p w14:paraId="55DF47AC" w14:textId="77777777" w:rsidR="00F960DF" w:rsidRDefault="00F960DF" w:rsidP="001D2F8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r>
      <w:rPr>
        <w:noProof/>
      </w:rPr>
      <mc:AlternateContent>
        <mc:Choice Requires="wps">
          <w:drawing>
            <wp:anchor distT="0" distB="0" distL="114300" distR="114300" simplePos="0" relativeHeight="251663360" behindDoc="0" locked="0" layoutInCell="1" allowOverlap="1" wp14:anchorId="6309A104" wp14:editId="11DD429E">
              <wp:simplePos x="0" y="0"/>
              <wp:positionH relativeFrom="column">
                <wp:posOffset>-800100</wp:posOffset>
              </wp:positionH>
              <wp:positionV relativeFrom="paragraph">
                <wp:posOffset>-460375</wp:posOffset>
              </wp:positionV>
              <wp:extent cx="119380" cy="108388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5759AB" id="Rectangle 5" o:spid="_x0000_s1026" style="position:absolute;margin-left:-63pt;margin-top:-36.2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" fillcolor="#0070c0" stroked="f" strokeweight="1pt"/>
          </w:pict>
        </mc:Fallback>
      </mc:AlternateContent>
    </w:r>
    <w:r>
      <w:rPr>
        <w:noProof/>
      </w:rPr>
      <mc:AlternateContent>
        <mc:Choice Requires="wps">
          <w:drawing>
            <wp:anchor distT="0" distB="0" distL="114300" distR="114300" simplePos="0" relativeHeight="251662336" behindDoc="0" locked="0" layoutInCell="1" allowOverlap="1" wp14:anchorId="7998E526" wp14:editId="4AD9C37B">
              <wp:simplePos x="0" y="0"/>
              <wp:positionH relativeFrom="column">
                <wp:posOffset>-914400</wp:posOffset>
              </wp:positionH>
              <wp:positionV relativeFrom="paragraph">
                <wp:posOffset>-454025</wp:posOffset>
              </wp:positionV>
              <wp:extent cx="119380" cy="108388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D4A74A" id="Rectangle 4" o:spid="_x0000_s1026" style="position:absolute;margin-left:-1in;margin-top:-35.75pt;width:9.4pt;height:85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" fillcolor="#b4c6e7 [1300]" stroked="f" strokeweight="1pt"/>
          </w:pict>
        </mc:Fallback>
      </mc:AlternateContent>
    </w:r>
  </w:p>
  <w:p w14:paraId="0BE4A347" w14:textId="54DCD9CD" w:rsidR="00F960DF" w:rsidRDefault="002F194E" w:rsidP="001D2F8F">
    <w:pPr>
      <w:pStyle w:val="Header"/>
    </w:pPr>
    <w:r>
      <w:rPr>
        <w:noProof/>
      </w:rPr>
      <mc:AlternateContent>
        <mc:Choice Requires="wps">
          <w:drawing>
            <wp:anchor distT="45720" distB="45720" distL="114300" distR="114300" simplePos="0" relativeHeight="251666432" behindDoc="0" locked="0" layoutInCell="1" allowOverlap="1" wp14:anchorId="332C7677" wp14:editId="307D601C">
              <wp:simplePos x="0" y="0"/>
              <wp:positionH relativeFrom="margin">
                <wp:align>left</wp:align>
              </wp:positionH>
              <wp:positionV relativeFrom="paragraph">
                <wp:posOffset>381000</wp:posOffset>
              </wp:positionV>
              <wp:extent cx="5740400" cy="3740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71251A9D" w14:textId="77777777" w:rsidR="00F960DF" w:rsidRDefault="00F960DF" w:rsidP="001D2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C7677" id="_x0000_t202" coordsize="21600,21600" o:spt="202" path="m,l,21600r21600,l21600,xe">
              <v:stroke joinstyle="miter"/>
              <v:path gradientshapeok="t" o:connecttype="rect"/>
            </v:shapetype>
            <v:shape id="Text Box 3" o:spid="_x0000_s1029" type="#_x0000_t202" style="position:absolute;margin-left:0;margin-top:30pt;width:452pt;height:29.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" filled="f" stroked="f">
              <v:textbox>
                <w:txbxContent>
                  <w:p w14:paraId="71251A9D" w14:textId="77777777" w:rsidR="00F960DF" w:rsidRDefault="00F960DF" w:rsidP="001D2F8F"/>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0B22A816" wp14:editId="0D3880A5">
              <wp:simplePos x="0" y="0"/>
              <wp:positionH relativeFrom="column">
                <wp:posOffset>-688340</wp:posOffset>
              </wp:positionH>
              <wp:positionV relativeFrom="paragraph">
                <wp:posOffset>-330200</wp:posOffset>
              </wp:positionV>
              <wp:extent cx="7357110" cy="977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8D96FC" id="Rectangle 2" o:spid="_x0000_s1026" style="position:absolute;margin-left:-54.2pt;margin-top:-26pt;width:57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" fillcolor="#b4c6e7 [1300]" stroked="f" strokeweight="1pt"/>
          </w:pict>
        </mc:Fallback>
      </mc:AlternateContent>
    </w:r>
    <w:r>
      <w:rPr>
        <w:noProof/>
      </w:rPr>
      <mc:AlternateContent>
        <mc:Choice Requires="wps">
          <w:drawing>
            <wp:anchor distT="0" distB="0" distL="114300" distR="114300" simplePos="0" relativeHeight="251660288" behindDoc="0" locked="0" layoutInCell="1" allowOverlap="1" wp14:anchorId="02CB11CB" wp14:editId="5CEE575D">
              <wp:simplePos x="0" y="0"/>
              <wp:positionH relativeFrom="column">
                <wp:posOffset>-745490</wp:posOffset>
              </wp:positionH>
              <wp:positionV relativeFrom="paragraph">
                <wp:posOffset>-450215</wp:posOffset>
              </wp:positionV>
              <wp:extent cx="7420610" cy="1193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0610" cy="1193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7FA947" id="Rectangle 1" o:spid="_x0000_s1026" style="position:absolute;margin-left:-58.7pt;margin-top:-35.45pt;width:584.3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75232B"/>
    <w:multiLevelType w:val="hybridMultilevel"/>
    <w:tmpl w:val="2C2014B2"/>
    <w:lvl w:ilvl="0" w:tplc="326A7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64C2F"/>
    <w:multiLevelType w:val="hybridMultilevel"/>
    <w:tmpl w:val="5A0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81754"/>
    <w:multiLevelType w:val="hybridMultilevel"/>
    <w:tmpl w:val="5224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A173B9"/>
    <w:multiLevelType w:val="hybridMultilevel"/>
    <w:tmpl w:val="95AA3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F53A6"/>
    <w:multiLevelType w:val="hybridMultilevel"/>
    <w:tmpl w:val="89B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51B8A"/>
    <w:multiLevelType w:val="hybridMultilevel"/>
    <w:tmpl w:val="4882F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4403C3"/>
    <w:multiLevelType w:val="hybridMultilevel"/>
    <w:tmpl w:val="079C4B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FD630AC"/>
    <w:multiLevelType w:val="hybridMultilevel"/>
    <w:tmpl w:val="EB9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B1465"/>
    <w:multiLevelType w:val="hybridMultilevel"/>
    <w:tmpl w:val="9990A05E"/>
    <w:lvl w:ilvl="0" w:tplc="BB1834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D5CEE"/>
    <w:multiLevelType w:val="hybridMultilevel"/>
    <w:tmpl w:val="6B6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30079"/>
    <w:multiLevelType w:val="hybridMultilevel"/>
    <w:tmpl w:val="8B12D1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E0306"/>
    <w:multiLevelType w:val="hybridMultilevel"/>
    <w:tmpl w:val="4910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00574"/>
    <w:multiLevelType w:val="hybridMultilevel"/>
    <w:tmpl w:val="A0123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657DE"/>
    <w:multiLevelType w:val="hybridMultilevel"/>
    <w:tmpl w:val="C4A81666"/>
    <w:lvl w:ilvl="0" w:tplc="0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11A00A6"/>
    <w:multiLevelType w:val="hybridMultilevel"/>
    <w:tmpl w:val="331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7684F7A"/>
    <w:multiLevelType w:val="hybridMultilevel"/>
    <w:tmpl w:val="38383D7E"/>
    <w:lvl w:ilvl="0" w:tplc="A4E691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80C69CC"/>
    <w:multiLevelType w:val="multilevel"/>
    <w:tmpl w:val="D5BE923A"/>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E4935"/>
    <w:multiLevelType w:val="hybridMultilevel"/>
    <w:tmpl w:val="F8E64FCA"/>
    <w:lvl w:ilvl="0" w:tplc="F4029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D7143"/>
    <w:multiLevelType w:val="hybridMultilevel"/>
    <w:tmpl w:val="C8D05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511E50"/>
    <w:multiLevelType w:val="hybridMultilevel"/>
    <w:tmpl w:val="CC161A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4312517">
    <w:abstractNumId w:val="16"/>
  </w:num>
  <w:num w:numId="2" w16cid:durableId="964628360">
    <w:abstractNumId w:val="0"/>
  </w:num>
  <w:num w:numId="3" w16cid:durableId="815341956">
    <w:abstractNumId w:val="0"/>
  </w:num>
  <w:num w:numId="4" w16cid:durableId="697046560">
    <w:abstractNumId w:val="0"/>
  </w:num>
  <w:num w:numId="5" w16cid:durableId="1945454355">
    <w:abstractNumId w:val="16"/>
  </w:num>
  <w:num w:numId="6" w16cid:durableId="2033608571">
    <w:abstractNumId w:val="0"/>
  </w:num>
  <w:num w:numId="7" w16cid:durableId="702949369">
    <w:abstractNumId w:val="18"/>
  </w:num>
  <w:num w:numId="8" w16cid:durableId="1082335499">
    <w:abstractNumId w:val="13"/>
  </w:num>
  <w:num w:numId="9" w16cid:durableId="1344942014">
    <w:abstractNumId w:val="7"/>
  </w:num>
  <w:num w:numId="10" w16cid:durableId="1224025015">
    <w:abstractNumId w:val="4"/>
  </w:num>
  <w:num w:numId="11" w16cid:durableId="2107266312">
    <w:abstractNumId w:val="0"/>
    <w:lvlOverride w:ilvl="0">
      <w:startOverride w:val="1"/>
    </w:lvlOverride>
  </w:num>
  <w:num w:numId="12" w16cid:durableId="473715924">
    <w:abstractNumId w:val="18"/>
  </w:num>
  <w:num w:numId="13" w16cid:durableId="637338341">
    <w:abstractNumId w:val="18"/>
  </w:num>
  <w:num w:numId="14" w16cid:durableId="1561287102">
    <w:abstractNumId w:val="18"/>
  </w:num>
  <w:num w:numId="15" w16cid:durableId="1774008112">
    <w:abstractNumId w:val="18"/>
  </w:num>
  <w:num w:numId="16" w16cid:durableId="881088315">
    <w:abstractNumId w:val="18"/>
  </w:num>
  <w:num w:numId="17" w16cid:durableId="1185940102">
    <w:abstractNumId w:val="18"/>
  </w:num>
  <w:num w:numId="18" w16cid:durableId="2060325839">
    <w:abstractNumId w:val="18"/>
  </w:num>
  <w:num w:numId="19" w16cid:durableId="841821144">
    <w:abstractNumId w:val="18"/>
  </w:num>
  <w:num w:numId="20" w16cid:durableId="1193032028">
    <w:abstractNumId w:val="18"/>
  </w:num>
  <w:num w:numId="21" w16cid:durableId="1284992732">
    <w:abstractNumId w:val="18"/>
  </w:num>
  <w:num w:numId="22" w16cid:durableId="311252747">
    <w:abstractNumId w:val="18"/>
  </w:num>
  <w:num w:numId="23" w16cid:durableId="11759253">
    <w:abstractNumId w:val="18"/>
  </w:num>
  <w:num w:numId="24" w16cid:durableId="1194000855">
    <w:abstractNumId w:val="1"/>
  </w:num>
  <w:num w:numId="25" w16cid:durableId="1045058568">
    <w:abstractNumId w:val="20"/>
  </w:num>
  <w:num w:numId="26" w16cid:durableId="1823959911">
    <w:abstractNumId w:val="10"/>
  </w:num>
  <w:num w:numId="27" w16cid:durableId="346642005">
    <w:abstractNumId w:val="2"/>
  </w:num>
  <w:num w:numId="28" w16cid:durableId="1441492359">
    <w:abstractNumId w:val="3"/>
  </w:num>
  <w:num w:numId="29" w16cid:durableId="742337448">
    <w:abstractNumId w:val="21"/>
  </w:num>
  <w:num w:numId="30" w16cid:durableId="2002346319">
    <w:abstractNumId w:val="9"/>
  </w:num>
  <w:num w:numId="31" w16cid:durableId="1306936132">
    <w:abstractNumId w:val="14"/>
  </w:num>
  <w:num w:numId="32" w16cid:durableId="1958758075">
    <w:abstractNumId w:val="18"/>
  </w:num>
  <w:num w:numId="33" w16cid:durableId="2085179810">
    <w:abstractNumId w:val="18"/>
  </w:num>
  <w:num w:numId="34" w16cid:durableId="1809127426">
    <w:abstractNumId w:val="11"/>
  </w:num>
  <w:num w:numId="35" w16cid:durableId="751051364">
    <w:abstractNumId w:val="18"/>
  </w:num>
  <w:num w:numId="36" w16cid:durableId="1747728860">
    <w:abstractNumId w:val="19"/>
  </w:num>
  <w:num w:numId="37" w16cid:durableId="547690778">
    <w:abstractNumId w:val="8"/>
  </w:num>
  <w:num w:numId="38" w16cid:durableId="2107537233">
    <w:abstractNumId w:val="5"/>
  </w:num>
  <w:num w:numId="39" w16cid:durableId="297731828">
    <w:abstractNumId w:val="18"/>
  </w:num>
  <w:num w:numId="40" w16cid:durableId="792331393">
    <w:abstractNumId w:val="18"/>
  </w:num>
  <w:num w:numId="41" w16cid:durableId="323164274">
    <w:abstractNumId w:val="18"/>
  </w:num>
  <w:num w:numId="42" w16cid:durableId="1262911369">
    <w:abstractNumId w:val="18"/>
  </w:num>
  <w:num w:numId="43" w16cid:durableId="1544251387">
    <w:abstractNumId w:val="12"/>
  </w:num>
  <w:num w:numId="44" w16cid:durableId="1198469025">
    <w:abstractNumId w:val="15"/>
  </w:num>
  <w:num w:numId="45" w16cid:durableId="188378004">
    <w:abstractNumId w:val="18"/>
  </w:num>
  <w:num w:numId="46" w16cid:durableId="279603744">
    <w:abstractNumId w:val="17"/>
  </w:num>
  <w:num w:numId="47" w16cid:durableId="1204755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8C"/>
    <w:rsid w:val="00000D51"/>
    <w:rsid w:val="00027C27"/>
    <w:rsid w:val="00085B16"/>
    <w:rsid w:val="000B4547"/>
    <w:rsid w:val="000C0CF4"/>
    <w:rsid w:val="000C7517"/>
    <w:rsid w:val="000D333B"/>
    <w:rsid w:val="00141674"/>
    <w:rsid w:val="0016763A"/>
    <w:rsid w:val="001B392F"/>
    <w:rsid w:val="001C5633"/>
    <w:rsid w:val="001D2F8F"/>
    <w:rsid w:val="001D7CC2"/>
    <w:rsid w:val="001E638D"/>
    <w:rsid w:val="0021674F"/>
    <w:rsid w:val="002230D7"/>
    <w:rsid w:val="00260535"/>
    <w:rsid w:val="002628E4"/>
    <w:rsid w:val="00262F85"/>
    <w:rsid w:val="00281579"/>
    <w:rsid w:val="00291C70"/>
    <w:rsid w:val="002E38B8"/>
    <w:rsid w:val="002F194E"/>
    <w:rsid w:val="00306C61"/>
    <w:rsid w:val="00366F2F"/>
    <w:rsid w:val="0037582B"/>
    <w:rsid w:val="00396572"/>
    <w:rsid w:val="003A1698"/>
    <w:rsid w:val="003A42F9"/>
    <w:rsid w:val="003C22C7"/>
    <w:rsid w:val="003E5E22"/>
    <w:rsid w:val="004206C8"/>
    <w:rsid w:val="00471F96"/>
    <w:rsid w:val="004876E0"/>
    <w:rsid w:val="004A3B10"/>
    <w:rsid w:val="004E2366"/>
    <w:rsid w:val="00523411"/>
    <w:rsid w:val="00575AEF"/>
    <w:rsid w:val="00585E30"/>
    <w:rsid w:val="00596058"/>
    <w:rsid w:val="005A3D0E"/>
    <w:rsid w:val="005A6720"/>
    <w:rsid w:val="005B30F1"/>
    <w:rsid w:val="005B7EA7"/>
    <w:rsid w:val="005E2D21"/>
    <w:rsid w:val="00606E2D"/>
    <w:rsid w:val="0061668A"/>
    <w:rsid w:val="006229E1"/>
    <w:rsid w:val="00627608"/>
    <w:rsid w:val="006364C3"/>
    <w:rsid w:val="006403EF"/>
    <w:rsid w:val="006B1C28"/>
    <w:rsid w:val="006C16F6"/>
    <w:rsid w:val="006C54C2"/>
    <w:rsid w:val="006D3AC1"/>
    <w:rsid w:val="00704CBA"/>
    <w:rsid w:val="0071062C"/>
    <w:rsid w:val="0074131A"/>
    <w:rsid w:val="00751D7A"/>
    <w:rsid w:val="0076138C"/>
    <w:rsid w:val="007828FF"/>
    <w:rsid w:val="00795288"/>
    <w:rsid w:val="007B74FA"/>
    <w:rsid w:val="007C0565"/>
    <w:rsid w:val="007E738B"/>
    <w:rsid w:val="007F15C0"/>
    <w:rsid w:val="0080688D"/>
    <w:rsid w:val="00812B42"/>
    <w:rsid w:val="00814EBE"/>
    <w:rsid w:val="00857548"/>
    <w:rsid w:val="00873DA5"/>
    <w:rsid w:val="0088349F"/>
    <w:rsid w:val="008A3855"/>
    <w:rsid w:val="008E4C65"/>
    <w:rsid w:val="008F5FB3"/>
    <w:rsid w:val="00901C76"/>
    <w:rsid w:val="00913ADA"/>
    <w:rsid w:val="00932D3F"/>
    <w:rsid w:val="00947F2A"/>
    <w:rsid w:val="00961860"/>
    <w:rsid w:val="00970C98"/>
    <w:rsid w:val="0097724D"/>
    <w:rsid w:val="009821F3"/>
    <w:rsid w:val="009B27F7"/>
    <w:rsid w:val="009B6696"/>
    <w:rsid w:val="009B7615"/>
    <w:rsid w:val="009C00FF"/>
    <w:rsid w:val="009E054B"/>
    <w:rsid w:val="009E1C04"/>
    <w:rsid w:val="009F5438"/>
    <w:rsid w:val="00A16341"/>
    <w:rsid w:val="00A56703"/>
    <w:rsid w:val="00A61516"/>
    <w:rsid w:val="00A724EE"/>
    <w:rsid w:val="00A74B10"/>
    <w:rsid w:val="00A85DDF"/>
    <w:rsid w:val="00AD2A13"/>
    <w:rsid w:val="00B07740"/>
    <w:rsid w:val="00B1506B"/>
    <w:rsid w:val="00B51BDC"/>
    <w:rsid w:val="00B52A5A"/>
    <w:rsid w:val="00B5400F"/>
    <w:rsid w:val="00B561C0"/>
    <w:rsid w:val="00B61616"/>
    <w:rsid w:val="00B65681"/>
    <w:rsid w:val="00B773CE"/>
    <w:rsid w:val="00B80946"/>
    <w:rsid w:val="00B93F6B"/>
    <w:rsid w:val="00BA4319"/>
    <w:rsid w:val="00BB1FCE"/>
    <w:rsid w:val="00BC282E"/>
    <w:rsid w:val="00BC4565"/>
    <w:rsid w:val="00BF4A5D"/>
    <w:rsid w:val="00C24AF3"/>
    <w:rsid w:val="00C25BE5"/>
    <w:rsid w:val="00C635C9"/>
    <w:rsid w:val="00C91823"/>
    <w:rsid w:val="00CB35A0"/>
    <w:rsid w:val="00CC6858"/>
    <w:rsid w:val="00D008AB"/>
    <w:rsid w:val="00D14487"/>
    <w:rsid w:val="00D523CA"/>
    <w:rsid w:val="00D52834"/>
    <w:rsid w:val="00D77027"/>
    <w:rsid w:val="00D87529"/>
    <w:rsid w:val="00DA79F7"/>
    <w:rsid w:val="00DB1186"/>
    <w:rsid w:val="00DB50D0"/>
    <w:rsid w:val="00DC0950"/>
    <w:rsid w:val="00DC53B6"/>
    <w:rsid w:val="00DD397C"/>
    <w:rsid w:val="00DD5F89"/>
    <w:rsid w:val="00DD758D"/>
    <w:rsid w:val="00DE029A"/>
    <w:rsid w:val="00E060E2"/>
    <w:rsid w:val="00E13A0A"/>
    <w:rsid w:val="00E66CB8"/>
    <w:rsid w:val="00E728CE"/>
    <w:rsid w:val="00E800FA"/>
    <w:rsid w:val="00E80B8D"/>
    <w:rsid w:val="00EC4397"/>
    <w:rsid w:val="00EF0BF1"/>
    <w:rsid w:val="00F13A89"/>
    <w:rsid w:val="00F167DF"/>
    <w:rsid w:val="00F27892"/>
    <w:rsid w:val="00F312DA"/>
    <w:rsid w:val="00F4759A"/>
    <w:rsid w:val="00F5143E"/>
    <w:rsid w:val="00F56C37"/>
    <w:rsid w:val="00F74BE7"/>
    <w:rsid w:val="00F80F88"/>
    <w:rsid w:val="00F960DF"/>
    <w:rsid w:val="00FA0CD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28A0F"/>
  <w15:docId w15:val="{5435FEBF-3D31-499F-A093-FA2E8765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8F"/>
    <w:pPr>
      <w:spacing w:before="240" w:after="240" w:line="276" w:lineRule="auto"/>
    </w:pPr>
    <w:rPr>
      <w:rFonts w:ascii="Arial" w:eastAsiaTheme="minorHAnsi" w:hAnsi="Arial"/>
      <w:sz w:val="28"/>
      <w:szCs w:val="28"/>
    </w:rPr>
  </w:style>
  <w:style w:type="paragraph" w:styleId="Heading1">
    <w:name w:val="heading 1"/>
    <w:aliases w:val="Outline1"/>
    <w:basedOn w:val="Normal"/>
    <w:next w:val="Normal"/>
    <w:link w:val="Heading1Char"/>
    <w:uiPriority w:val="1"/>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character" w:styleId="Hyperlink">
    <w:name w:val="Hyperlink"/>
    <w:uiPriority w:val="99"/>
    <w:unhideWhenUsed/>
    <w:rsid w:val="0076138C"/>
    <w:rPr>
      <w:color w:val="0000FF"/>
      <w:u w:val="single"/>
    </w:rPr>
  </w:style>
  <w:style w:type="character" w:styleId="CommentReference">
    <w:name w:val="annotation reference"/>
    <w:uiPriority w:val="99"/>
    <w:semiHidden/>
    <w:unhideWhenUsed/>
    <w:rsid w:val="0076138C"/>
    <w:rPr>
      <w:sz w:val="16"/>
      <w:szCs w:val="16"/>
    </w:rPr>
  </w:style>
  <w:style w:type="paragraph" w:styleId="CommentText">
    <w:name w:val="annotation text"/>
    <w:basedOn w:val="Normal"/>
    <w:link w:val="CommentTextChar"/>
    <w:uiPriority w:val="99"/>
    <w:unhideWhenUsed/>
    <w:rsid w:val="0076138C"/>
    <w:pPr>
      <w:spacing w:line="240" w:lineRule="auto"/>
    </w:pPr>
    <w:rPr>
      <w:sz w:val="20"/>
      <w:lang w:val="x-none"/>
    </w:rPr>
  </w:style>
  <w:style w:type="character" w:customStyle="1" w:styleId="CommentTextChar">
    <w:name w:val="Comment Text Char"/>
    <w:basedOn w:val="DefaultParagraphFont"/>
    <w:link w:val="CommentText"/>
    <w:uiPriority w:val="99"/>
    <w:rsid w:val="0076138C"/>
    <w:rPr>
      <w:rFonts w:ascii="Arial" w:eastAsiaTheme="minorHAnsi" w:hAnsi="Arial"/>
      <w:sz w:val="20"/>
      <w:szCs w:val="28"/>
      <w:lang w:val="x-none"/>
    </w:rPr>
  </w:style>
  <w:style w:type="paragraph" w:styleId="Title">
    <w:name w:val="Title"/>
    <w:basedOn w:val="Normal"/>
    <w:next w:val="Normal"/>
    <w:link w:val="TitleChar"/>
    <w:qFormat/>
    <w:rsid w:val="0076138C"/>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76138C"/>
    <w:rPr>
      <w:rFonts w:ascii="Arial" w:eastAsiaTheme="majorEastAsia" w:hAnsi="Arial" w:cstheme="majorBidi"/>
      <w:b/>
      <w:spacing w:val="-10"/>
      <w:kern w:val="28"/>
      <w:sz w:val="52"/>
      <w:szCs w:val="52"/>
    </w:rPr>
  </w:style>
  <w:style w:type="paragraph" w:styleId="ListParagraph">
    <w:name w:val="List Paragraph"/>
    <w:aliases w:val="Bullets"/>
    <w:basedOn w:val="Normal"/>
    <w:uiPriority w:val="34"/>
    <w:unhideWhenUsed/>
    <w:qFormat/>
    <w:rsid w:val="0076138C"/>
    <w:pPr>
      <w:spacing w:line="360" w:lineRule="auto"/>
      <w:ind w:left="720"/>
      <w:contextualSpacing/>
    </w:pPr>
  </w:style>
  <w:style w:type="paragraph" w:customStyle="1" w:styleId="NumHead1">
    <w:name w:val="Num Head1"/>
    <w:basedOn w:val="Heading1"/>
    <w:next w:val="Normal"/>
    <w:link w:val="NumHead1Char"/>
    <w:uiPriority w:val="2"/>
    <w:qFormat/>
    <w:rsid w:val="0076138C"/>
    <w:pPr>
      <w:numPr>
        <w:numId w:val="7"/>
      </w:numPr>
    </w:pPr>
    <w:rPr>
      <w:b/>
      <w:sz w:val="36"/>
    </w:rPr>
  </w:style>
  <w:style w:type="character" w:customStyle="1" w:styleId="NumHead1Char">
    <w:name w:val="Num Head1 Char"/>
    <w:basedOn w:val="Heading1Char"/>
    <w:link w:val="NumHead1"/>
    <w:uiPriority w:val="2"/>
    <w:rsid w:val="0076138C"/>
    <w:rPr>
      <w:rFonts w:ascii="Arial" w:eastAsiaTheme="minorHAnsi" w:hAnsi="Arial" w:cs="Times New Roman"/>
      <w:b/>
      <w:kern w:val="24"/>
      <w:sz w:val="36"/>
      <w:szCs w:val="28"/>
    </w:rPr>
  </w:style>
  <w:style w:type="paragraph" w:customStyle="1" w:styleId="NumHead2">
    <w:name w:val="Num Head2"/>
    <w:basedOn w:val="Heading2"/>
    <w:uiPriority w:val="2"/>
    <w:qFormat/>
    <w:rsid w:val="0076138C"/>
    <w:pPr>
      <w:numPr>
        <w:numId w:val="7"/>
      </w:numPr>
      <w:ind w:right="57"/>
      <w:contextualSpacing/>
    </w:pPr>
    <w:rPr>
      <w:rFonts w:cstheme="minorHAnsi"/>
      <w:b/>
      <w:kern w:val="0"/>
      <w:sz w:val="32"/>
    </w:rPr>
  </w:style>
  <w:style w:type="paragraph" w:customStyle="1" w:styleId="NumHead3">
    <w:name w:val="Num Head3"/>
    <w:basedOn w:val="Heading3"/>
    <w:next w:val="Normal"/>
    <w:uiPriority w:val="2"/>
    <w:qFormat/>
    <w:rsid w:val="0076138C"/>
    <w:pPr>
      <w:numPr>
        <w:numId w:val="7"/>
      </w:numPr>
    </w:pPr>
    <w:rPr>
      <w:b/>
    </w:rPr>
  </w:style>
  <w:style w:type="paragraph" w:customStyle="1" w:styleId="HeaderTitle">
    <w:name w:val="Header Title"/>
    <w:basedOn w:val="Title"/>
    <w:qFormat/>
    <w:rsid w:val="0076138C"/>
    <w:pPr>
      <w:tabs>
        <w:tab w:val="left" w:pos="10065"/>
      </w:tabs>
      <w:spacing w:before="0" w:after="0" w:line="240" w:lineRule="auto"/>
      <w:ind w:left="4820" w:right="1315"/>
      <w:jc w:val="right"/>
    </w:pPr>
  </w:style>
  <w:style w:type="character" w:styleId="UnresolvedMention">
    <w:name w:val="Unresolved Mention"/>
    <w:basedOn w:val="DefaultParagraphFont"/>
    <w:uiPriority w:val="99"/>
    <w:semiHidden/>
    <w:unhideWhenUsed/>
    <w:rsid w:val="00795288"/>
    <w:rPr>
      <w:color w:val="605E5C"/>
      <w:shd w:val="clear" w:color="auto" w:fill="E1DFDD"/>
    </w:rPr>
  </w:style>
  <w:style w:type="table" w:styleId="TableGrid">
    <w:name w:val="Table Grid"/>
    <w:basedOn w:val="TableNormal"/>
    <w:uiPriority w:val="39"/>
    <w:rsid w:val="0074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0FF"/>
    <w:rPr>
      <w:rFonts w:ascii="Arial" w:eastAsiaTheme="minorHAnsi" w:hAnsi="Arial"/>
      <w:sz w:val="28"/>
      <w:szCs w:val="28"/>
    </w:rPr>
  </w:style>
  <w:style w:type="paragraph" w:styleId="CommentSubject">
    <w:name w:val="annotation subject"/>
    <w:basedOn w:val="CommentText"/>
    <w:next w:val="CommentText"/>
    <w:link w:val="CommentSubjectChar"/>
    <w:uiPriority w:val="99"/>
    <w:semiHidden/>
    <w:unhideWhenUsed/>
    <w:rsid w:val="009C00FF"/>
    <w:rPr>
      <w:b/>
      <w:bCs/>
      <w:szCs w:val="20"/>
      <w:lang w:val="en-GB"/>
    </w:rPr>
  </w:style>
  <w:style w:type="character" w:customStyle="1" w:styleId="CommentSubjectChar">
    <w:name w:val="Comment Subject Char"/>
    <w:basedOn w:val="CommentTextChar"/>
    <w:link w:val="CommentSubject"/>
    <w:uiPriority w:val="99"/>
    <w:semiHidden/>
    <w:rsid w:val="009C00FF"/>
    <w:rPr>
      <w:rFonts w:ascii="Arial" w:eastAsiaTheme="minorHAnsi" w:hAnsi="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3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inance@scottishhumanright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nance@scottishhumnarights.com" TargetMode="External"/><Relationship Id="rId4" Type="http://schemas.openxmlformats.org/officeDocument/2006/relationships/webSettings" Target="webSettings.xml"/><Relationship Id="rId9" Type="http://schemas.openxmlformats.org/officeDocument/2006/relationships/hyperlink" Target="mailto:david.lees@scottishhumanright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3030</Words>
  <Characters>17274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David Lees</cp:lastModifiedBy>
  <cp:revision>2</cp:revision>
  <cp:lastPrinted>2023-10-25T10:54:00Z</cp:lastPrinted>
  <dcterms:created xsi:type="dcterms:W3CDTF">2023-10-25T10:55:00Z</dcterms:created>
  <dcterms:modified xsi:type="dcterms:W3CDTF">2023-10-25T10:55:00Z</dcterms:modified>
</cp:coreProperties>
</file>