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66" w:rsidRPr="008D4066" w:rsidRDefault="008D4066" w:rsidP="00307278">
      <w:pPr>
        <w:rPr>
          <w:sz w:val="32"/>
          <w:szCs w:val="32"/>
        </w:rPr>
      </w:pPr>
      <w:r w:rsidRPr="008D4066">
        <w:rPr>
          <w:sz w:val="32"/>
          <w:szCs w:val="32"/>
        </w:rPr>
        <w:t>The Scottish Human Rights Commission wants to meet the aims and commitments set out in its equality policy. This includes not discriminating under the Equality Act 2010, and building an accurate picture of the make-up of the workforce in encouraging equality and diversity. The Commission needs your help and co-operation to enable it to do this, however filling in this form is voluntary.</w:t>
      </w:r>
    </w:p>
    <w:p w:rsidR="008D4066" w:rsidRPr="008D4066" w:rsidRDefault="008D4066" w:rsidP="00307278">
      <w:pPr>
        <w:rPr>
          <w:sz w:val="32"/>
          <w:szCs w:val="32"/>
        </w:rPr>
      </w:pPr>
      <w:r w:rsidRPr="008D4066">
        <w:rPr>
          <w:sz w:val="32"/>
          <w:szCs w:val="32"/>
        </w:rPr>
        <w:t xml:space="preserve">We would be grateful if you would complete this form and return it to us </w:t>
      </w:r>
      <w:r w:rsidRPr="008D4066">
        <w:rPr>
          <w:b/>
          <w:sz w:val="32"/>
          <w:szCs w:val="32"/>
        </w:rPr>
        <w:t>separately</w:t>
      </w:r>
      <w:r w:rsidRPr="008D4066">
        <w:rPr>
          <w:sz w:val="32"/>
          <w:szCs w:val="32"/>
        </w:rPr>
        <w:t xml:space="preserve"> from the main application form. </w:t>
      </w:r>
      <w:r w:rsidRPr="008D4066">
        <w:rPr>
          <w:b/>
          <w:sz w:val="32"/>
          <w:szCs w:val="32"/>
        </w:rPr>
        <w:t>It will be detached from the rest o</w:t>
      </w:r>
      <w:r w:rsidR="00302617">
        <w:rPr>
          <w:b/>
          <w:sz w:val="32"/>
          <w:szCs w:val="32"/>
        </w:rPr>
        <w:t>f your application before short</w:t>
      </w:r>
      <w:bookmarkStart w:id="0" w:name="_GoBack"/>
      <w:bookmarkEnd w:id="0"/>
      <w:r w:rsidRPr="008D4066">
        <w:rPr>
          <w:b/>
          <w:sz w:val="32"/>
          <w:szCs w:val="32"/>
        </w:rPr>
        <w:t>listing</w:t>
      </w:r>
      <w:r w:rsidRPr="008D4066">
        <w:rPr>
          <w:sz w:val="32"/>
          <w:szCs w:val="32"/>
        </w:rPr>
        <w:t xml:space="preserve"> and will not be seen by members of the selection panel.  This form is based on </w:t>
      </w:r>
      <w:r w:rsidR="000970D9">
        <w:rPr>
          <w:sz w:val="32"/>
          <w:szCs w:val="32"/>
        </w:rPr>
        <w:t>Scottish Government</w:t>
      </w:r>
      <w:r w:rsidRPr="008D4066">
        <w:rPr>
          <w:sz w:val="32"/>
          <w:szCs w:val="32"/>
        </w:rPr>
        <w:t xml:space="preserve"> guidance.  </w:t>
      </w:r>
    </w:p>
    <w:p w:rsidR="008D4066" w:rsidRDefault="008D4066" w:rsidP="00307278">
      <w:pPr>
        <w:pStyle w:val="Heading2"/>
      </w:pPr>
      <w:r>
        <w:t xml:space="preserve">1. </w:t>
      </w:r>
      <w:r w:rsidR="00307278">
        <w:t>What is your sex?</w:t>
      </w:r>
    </w:p>
    <w:p w:rsidR="008D4066" w:rsidRPr="008D4066" w:rsidRDefault="008D4066" w:rsidP="00307278">
      <w:pPr>
        <w:rPr>
          <w:i/>
          <w:sz w:val="32"/>
          <w:szCs w:val="32"/>
        </w:rPr>
      </w:pPr>
      <w:r w:rsidRPr="008D4066">
        <w:rPr>
          <w:i/>
          <w:sz w:val="32"/>
          <w:szCs w:val="32"/>
        </w:rPr>
        <w:t>Please tick one option</w:t>
      </w:r>
    </w:p>
    <w:p w:rsidR="008D4066" w:rsidRPr="008D4066" w:rsidRDefault="008D4066"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sidRPr="008D4066">
        <w:rPr>
          <w:sz w:val="32"/>
          <w:szCs w:val="32"/>
        </w:rPr>
        <w:t>Male</w:t>
      </w:r>
    </w:p>
    <w:p w:rsidR="008D4066" w:rsidRPr="00307278" w:rsidRDefault="008D4066"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sidRPr="008D4066">
        <w:rPr>
          <w:sz w:val="32"/>
          <w:szCs w:val="32"/>
        </w:rPr>
        <w:t>Female</w:t>
      </w:r>
    </w:p>
    <w:p w:rsidR="008D4066" w:rsidRPr="008D4066" w:rsidRDefault="008D4066"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sidRPr="008D4066">
        <w:rPr>
          <w:sz w:val="32"/>
          <w:szCs w:val="32"/>
        </w:rPr>
        <w:t>I would prefer not to say</w:t>
      </w:r>
    </w:p>
    <w:p w:rsidR="008D4066" w:rsidRDefault="008D4066" w:rsidP="00307278">
      <w:pPr>
        <w:pStyle w:val="Heading2"/>
      </w:pPr>
      <w:r>
        <w:t xml:space="preserve">2. </w:t>
      </w:r>
      <w:r w:rsidR="000970D9">
        <w:t>Do you consider yourself to be trans, or have a trans history?</w:t>
      </w:r>
    </w:p>
    <w:p w:rsidR="008D4066" w:rsidRPr="008D4066" w:rsidRDefault="008D4066" w:rsidP="00307278">
      <w:pPr>
        <w:rPr>
          <w:i/>
          <w:sz w:val="32"/>
          <w:szCs w:val="32"/>
        </w:rPr>
      </w:pPr>
      <w:r w:rsidRPr="008D4066">
        <w:rPr>
          <w:i/>
          <w:sz w:val="32"/>
          <w:szCs w:val="32"/>
        </w:rPr>
        <w:t>Please tick one option</w:t>
      </w:r>
    </w:p>
    <w:p w:rsidR="008D4066" w:rsidRPr="008D4066" w:rsidRDefault="00307278"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Yes</w:t>
      </w:r>
    </w:p>
    <w:p w:rsidR="008D4066" w:rsidRPr="00307278" w:rsidRDefault="00307278"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No</w:t>
      </w:r>
    </w:p>
    <w:p w:rsidR="00CD50F8" w:rsidRDefault="00CD50F8"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pPr>
      <w:r w:rsidRPr="008D4066">
        <w:rPr>
          <w:sz w:val="32"/>
          <w:szCs w:val="32"/>
        </w:rPr>
        <w:t>I would prefer not to say</w:t>
      </w:r>
    </w:p>
    <w:p w:rsidR="00600D48" w:rsidRDefault="00600D48" w:rsidP="000970D9">
      <w:pPr>
        <w:pStyle w:val="Heading2"/>
        <w:ind w:left="142"/>
        <w:rPr>
          <w:szCs w:val="32"/>
        </w:rPr>
      </w:pPr>
    </w:p>
    <w:p w:rsidR="008D4066" w:rsidRDefault="000970D9" w:rsidP="000970D9">
      <w:pPr>
        <w:pStyle w:val="Heading2"/>
        <w:ind w:left="142"/>
        <w:rPr>
          <w:szCs w:val="32"/>
        </w:rPr>
      </w:pPr>
      <w:r>
        <w:rPr>
          <w:szCs w:val="32"/>
        </w:rPr>
        <w:lastRenderedPageBreak/>
        <w:t>If yes, and if you would like to, please describe your trans status (for example non-binary, trans man, trans woman):</w:t>
      </w:r>
    </w:p>
    <w:p w:rsidR="000970D9" w:rsidRPr="000970D9" w:rsidRDefault="000970D9" w:rsidP="000970D9">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sidRPr="000970D9">
        <w:rPr>
          <w:sz w:val="32"/>
          <w:szCs w:val="32"/>
        </w:rPr>
        <w:t>Please specify………………………………….</w:t>
      </w:r>
    </w:p>
    <w:p w:rsidR="000970D9" w:rsidRDefault="000970D9" w:rsidP="000970D9">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307278" w:rsidP="00307278">
      <w:pPr>
        <w:pStyle w:val="Heading2"/>
        <w:ind w:firstLine="142"/>
      </w:pPr>
      <w:r>
        <w:t>3</w:t>
      </w:r>
      <w:r w:rsidR="00CD50F8">
        <w:t xml:space="preserve">. </w:t>
      </w:r>
      <w:r w:rsidR="008D4066">
        <w:t>Are you married or in a civil partnership?</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sidRPr="003577BA">
        <w:rPr>
          <w:sz w:val="32"/>
          <w:szCs w:val="32"/>
        </w:rPr>
        <w:t xml:space="preserve">Yes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D644A3" w:rsidP="00307278">
      <w:pPr>
        <w:pStyle w:val="Heading2"/>
        <w:ind w:left="142"/>
      </w:pPr>
      <w:r>
        <w:t>4</w:t>
      </w:r>
      <w:r w:rsidR="00CD50F8">
        <w:t xml:space="preserve">. </w:t>
      </w:r>
      <w:r w:rsidR="008D4066">
        <w:t>Please tick or highlight the category which includes your age:</w:t>
      </w:r>
    </w:p>
    <w:p w:rsidR="008D4066" w:rsidRDefault="008D4066" w:rsidP="00307278">
      <w:pPr>
        <w:pStyle w:val="ListParagraph"/>
        <w:tabs>
          <w:tab w:val="left" w:pos="720"/>
          <w:tab w:val="left" w:pos="1440"/>
          <w:tab w:val="left" w:pos="2160"/>
          <w:tab w:val="left" w:pos="2880"/>
          <w:tab w:val="left" w:pos="4680"/>
          <w:tab w:val="left" w:pos="5400"/>
          <w:tab w:val="right" w:pos="9000"/>
        </w:tabs>
        <w:spacing w:line="240" w:lineRule="atLeast"/>
        <w:ind w:left="142"/>
        <w:rPr>
          <w:sz w:val="32"/>
          <w:szCs w:val="32"/>
        </w:rPr>
      </w:pPr>
      <w:r>
        <w:rPr>
          <w:sz w:val="32"/>
          <w:szCs w:val="32"/>
        </w:rPr>
        <w:t>16-24</w:t>
      </w:r>
      <w:r w:rsidRPr="003577BA">
        <w:rPr>
          <w:sz w:val="32"/>
          <w:szCs w:val="32"/>
        </w:rPr>
        <w:t xml:space="preserve"> </w:t>
      </w:r>
      <w:r>
        <w:rPr>
          <w:sz w:val="32"/>
          <w:szCs w:val="32"/>
        </w:rPr>
        <w:tab/>
        <w:t xml:space="preserve"> </w:t>
      </w:r>
      <w:r>
        <w:rPr>
          <w:sz w:val="32"/>
          <w:szCs w:val="32"/>
        </w:rPr>
        <w:tab/>
        <w:t xml:space="preserve">  25-29</w:t>
      </w:r>
      <w:r>
        <w:rPr>
          <w:sz w:val="32"/>
          <w:szCs w:val="32"/>
        </w:rPr>
        <w:tab/>
        <w:t xml:space="preserve"> 30-34                     35-39</w:t>
      </w:r>
      <w:r>
        <w:rPr>
          <w:sz w:val="32"/>
          <w:szCs w:val="32"/>
        </w:rPr>
        <w:tab/>
        <w:t xml:space="preserve">     40-44</w:t>
      </w:r>
      <w:r>
        <w:rPr>
          <w:sz w:val="32"/>
          <w:szCs w:val="32"/>
        </w:rPr>
        <w:tab/>
      </w:r>
      <w:r>
        <w:rPr>
          <w:sz w:val="32"/>
          <w:szCs w:val="32"/>
        </w:rPr>
        <w:tab/>
        <w:t xml:space="preserve">  45-49</w:t>
      </w:r>
      <w:r>
        <w:rPr>
          <w:sz w:val="32"/>
          <w:szCs w:val="32"/>
        </w:rPr>
        <w:tab/>
        <w:t xml:space="preserve"> 50-54                     55-59</w:t>
      </w:r>
    </w:p>
    <w:p w:rsidR="008D4066" w:rsidRDefault="008D4066" w:rsidP="00307278">
      <w:pPr>
        <w:pStyle w:val="ListParagraph"/>
        <w:tabs>
          <w:tab w:val="left" w:pos="720"/>
          <w:tab w:val="left" w:pos="1440"/>
          <w:tab w:val="left" w:pos="2160"/>
          <w:tab w:val="left" w:pos="2880"/>
          <w:tab w:val="left" w:pos="4680"/>
          <w:tab w:val="left" w:pos="5400"/>
          <w:tab w:val="right" w:pos="9000"/>
        </w:tabs>
        <w:spacing w:line="240" w:lineRule="atLeast"/>
        <w:ind w:left="142"/>
        <w:rPr>
          <w:sz w:val="32"/>
          <w:szCs w:val="32"/>
        </w:rPr>
      </w:pPr>
      <w:r>
        <w:rPr>
          <w:sz w:val="32"/>
          <w:szCs w:val="32"/>
        </w:rPr>
        <w:t>60-64</w:t>
      </w:r>
      <w:r>
        <w:rPr>
          <w:sz w:val="32"/>
          <w:szCs w:val="32"/>
        </w:rPr>
        <w:tab/>
      </w:r>
      <w:r>
        <w:rPr>
          <w:sz w:val="32"/>
          <w:szCs w:val="32"/>
        </w:rPr>
        <w:tab/>
        <w:t xml:space="preserve">  65+</w:t>
      </w:r>
      <w:r>
        <w:rPr>
          <w:sz w:val="32"/>
          <w:szCs w:val="32"/>
        </w:rPr>
        <w:tab/>
        <w:t>Prefer not to say</w:t>
      </w:r>
    </w:p>
    <w:p w:rsidR="008D4066" w:rsidRDefault="00D644A3" w:rsidP="00D644A3">
      <w:pPr>
        <w:pStyle w:val="Heading2"/>
        <w:ind w:left="142"/>
      </w:pPr>
      <w:r>
        <w:t>5</w:t>
      </w:r>
      <w:r w:rsidR="00CD50F8">
        <w:t xml:space="preserve">.  </w:t>
      </w:r>
      <w:r w:rsidR="008D4066">
        <w:t xml:space="preserve">Do you consider yourself to </w:t>
      </w:r>
      <w:r w:rsidR="00307278">
        <w:t>be</w:t>
      </w:r>
      <w:r w:rsidR="008D4066">
        <w:t xml:space="preserve"> disab</w:t>
      </w:r>
      <w:r w:rsidR="00307278">
        <w:t xml:space="preserve">led?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sidRPr="003577BA">
        <w:rPr>
          <w:sz w:val="32"/>
          <w:szCs w:val="32"/>
        </w:rPr>
        <w:t xml:space="preserve">Yes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307278" w:rsidRPr="00307278" w:rsidRDefault="00307278" w:rsidP="00D644A3">
      <w:pPr>
        <w:tabs>
          <w:tab w:val="left" w:pos="720"/>
          <w:tab w:val="left" w:pos="1440"/>
          <w:tab w:val="left" w:pos="2160"/>
          <w:tab w:val="left" w:pos="2880"/>
          <w:tab w:val="left" w:pos="4680"/>
          <w:tab w:val="left" w:pos="5400"/>
          <w:tab w:val="right" w:pos="9000"/>
        </w:tabs>
        <w:spacing w:line="240" w:lineRule="atLeast"/>
        <w:ind w:left="142"/>
        <w:rPr>
          <w:sz w:val="32"/>
          <w:szCs w:val="32"/>
        </w:rPr>
      </w:pPr>
      <w:r w:rsidRPr="00307278">
        <w:rPr>
          <w:sz w:val="32"/>
          <w:szCs w:val="32"/>
        </w:rPr>
        <w:t>Section 6(1) of the Equality Act 2010 states that a person has a disability if: That person has a physical or mental impairment</w:t>
      </w:r>
      <w:r>
        <w:rPr>
          <w:sz w:val="32"/>
          <w:szCs w:val="32"/>
        </w:rPr>
        <w:t>,</w:t>
      </w:r>
      <w:r w:rsidRPr="00307278">
        <w:rPr>
          <w:sz w:val="32"/>
          <w:szCs w:val="32"/>
        </w:rPr>
        <w:t xml:space="preserve"> and The impairment has a substantial and long-term adverse effect on that person’s ability to carry out normal day-to-day activities.</w:t>
      </w:r>
    </w:p>
    <w:p w:rsidR="008D4066" w:rsidRDefault="008D4066" w:rsidP="00D644A3">
      <w:pPr>
        <w:ind w:left="142"/>
        <w:rPr>
          <w:sz w:val="32"/>
          <w:szCs w:val="32"/>
        </w:rPr>
      </w:pPr>
      <w:r>
        <w:rPr>
          <w:sz w:val="32"/>
          <w:szCs w:val="32"/>
        </w:rPr>
        <w:t>The information in this form is for monitoring purposes only.  If you need a reasonable adjustment to allow you to participate effectively in the recruitment process then please contact the Commission to discuss.</w:t>
      </w:r>
    </w:p>
    <w:p w:rsidR="00600D48" w:rsidRDefault="00600D48" w:rsidP="00D644A3">
      <w:pPr>
        <w:pStyle w:val="Heading2"/>
        <w:ind w:left="142"/>
      </w:pPr>
    </w:p>
    <w:p w:rsidR="00600D48" w:rsidRDefault="00600D48" w:rsidP="00D644A3">
      <w:pPr>
        <w:pStyle w:val="Heading2"/>
        <w:ind w:left="142"/>
      </w:pPr>
    </w:p>
    <w:p w:rsidR="00600D48" w:rsidRDefault="00600D48" w:rsidP="00D644A3">
      <w:pPr>
        <w:pStyle w:val="Heading2"/>
        <w:ind w:left="142"/>
      </w:pPr>
    </w:p>
    <w:p w:rsidR="008D4066" w:rsidRDefault="00D644A3" w:rsidP="00D644A3">
      <w:pPr>
        <w:pStyle w:val="Heading2"/>
        <w:ind w:left="142"/>
      </w:pPr>
      <w:r>
        <w:lastRenderedPageBreak/>
        <w:t>6</w:t>
      </w:r>
      <w:r w:rsidR="00CD50F8">
        <w:t xml:space="preserve">. </w:t>
      </w:r>
      <w:r w:rsidR="008D4066">
        <w:t>What do you consider your sexual orientation to be?</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Heterosexual</w:t>
      </w:r>
      <w:r>
        <w:rPr>
          <w:sz w:val="32"/>
          <w:szCs w:val="32"/>
        </w:rPr>
        <w:tab/>
      </w:r>
      <w:r w:rsidRPr="003577BA">
        <w:rPr>
          <w:sz w:val="32"/>
          <w:szCs w:val="32"/>
        </w:rPr>
        <w:t xml:space="preserve"> </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Gay</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Lesbian</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Bisexual</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Other</w:t>
      </w:r>
    </w:p>
    <w:p w:rsidR="00307278" w:rsidRDefault="00307278"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I prefer to use my own term (please specify) …...………….</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I would prefer not to say</w:t>
      </w:r>
    </w:p>
    <w:p w:rsidR="008D4066" w:rsidRDefault="00D644A3" w:rsidP="00D644A3">
      <w:pPr>
        <w:pStyle w:val="Heading2"/>
        <w:ind w:left="142"/>
      </w:pPr>
      <w:r>
        <w:t>7</w:t>
      </w:r>
      <w:r w:rsidR="00CD50F8">
        <w:t xml:space="preserve">. </w:t>
      </w:r>
      <w:r w:rsidR="002360EE">
        <w:t>What is your ethnic group</w:t>
      </w:r>
      <w:r w:rsidR="008D4066">
        <w:t>?</w:t>
      </w:r>
    </w:p>
    <w:p w:rsidR="00CD50F8" w:rsidRDefault="00CD50F8" w:rsidP="00307278">
      <w:pPr>
        <w:pStyle w:val="ListParagraph"/>
        <w:numPr>
          <w:ilvl w:val="0"/>
          <w:numId w:val="34"/>
        </w:numPr>
        <w:tabs>
          <w:tab w:val="left" w:pos="709"/>
          <w:tab w:val="left" w:pos="1440"/>
          <w:tab w:val="left" w:pos="2160"/>
          <w:tab w:val="left" w:pos="2880"/>
          <w:tab w:val="left" w:pos="4680"/>
          <w:tab w:val="left" w:pos="5400"/>
          <w:tab w:val="right" w:pos="9000"/>
        </w:tabs>
        <w:spacing w:line="276" w:lineRule="auto"/>
        <w:ind w:left="709" w:hanging="567"/>
        <w:rPr>
          <w:sz w:val="32"/>
          <w:szCs w:val="32"/>
        </w:rPr>
      </w:pPr>
      <w:r>
        <w:rPr>
          <w:sz w:val="32"/>
          <w:szCs w:val="32"/>
        </w:rPr>
        <w:t>I would prefer not to say</w:t>
      </w:r>
    </w:p>
    <w:p w:rsidR="00600D48" w:rsidRDefault="00600D48" w:rsidP="00307278">
      <w:pPr>
        <w:pStyle w:val="ListParagraph"/>
        <w:spacing w:line="276" w:lineRule="auto"/>
        <w:rPr>
          <w:b/>
          <w:sz w:val="32"/>
          <w:szCs w:val="32"/>
        </w:rPr>
      </w:pPr>
    </w:p>
    <w:p w:rsidR="008D4066" w:rsidRPr="009A2C6F" w:rsidRDefault="008D4066" w:rsidP="00307278">
      <w:pPr>
        <w:pStyle w:val="ListParagraph"/>
        <w:spacing w:line="276" w:lineRule="auto"/>
        <w:rPr>
          <w:b/>
          <w:sz w:val="32"/>
          <w:szCs w:val="32"/>
        </w:rPr>
      </w:pPr>
      <w:r w:rsidRPr="009A2C6F">
        <w:rPr>
          <w:b/>
          <w:sz w:val="32"/>
          <w:szCs w:val="32"/>
        </w:rPr>
        <w:t>White</w:t>
      </w:r>
    </w:p>
    <w:p w:rsidR="008D4066" w:rsidRPr="009A2C6F" w:rsidRDefault="008D4066" w:rsidP="00307278">
      <w:pPr>
        <w:pStyle w:val="ListParagraph"/>
        <w:numPr>
          <w:ilvl w:val="0"/>
          <w:numId w:val="34"/>
        </w:numPr>
        <w:tabs>
          <w:tab w:val="left" w:pos="709"/>
          <w:tab w:val="left" w:pos="1440"/>
          <w:tab w:val="left" w:pos="2160"/>
          <w:tab w:val="left" w:pos="2880"/>
          <w:tab w:val="left" w:pos="4680"/>
          <w:tab w:val="left" w:pos="5400"/>
          <w:tab w:val="right" w:pos="9000"/>
        </w:tabs>
        <w:spacing w:line="276" w:lineRule="auto"/>
        <w:ind w:left="709" w:hanging="567"/>
        <w:rPr>
          <w:sz w:val="32"/>
          <w:szCs w:val="32"/>
        </w:rPr>
      </w:pPr>
      <w:r w:rsidRPr="009A2C6F">
        <w:rPr>
          <w:sz w:val="32"/>
          <w:szCs w:val="32"/>
        </w:rPr>
        <w:t>Scottish</w:t>
      </w:r>
    </w:p>
    <w:p w:rsidR="008D4066" w:rsidRPr="009A2C6F" w:rsidRDefault="00307278" w:rsidP="00307278">
      <w:pPr>
        <w:pStyle w:val="ListParagraph"/>
        <w:numPr>
          <w:ilvl w:val="0"/>
          <w:numId w:val="34"/>
        </w:numPr>
        <w:tabs>
          <w:tab w:val="left" w:pos="709"/>
          <w:tab w:val="left" w:pos="1440"/>
          <w:tab w:val="left" w:pos="2160"/>
          <w:tab w:val="left" w:pos="2880"/>
          <w:tab w:val="left" w:pos="4680"/>
          <w:tab w:val="left" w:pos="5400"/>
          <w:tab w:val="right" w:pos="9000"/>
        </w:tabs>
        <w:spacing w:line="276" w:lineRule="auto"/>
        <w:ind w:hanging="578"/>
        <w:rPr>
          <w:sz w:val="32"/>
          <w:szCs w:val="32"/>
        </w:rPr>
      </w:pPr>
      <w:r>
        <w:rPr>
          <w:sz w:val="32"/>
          <w:szCs w:val="32"/>
        </w:rPr>
        <w:t>Other British</w:t>
      </w:r>
    </w:p>
    <w:p w:rsidR="008D4066" w:rsidRPr="009A2C6F" w:rsidRDefault="008D4066"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sz w:val="32"/>
          <w:szCs w:val="32"/>
        </w:rPr>
      </w:pPr>
      <w:r w:rsidRPr="009A2C6F">
        <w:rPr>
          <w:sz w:val="32"/>
          <w:szCs w:val="32"/>
        </w:rPr>
        <w:t>Irish</w:t>
      </w:r>
    </w:p>
    <w:p w:rsidR="008D4066" w:rsidRDefault="008D4066"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sz w:val="32"/>
          <w:szCs w:val="32"/>
        </w:rPr>
      </w:pPr>
      <w:r w:rsidRPr="009A2C6F">
        <w:rPr>
          <w:sz w:val="32"/>
          <w:szCs w:val="32"/>
        </w:rPr>
        <w:t>Gypsy/Traveller</w:t>
      </w:r>
    </w:p>
    <w:p w:rsidR="00307278" w:rsidRPr="009A2C6F" w:rsidRDefault="00307278"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sz w:val="32"/>
          <w:szCs w:val="32"/>
        </w:rPr>
      </w:pPr>
      <w:r>
        <w:rPr>
          <w:sz w:val="32"/>
          <w:szCs w:val="32"/>
        </w:rPr>
        <w:t>Polish</w:t>
      </w:r>
    </w:p>
    <w:p w:rsidR="008D4066" w:rsidRPr="008D4066" w:rsidRDefault="008D4066"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b/>
          <w:sz w:val="32"/>
          <w:szCs w:val="32"/>
        </w:rPr>
      </w:pPr>
      <w:r w:rsidRPr="008D4066">
        <w:rPr>
          <w:sz w:val="32"/>
          <w:szCs w:val="32"/>
        </w:rPr>
        <w:t xml:space="preserve">Other White </w:t>
      </w:r>
      <w:r w:rsidR="00307278">
        <w:rPr>
          <w:sz w:val="32"/>
          <w:szCs w:val="32"/>
        </w:rPr>
        <w:t>ethnic group</w:t>
      </w:r>
      <w:r w:rsidRPr="008D4066">
        <w:rPr>
          <w:sz w:val="32"/>
          <w:szCs w:val="32"/>
        </w:rPr>
        <w:t xml:space="preserve"> </w:t>
      </w:r>
      <w:r w:rsidR="00307278">
        <w:rPr>
          <w:sz w:val="32"/>
          <w:szCs w:val="32"/>
        </w:rPr>
        <w:t>(please specify) ….…………</w:t>
      </w:r>
      <w:r w:rsidRPr="008D4066">
        <w:rPr>
          <w:sz w:val="32"/>
          <w:szCs w:val="32"/>
        </w:rPr>
        <w:t xml:space="preserve"> </w:t>
      </w:r>
    </w:p>
    <w:p w:rsidR="008D4066" w:rsidRPr="008D4066" w:rsidRDefault="008D4066" w:rsidP="00307278">
      <w:pPr>
        <w:pStyle w:val="ListParagraph"/>
        <w:tabs>
          <w:tab w:val="left" w:pos="720"/>
          <w:tab w:val="left" w:pos="1440"/>
          <w:tab w:val="left" w:pos="2160"/>
          <w:tab w:val="left" w:pos="2880"/>
          <w:tab w:val="left" w:pos="4680"/>
          <w:tab w:val="left" w:pos="5400"/>
          <w:tab w:val="right" w:pos="9000"/>
        </w:tabs>
        <w:spacing w:line="276" w:lineRule="auto"/>
        <w:rPr>
          <w:b/>
          <w:sz w:val="32"/>
          <w:szCs w:val="32"/>
        </w:rPr>
      </w:pPr>
    </w:p>
    <w:p w:rsidR="00307278" w:rsidRPr="00852A80" w:rsidRDefault="00307278" w:rsidP="00307278">
      <w:pPr>
        <w:pStyle w:val="ListParagraph"/>
        <w:spacing w:line="276" w:lineRule="auto"/>
        <w:rPr>
          <w:b/>
          <w:sz w:val="32"/>
          <w:szCs w:val="32"/>
        </w:rPr>
      </w:pPr>
      <w:r w:rsidRPr="00852A80">
        <w:rPr>
          <w:b/>
          <w:sz w:val="32"/>
          <w:szCs w:val="32"/>
        </w:rPr>
        <w:t>Mixed or Multiple Ethnic Group</w:t>
      </w:r>
    </w:p>
    <w:p w:rsidR="00307278" w:rsidRPr="00852A80"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b/>
          <w:sz w:val="32"/>
          <w:szCs w:val="32"/>
        </w:rPr>
      </w:pPr>
      <w:r>
        <w:rPr>
          <w:sz w:val="32"/>
          <w:szCs w:val="32"/>
        </w:rPr>
        <w:tab/>
        <w:t xml:space="preserve">Any Mixed or Multiple ethnic groups (please </w:t>
      </w:r>
      <w:r>
        <w:rPr>
          <w:sz w:val="32"/>
          <w:szCs w:val="32"/>
        </w:rPr>
        <w:tab/>
        <w:t>specify)……………</w:t>
      </w:r>
    </w:p>
    <w:p w:rsidR="00307278" w:rsidRDefault="00307278" w:rsidP="00307278">
      <w:pPr>
        <w:pStyle w:val="ListParagraph"/>
        <w:spacing w:line="276" w:lineRule="auto"/>
        <w:rPr>
          <w:b/>
          <w:sz w:val="32"/>
          <w:szCs w:val="32"/>
        </w:rPr>
      </w:pPr>
    </w:p>
    <w:p w:rsidR="00307278" w:rsidRPr="00852A80" w:rsidRDefault="00307278" w:rsidP="00307278">
      <w:pPr>
        <w:pStyle w:val="ListParagraph"/>
        <w:rPr>
          <w:b/>
          <w:sz w:val="32"/>
          <w:szCs w:val="32"/>
        </w:rPr>
      </w:pPr>
      <w:r w:rsidRPr="00852A80">
        <w:rPr>
          <w:b/>
          <w:sz w:val="32"/>
          <w:szCs w:val="32"/>
        </w:rPr>
        <w:t>Asian</w:t>
      </w:r>
      <w:r>
        <w:rPr>
          <w:b/>
          <w:sz w:val="32"/>
          <w:szCs w:val="32"/>
        </w:rPr>
        <w:t>, Asian Scottish or Asian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Pakistani, Pakistani Scottish or Pakistani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Indian, Indian Scottish or Indian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Bangladeshi, Bangladeshi Scottish or Bangladeshi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Chinese, Chinese Scottish or Chinese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Other Asian background (please specify) .………………….</w:t>
      </w:r>
    </w:p>
    <w:p w:rsidR="00307278" w:rsidRDefault="00307278" w:rsidP="00307278">
      <w:pPr>
        <w:pStyle w:val="ListParagraph"/>
        <w:spacing w:line="276" w:lineRule="auto"/>
        <w:rPr>
          <w:b/>
          <w:sz w:val="32"/>
          <w:szCs w:val="32"/>
        </w:rPr>
      </w:pPr>
    </w:p>
    <w:p w:rsidR="008D4066" w:rsidRPr="00852A80" w:rsidRDefault="008D4066" w:rsidP="00307278">
      <w:pPr>
        <w:pStyle w:val="ListParagraph"/>
        <w:spacing w:line="276" w:lineRule="auto"/>
        <w:rPr>
          <w:b/>
          <w:sz w:val="32"/>
          <w:szCs w:val="32"/>
        </w:rPr>
      </w:pPr>
      <w:r>
        <w:rPr>
          <w:b/>
          <w:sz w:val="32"/>
          <w:szCs w:val="32"/>
        </w:rPr>
        <w:t>African</w:t>
      </w:r>
    </w:p>
    <w:p w:rsidR="008D4066"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r>
      <w:r w:rsidR="008D4066">
        <w:rPr>
          <w:sz w:val="32"/>
          <w:szCs w:val="32"/>
        </w:rPr>
        <w:t>African</w:t>
      </w:r>
      <w:r>
        <w:rPr>
          <w:sz w:val="32"/>
          <w:szCs w:val="32"/>
        </w:rPr>
        <w:t>, African Scottish or African British</w:t>
      </w:r>
    </w:p>
    <w:p w:rsidR="00307278" w:rsidRPr="00852A80"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lastRenderedPageBreak/>
        <w:tab/>
        <w:t>Any other African (please specify)……………….</w:t>
      </w:r>
    </w:p>
    <w:p w:rsidR="008D4066" w:rsidRDefault="008D4066" w:rsidP="00307278">
      <w:pPr>
        <w:pStyle w:val="ListParagraph"/>
        <w:spacing w:line="276" w:lineRule="auto"/>
        <w:rPr>
          <w:sz w:val="32"/>
          <w:szCs w:val="32"/>
        </w:rPr>
      </w:pPr>
    </w:p>
    <w:p w:rsidR="00307278" w:rsidRPr="00852A80" w:rsidRDefault="00307278" w:rsidP="00307278">
      <w:pPr>
        <w:pStyle w:val="ListParagraph"/>
        <w:spacing w:line="276" w:lineRule="auto"/>
        <w:rPr>
          <w:b/>
          <w:sz w:val="32"/>
          <w:szCs w:val="32"/>
        </w:rPr>
      </w:pPr>
      <w:r>
        <w:rPr>
          <w:b/>
          <w:sz w:val="32"/>
          <w:szCs w:val="32"/>
        </w:rPr>
        <w:t>Caribbean or Black</w:t>
      </w:r>
    </w:p>
    <w:p w:rsidR="00307278"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Caribbean, Caribbean Scottish or Caribbean British</w:t>
      </w:r>
    </w:p>
    <w:p w:rsidR="00307278"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Black, Black Scottish or Black British</w:t>
      </w:r>
    </w:p>
    <w:p w:rsidR="00307278" w:rsidRPr="00852A80"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Any other Caribbean or Black (please specify)……………..</w:t>
      </w:r>
    </w:p>
    <w:p w:rsidR="00307278" w:rsidRPr="00852A80" w:rsidRDefault="00307278" w:rsidP="00307278">
      <w:pPr>
        <w:pStyle w:val="ListParagraph"/>
        <w:spacing w:line="276" w:lineRule="auto"/>
        <w:rPr>
          <w:sz w:val="32"/>
          <w:szCs w:val="32"/>
        </w:rPr>
      </w:pPr>
    </w:p>
    <w:p w:rsidR="008D4066" w:rsidRDefault="008D4066" w:rsidP="00307278">
      <w:pPr>
        <w:pStyle w:val="ListParagraph"/>
        <w:spacing w:line="276" w:lineRule="auto"/>
        <w:rPr>
          <w:b/>
          <w:sz w:val="32"/>
          <w:szCs w:val="32"/>
        </w:rPr>
      </w:pPr>
      <w:r>
        <w:rPr>
          <w:b/>
          <w:sz w:val="32"/>
          <w:szCs w:val="32"/>
        </w:rPr>
        <w:t>Other Ethnic Group</w:t>
      </w:r>
    </w:p>
    <w:p w:rsidR="008D4066"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r>
      <w:r w:rsidR="008D4066">
        <w:rPr>
          <w:sz w:val="32"/>
          <w:szCs w:val="32"/>
        </w:rPr>
        <w:t>Arab</w:t>
      </w:r>
      <w:r>
        <w:rPr>
          <w:sz w:val="32"/>
          <w:szCs w:val="32"/>
        </w:rPr>
        <w:t>, Arab Scottish or Arab British</w:t>
      </w:r>
    </w:p>
    <w:p w:rsidR="008D4066"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Any o</w:t>
      </w:r>
      <w:r w:rsidR="008D4066">
        <w:rPr>
          <w:sz w:val="32"/>
          <w:szCs w:val="32"/>
        </w:rPr>
        <w:t>the</w:t>
      </w:r>
      <w:r>
        <w:rPr>
          <w:sz w:val="32"/>
          <w:szCs w:val="32"/>
        </w:rPr>
        <w:t>r ethnic group (please specify)</w:t>
      </w:r>
      <w:r w:rsidR="008D4066">
        <w:rPr>
          <w:sz w:val="32"/>
          <w:szCs w:val="32"/>
        </w:rPr>
        <w:t>…………………….</w:t>
      </w:r>
    </w:p>
    <w:p w:rsidR="008D4066" w:rsidRDefault="00D644A3" w:rsidP="00307278">
      <w:pPr>
        <w:pStyle w:val="Heading2"/>
      </w:pPr>
      <w:r>
        <w:t>8</w:t>
      </w:r>
      <w:r w:rsidR="00CD50F8">
        <w:t xml:space="preserve">. </w:t>
      </w:r>
      <w:r w:rsidR="008D4066">
        <w:t xml:space="preserve">What </w:t>
      </w:r>
      <w:r w:rsidR="00307278">
        <w:t>are your religious beliefs?</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 religion or belief</w:t>
      </w:r>
      <w:r>
        <w:rPr>
          <w:sz w:val="32"/>
          <w:szCs w:val="32"/>
        </w:rPr>
        <w:tab/>
      </w:r>
      <w:r w:rsidRPr="003577BA">
        <w:rPr>
          <w:sz w:val="32"/>
          <w:szCs w:val="32"/>
        </w:rPr>
        <w:t xml:space="preserve">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Buddhist</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Christian</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Hindu</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Jewish</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Muslim</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Sikh</w:t>
      </w:r>
    </w:p>
    <w:p w:rsidR="00307278" w:rsidRDefault="00307278"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Other religion/belief (please specify)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D644A3" w:rsidP="00307278">
      <w:pPr>
        <w:pStyle w:val="Heading2"/>
      </w:pPr>
      <w:r>
        <w:t>9</w:t>
      </w:r>
      <w:r w:rsidR="00CD50F8">
        <w:t xml:space="preserve">. </w:t>
      </w:r>
      <w:r w:rsidR="008D4066">
        <w:t>What is your current working pattern?</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Full-time</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Part-time</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CD50F8" w:rsidP="00307278">
      <w:pPr>
        <w:pStyle w:val="Heading2"/>
      </w:pPr>
      <w:r>
        <w:t>1</w:t>
      </w:r>
      <w:r w:rsidR="00D644A3">
        <w:t>0</w:t>
      </w:r>
      <w:r>
        <w:t xml:space="preserve">. </w:t>
      </w:r>
      <w:r w:rsidR="008D4066">
        <w:t>Do you have caring responsibilities?  If yes, please tick all that apply</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None</w:t>
      </w:r>
      <w:r>
        <w:rPr>
          <w:sz w:val="32"/>
          <w:szCs w:val="32"/>
        </w:rPr>
        <w:tab/>
      </w:r>
      <w:r w:rsidRPr="003577BA">
        <w:rPr>
          <w:sz w:val="32"/>
          <w:szCs w:val="32"/>
        </w:rPr>
        <w:t xml:space="preserve">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a child/children (under 18)</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disabled child/children</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disabled adult (18 and over)</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older person</w:t>
      </w:r>
      <w:r w:rsidR="00307278">
        <w:rPr>
          <w:sz w:val="32"/>
          <w:szCs w:val="32"/>
        </w:rPr>
        <w:t xml:space="preserve"> (65 and over)</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709" w:hanging="567"/>
        <w:rPr>
          <w:sz w:val="32"/>
          <w:szCs w:val="32"/>
        </w:rPr>
      </w:pPr>
      <w:r>
        <w:rPr>
          <w:sz w:val="32"/>
          <w:szCs w:val="32"/>
        </w:rPr>
        <w:lastRenderedPageBreak/>
        <w:t>Secondary carer (another person carries out the main caring role)</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Other carer (please specify)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8D4066" w:rsidP="00307278">
      <w:pPr>
        <w:pStyle w:val="ListParagraph"/>
        <w:tabs>
          <w:tab w:val="left" w:pos="720"/>
          <w:tab w:val="left" w:pos="1440"/>
          <w:tab w:val="left" w:pos="2160"/>
          <w:tab w:val="left" w:pos="2880"/>
          <w:tab w:val="left" w:pos="4680"/>
          <w:tab w:val="left" w:pos="5400"/>
          <w:tab w:val="right" w:pos="9000"/>
        </w:tabs>
        <w:spacing w:line="240" w:lineRule="atLeast"/>
        <w:ind w:left="142"/>
        <w:rPr>
          <w:sz w:val="32"/>
          <w:szCs w:val="32"/>
        </w:rPr>
      </w:pPr>
    </w:p>
    <w:p w:rsidR="008D4066" w:rsidRPr="008D4066" w:rsidRDefault="008D4066" w:rsidP="00307278">
      <w:r w:rsidRPr="008D4066">
        <w:rPr>
          <w:sz w:val="32"/>
          <w:szCs w:val="32"/>
        </w:rPr>
        <w:t>Thank you for completing this form</w:t>
      </w:r>
      <w:r>
        <w:rPr>
          <w:sz w:val="32"/>
          <w:szCs w:val="32"/>
        </w:rPr>
        <w:t>.</w:t>
      </w:r>
    </w:p>
    <w:p w:rsidR="008D4066" w:rsidRPr="003577BA" w:rsidRDefault="008D4066" w:rsidP="00307278">
      <w:pPr>
        <w:pStyle w:val="ListParagraph"/>
        <w:tabs>
          <w:tab w:val="left" w:pos="720"/>
          <w:tab w:val="left" w:pos="1440"/>
          <w:tab w:val="left" w:pos="2160"/>
          <w:tab w:val="left" w:pos="2880"/>
          <w:tab w:val="left" w:pos="4680"/>
          <w:tab w:val="left" w:pos="5400"/>
          <w:tab w:val="right" w:pos="9000"/>
        </w:tabs>
        <w:spacing w:line="240" w:lineRule="atLeast"/>
        <w:rPr>
          <w:sz w:val="32"/>
          <w:szCs w:val="32"/>
        </w:rPr>
      </w:pPr>
    </w:p>
    <w:sectPr w:rsidR="008D4066" w:rsidRPr="003577BA" w:rsidSect="004B38F8">
      <w:headerReference w:type="default" r:id="rId8"/>
      <w:footerReference w:type="default" r:id="rId9"/>
      <w:headerReference w:type="first" r:id="rId10"/>
      <w:footerReference w:type="first" r:id="rId11"/>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6D" w:rsidRDefault="00F40E6D" w:rsidP="003D1E2D">
      <w:r>
        <w:separator/>
      </w:r>
    </w:p>
  </w:endnote>
  <w:endnote w:type="continuationSeparator" w:id="0">
    <w:p w:rsidR="00F40E6D" w:rsidRDefault="00F40E6D" w:rsidP="003D1E2D">
      <w:r>
        <w:continuationSeparator/>
      </w:r>
    </w:p>
  </w:endnote>
  <w:endnote w:type="continuationNotice" w:id="1">
    <w:p w:rsidR="00F40E6D" w:rsidRDefault="00F40E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rsidR="00BE738D" w:rsidRDefault="00BE738D">
        <w:pPr>
          <w:pStyle w:val="Footer"/>
          <w:jc w:val="center"/>
        </w:pPr>
        <w:r>
          <w:fldChar w:fldCharType="begin"/>
        </w:r>
        <w:r>
          <w:instrText xml:space="preserve"> PAGE   \* MERGEFORMAT </w:instrText>
        </w:r>
        <w:r>
          <w:fldChar w:fldCharType="separate"/>
        </w:r>
        <w:r w:rsidR="0030261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0729"/>
      <w:docPartObj>
        <w:docPartGallery w:val="Page Numbers (Bottom of Page)"/>
        <w:docPartUnique/>
      </w:docPartObj>
    </w:sdtPr>
    <w:sdtEndPr>
      <w:rPr>
        <w:noProof/>
      </w:rPr>
    </w:sdtEndPr>
    <w:sdtContent>
      <w:p w:rsidR="00DB56F0" w:rsidRDefault="00DB56F0">
        <w:pPr>
          <w:pStyle w:val="Footer"/>
          <w:jc w:val="center"/>
        </w:pPr>
        <w:r>
          <w:fldChar w:fldCharType="begin"/>
        </w:r>
        <w:r>
          <w:instrText xml:space="preserve"> PAGE   \* MERGEFORMAT </w:instrText>
        </w:r>
        <w:r>
          <w:fldChar w:fldCharType="separate"/>
        </w:r>
        <w:r w:rsidR="003026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6D" w:rsidRDefault="00F40E6D" w:rsidP="003D1E2D">
      <w:r>
        <w:separator/>
      </w:r>
    </w:p>
    <w:p w:rsidR="00F40E6D" w:rsidRDefault="00F40E6D" w:rsidP="003D1E2D"/>
  </w:footnote>
  <w:footnote w:type="continuationSeparator" w:id="0">
    <w:p w:rsidR="00F40E6D" w:rsidRDefault="00F40E6D" w:rsidP="003D1E2D">
      <w:r>
        <w:continuationSeparator/>
      </w:r>
    </w:p>
    <w:p w:rsidR="00F40E6D" w:rsidRDefault="00F40E6D"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C4" w:rsidRDefault="004B38F8" w:rsidP="008D4066">
    <w:pPr>
      <w:pStyle w:val="Header"/>
    </w:pPr>
    <w:r w:rsidRPr="004B38F8">
      <w:rPr>
        <w:noProof/>
        <w:lang w:eastAsia="en-GB"/>
      </w:rPr>
      <mc:AlternateContent>
        <mc:Choice Requires="wps">
          <w:drawing>
            <wp:anchor distT="0" distB="0" distL="114300" distR="114300" simplePos="0" relativeHeight="251666432" behindDoc="0" locked="0" layoutInCell="1" allowOverlap="1" wp14:anchorId="059BC93C" wp14:editId="4483B7C5">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91CB"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588A9DA6" wp14:editId="58CEBF05">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F4C0"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DB56F0" w:rsidP="004B38F8">
    <w:pPr>
      <w:pStyle w:val="Head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-742950</wp:posOffset>
              </wp:positionH>
              <wp:positionV relativeFrom="paragraph">
                <wp:posOffset>-228600</wp:posOffset>
              </wp:positionV>
              <wp:extent cx="7419975" cy="1206500"/>
              <wp:effectExtent l="0" t="0" r="9525" b="0"/>
              <wp:wrapNone/>
              <wp:docPr id="1" name="Group 1"/>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38F8" w:rsidRDefault="008D4066" w:rsidP="008D4066">
                            <w:pPr>
                              <w:pStyle w:val="HeaderTitle"/>
                            </w:pPr>
                            <w:r>
                              <w:t>Equality and Diversity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id="Group 1" o:spid="_x0000_s1026"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rsidR="004B38F8" w:rsidRDefault="008D4066" w:rsidP="008D4066">
                      <w:pPr>
                        <w:pStyle w:val="HeaderTitle"/>
                      </w:pPr>
                      <w:r>
                        <w:t>Equality and Diversity Monitoring Form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">
                <v:imagedata r:id="rId2" o:title="SHRC Scottish Human Rights Commission"/>
                <v:path arrowok="t"/>
              </v:shape>
            </v:group>
          </w:pict>
        </mc:Fallback>
      </mc:AlternateContent>
    </w:r>
    <w:r w:rsidR="004B38F8" w:rsidRPr="008F6182">
      <w:rPr>
        <w:noProof/>
        <w:lang w:eastAsia="en-GB"/>
      </w:rPr>
      <mc:AlternateContent>
        <mc:Choice Requires="wps">
          <w:drawing>
            <wp:anchor distT="0" distB="0" distL="114300" distR="114300" simplePos="0" relativeHeight="251664384" behindDoc="0" locked="0" layoutInCell="1" allowOverlap="1" wp14:anchorId="4C69FEC0" wp14:editId="195EE24B">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14A20"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004B38F8" w:rsidRPr="008F6182">
      <w:rPr>
        <w:noProof/>
        <w:lang w:eastAsia="en-GB"/>
      </w:rPr>
      <mc:AlternateContent>
        <mc:Choice Requires="wps">
          <w:drawing>
            <wp:anchor distT="0" distB="0" distL="114300" distR="114300" simplePos="0" relativeHeight="251663360" behindDoc="0" locked="0" layoutInCell="1" allowOverlap="1" wp14:anchorId="681C2937" wp14:editId="1B66183F">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BEA1"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p>
  <w:p w:rsidR="00AF2EC4" w:rsidRDefault="004B38F8" w:rsidP="008D4066">
    <w:pPr>
      <w:pStyle w:val="Header"/>
      <w:jc w:val="center"/>
    </w:pPr>
    <w:r w:rsidRPr="00307EC7">
      <w:rPr>
        <w:noProof/>
        <w:lang w:eastAsia="en-GB"/>
      </w:rPr>
      <mc:AlternateContent>
        <mc:Choice Requires="wps">
          <w:drawing>
            <wp:anchor distT="0" distB="0" distL="114300" distR="114300" simplePos="0" relativeHeight="251658240" behindDoc="0" locked="0" layoutInCell="1" allowOverlap="1" wp14:anchorId="4B60E340" wp14:editId="5EFAF127">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182D4"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59264" behindDoc="0" locked="0" layoutInCell="1" allowOverlap="1" wp14:anchorId="5C025C61" wp14:editId="619ECEB3">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C0CF"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p w:rsidR="00AF2EC4" w:rsidRDefault="008D4066" w:rsidP="008D4066">
    <w:pPr>
      <w:tabs>
        <w:tab w:val="left" w:pos="19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27863"/>
    <w:multiLevelType w:val="hybridMultilevel"/>
    <w:tmpl w:val="7C1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402C"/>
    <w:multiLevelType w:val="hybridMultilevel"/>
    <w:tmpl w:val="2F9AA6F8"/>
    <w:lvl w:ilvl="0" w:tplc="72A6A5FC">
      <w:start w:val="1"/>
      <w:numFmt w:val="bullet"/>
      <w:lvlText w:val="o"/>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97A6083"/>
    <w:multiLevelType w:val="hybridMultilevel"/>
    <w:tmpl w:val="B05AF20E"/>
    <w:lvl w:ilvl="0" w:tplc="72A6A5FC">
      <w:start w:val="1"/>
      <w:numFmt w:val="bullet"/>
      <w:lvlText w:val="o"/>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11171"/>
    <w:multiLevelType w:val="hybridMultilevel"/>
    <w:tmpl w:val="7AA44C22"/>
    <w:lvl w:ilvl="0" w:tplc="685C2FE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C9B264F"/>
    <w:multiLevelType w:val="hybridMultilevel"/>
    <w:tmpl w:val="6428BC8A"/>
    <w:lvl w:ilvl="0" w:tplc="72A6A5FC">
      <w:start w:val="1"/>
      <w:numFmt w:val="bullet"/>
      <w:lvlText w:val="o"/>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B3672C6"/>
    <w:multiLevelType w:val="hybridMultilevel"/>
    <w:tmpl w:val="F11C4454"/>
    <w:lvl w:ilvl="0" w:tplc="72A6A5FC">
      <w:start w:val="1"/>
      <w:numFmt w:val="bullet"/>
      <w:lvlText w:val="o"/>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80C69CC"/>
    <w:multiLevelType w:val="multilevel"/>
    <w:tmpl w:val="A234302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4680"/>
    <w:multiLevelType w:val="hybridMultilevel"/>
    <w:tmpl w:val="D3C49ED2"/>
    <w:lvl w:ilvl="0" w:tplc="72A6A5F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20"/>
  </w:num>
  <w:num w:numId="8">
    <w:abstractNumId w:val="4"/>
  </w:num>
  <w:num w:numId="9">
    <w:abstractNumId w:val="10"/>
  </w:num>
  <w:num w:numId="10">
    <w:abstractNumId w:val="2"/>
  </w:num>
  <w:num w:numId="11">
    <w:abstractNumId w:val="5"/>
  </w:num>
  <w:num w:numId="12">
    <w:abstractNumId w:val="18"/>
  </w:num>
  <w:num w:numId="13">
    <w:abstractNumId w:val="7"/>
  </w:num>
  <w:num w:numId="14">
    <w:abstractNumId w:val="1"/>
  </w:num>
  <w:num w:numId="15">
    <w:abstractNumId w:val="15"/>
  </w:num>
  <w:num w:numId="16">
    <w:abstractNumId w:val="0"/>
  </w:num>
  <w:num w:numId="17">
    <w:abstractNumId w:val="0"/>
  </w:num>
  <w:num w:numId="18">
    <w:abstractNumId w:val="16"/>
  </w:num>
  <w:num w:numId="19">
    <w:abstractNumId w:val="4"/>
  </w:num>
  <w:num w:numId="20">
    <w:abstractNumId w:val="0"/>
  </w:num>
  <w:num w:numId="21">
    <w:abstractNumId w:val="16"/>
  </w:num>
  <w:num w:numId="22">
    <w:abstractNumId w:val="4"/>
  </w:num>
  <w:num w:numId="23">
    <w:abstractNumId w:val="0"/>
  </w:num>
  <w:num w:numId="24">
    <w:abstractNumId w:val="16"/>
  </w:num>
  <w:num w:numId="25">
    <w:abstractNumId w:val="4"/>
  </w:num>
  <w:num w:numId="26">
    <w:abstractNumId w:val="3"/>
  </w:num>
  <w:num w:numId="27">
    <w:abstractNumId w:val="11"/>
  </w:num>
  <w:num w:numId="28">
    <w:abstractNumId w:val="19"/>
  </w:num>
  <w:num w:numId="29">
    <w:abstractNumId w:val="17"/>
  </w:num>
  <w:num w:numId="30">
    <w:abstractNumId w:val="6"/>
  </w:num>
  <w:num w:numId="31">
    <w:abstractNumId w:val="12"/>
  </w:num>
  <w:num w:numId="32">
    <w:abstractNumId w:val="9"/>
  </w:num>
  <w:num w:numId="33">
    <w:abstractNumId w:val="8"/>
  </w:num>
  <w:num w:numId="34">
    <w:abstractNumId w:val="2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66"/>
    <w:rsid w:val="00027C27"/>
    <w:rsid w:val="000310A1"/>
    <w:rsid w:val="000938E4"/>
    <w:rsid w:val="000970D9"/>
    <w:rsid w:val="000A13FC"/>
    <w:rsid w:val="000C0CF4"/>
    <w:rsid w:val="000C180B"/>
    <w:rsid w:val="000D63DF"/>
    <w:rsid w:val="000E44A4"/>
    <w:rsid w:val="00175D4D"/>
    <w:rsid w:val="001A3400"/>
    <w:rsid w:val="001C5AC4"/>
    <w:rsid w:val="001D65CE"/>
    <w:rsid w:val="00212C1C"/>
    <w:rsid w:val="002360EE"/>
    <w:rsid w:val="0025156C"/>
    <w:rsid w:val="00265E6D"/>
    <w:rsid w:val="00281579"/>
    <w:rsid w:val="00302617"/>
    <w:rsid w:val="00306C61"/>
    <w:rsid w:val="00307278"/>
    <w:rsid w:val="00307EC7"/>
    <w:rsid w:val="003247F4"/>
    <w:rsid w:val="0033526B"/>
    <w:rsid w:val="003449C4"/>
    <w:rsid w:val="0037179A"/>
    <w:rsid w:val="00374832"/>
    <w:rsid w:val="0037582B"/>
    <w:rsid w:val="0038373C"/>
    <w:rsid w:val="003D1E2D"/>
    <w:rsid w:val="003E2ACE"/>
    <w:rsid w:val="003F0376"/>
    <w:rsid w:val="004669B4"/>
    <w:rsid w:val="004A2B32"/>
    <w:rsid w:val="004B38F8"/>
    <w:rsid w:val="004B47EB"/>
    <w:rsid w:val="004C13BF"/>
    <w:rsid w:val="00532407"/>
    <w:rsid w:val="0055143B"/>
    <w:rsid w:val="00551968"/>
    <w:rsid w:val="00554B44"/>
    <w:rsid w:val="005660FD"/>
    <w:rsid w:val="00590AEC"/>
    <w:rsid w:val="00597B70"/>
    <w:rsid w:val="005A0483"/>
    <w:rsid w:val="00600D48"/>
    <w:rsid w:val="00601473"/>
    <w:rsid w:val="00673E55"/>
    <w:rsid w:val="006C60E0"/>
    <w:rsid w:val="0072344E"/>
    <w:rsid w:val="00776873"/>
    <w:rsid w:val="007B4914"/>
    <w:rsid w:val="008266F8"/>
    <w:rsid w:val="00857548"/>
    <w:rsid w:val="00897FAF"/>
    <w:rsid w:val="008C48F0"/>
    <w:rsid w:val="008D0159"/>
    <w:rsid w:val="008D4066"/>
    <w:rsid w:val="009124D8"/>
    <w:rsid w:val="00972925"/>
    <w:rsid w:val="00985829"/>
    <w:rsid w:val="00995F9F"/>
    <w:rsid w:val="009B7615"/>
    <w:rsid w:val="009D0788"/>
    <w:rsid w:val="009D1726"/>
    <w:rsid w:val="00A030F8"/>
    <w:rsid w:val="00A12B7E"/>
    <w:rsid w:val="00A50E2D"/>
    <w:rsid w:val="00A65610"/>
    <w:rsid w:val="00AD1DF8"/>
    <w:rsid w:val="00AE5DDE"/>
    <w:rsid w:val="00AF184A"/>
    <w:rsid w:val="00AF2EC4"/>
    <w:rsid w:val="00B264B2"/>
    <w:rsid w:val="00B51BDC"/>
    <w:rsid w:val="00B561C0"/>
    <w:rsid w:val="00B773CE"/>
    <w:rsid w:val="00B81D9C"/>
    <w:rsid w:val="00BD31C0"/>
    <w:rsid w:val="00BD5753"/>
    <w:rsid w:val="00BE738D"/>
    <w:rsid w:val="00C66735"/>
    <w:rsid w:val="00C91823"/>
    <w:rsid w:val="00C924F4"/>
    <w:rsid w:val="00C94150"/>
    <w:rsid w:val="00CD09DF"/>
    <w:rsid w:val="00CD50F8"/>
    <w:rsid w:val="00CD5910"/>
    <w:rsid w:val="00D008AB"/>
    <w:rsid w:val="00D00A7D"/>
    <w:rsid w:val="00D04130"/>
    <w:rsid w:val="00D41686"/>
    <w:rsid w:val="00D60EE3"/>
    <w:rsid w:val="00D644A3"/>
    <w:rsid w:val="00DB56F0"/>
    <w:rsid w:val="00DC4CF3"/>
    <w:rsid w:val="00E212D5"/>
    <w:rsid w:val="00E336FA"/>
    <w:rsid w:val="00EC1A58"/>
    <w:rsid w:val="00ED34BB"/>
    <w:rsid w:val="00F1172D"/>
    <w:rsid w:val="00F17624"/>
    <w:rsid w:val="00F251BF"/>
    <w:rsid w:val="00F40E6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E34E9"/>
  <w15:chartTrackingRefBased/>
  <w15:docId w15:val="{3C60197E-5338-4B26-8C6E-31DC609F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10"/>
    <w:pPr>
      <w:spacing w:before="240" w:after="240" w:line="276" w:lineRule="auto"/>
    </w:pPr>
  </w:style>
  <w:style w:type="paragraph" w:styleId="Heading1">
    <w:name w:val="heading 1"/>
    <w:basedOn w:val="Normal"/>
    <w:next w:val="Normal"/>
    <w:link w:val="Heading1Char"/>
    <w:uiPriority w:val="1"/>
    <w:qFormat/>
    <w:rsid w:val="00CD09DF"/>
    <w:pPr>
      <w:outlineLvl w:val="0"/>
    </w:pPr>
    <w:rPr>
      <w:b/>
      <w:kern w:val="24"/>
      <w:sz w:val="36"/>
    </w:rPr>
  </w:style>
  <w:style w:type="paragraph" w:styleId="Heading2">
    <w:name w:val="heading 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5"/>
      </w:numPr>
      <w:ind w:right="57"/>
      <w:contextualSpacing/>
    </w:pPr>
    <w:rPr>
      <w:rFonts w:cstheme="minorHAnsi"/>
      <w:b/>
    </w:rPr>
  </w:style>
  <w:style w:type="paragraph" w:styleId="ListParagraph">
    <w:name w:val="List Paragraph"/>
    <w:aliases w:val="Bullets"/>
    <w:basedOn w:val="Normal"/>
    <w:uiPriority w:val="34"/>
    <w:unhideWhenUsed/>
    <w:qFormat/>
    <w:rsid w:val="008D0159"/>
    <w:pPr>
      <w:spacing w:line="36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5910"/>
    <w:pPr>
      <w:numPr>
        <w:ilvl w:val="1"/>
        <w:numId w:val="29"/>
      </w:numPr>
      <w:ind w:left="1134" w:hanging="774"/>
    </w:pPr>
  </w:style>
  <w:style w:type="character" w:customStyle="1" w:styleId="NumHead2Char">
    <w:name w:val="Num Head2 Char"/>
    <w:basedOn w:val="Heading2Char"/>
    <w:link w:val="NumHead2"/>
    <w:uiPriority w:val="2"/>
    <w:rsid w:val="00CD5910"/>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5910"/>
    <w:pPr>
      <w:numPr>
        <w:ilvl w:val="2"/>
        <w:numId w:val="29"/>
      </w:numPr>
      <w:ind w:left="1560" w:hanging="840"/>
    </w:pPr>
  </w:style>
  <w:style w:type="character" w:customStyle="1" w:styleId="NumHead3Char">
    <w:name w:val="Num Head3 Char"/>
    <w:basedOn w:val="Heading3Char"/>
    <w:link w:val="NumHead3"/>
    <w:uiPriority w:val="2"/>
    <w:rsid w:val="00CD5910"/>
    <w:rPr>
      <w:rFonts w:ascii="Arial" w:hAnsi="Arial" w:cs="Arial"/>
      <w:b/>
      <w:kern w:val="24"/>
      <w:sz w:val="28"/>
      <w:szCs w:val="20"/>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CD5910"/>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AEAC-B48A-4766-BBD6-7ADE87DC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 Accessible Template</Template>
  <TotalTime>1</TotalTime>
  <Pages>5</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U321850</dc:creator>
  <cp:keywords/>
  <dc:description/>
  <cp:lastModifiedBy>Dawson E (Elizabeth)</cp:lastModifiedBy>
  <cp:revision>3</cp:revision>
  <dcterms:created xsi:type="dcterms:W3CDTF">2022-08-18T08:25:00Z</dcterms:created>
  <dcterms:modified xsi:type="dcterms:W3CDTF">2022-08-18T13:26:00Z</dcterms:modified>
</cp:coreProperties>
</file>