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Ind w:w="-1" w:type="dxa"/>
        <w:tblLayout w:type="fixed"/>
        <w:tblLook w:val="0000" w:firstRow="0" w:lastRow="0" w:firstColumn="0" w:lastColumn="0" w:noHBand="0" w:noVBand="0"/>
      </w:tblPr>
      <w:tblGrid>
        <w:gridCol w:w="2518"/>
        <w:gridCol w:w="6692"/>
      </w:tblGrid>
      <w:tr w:rsidR="004C482C" w:rsidRPr="00EA62E9" w:rsidTr="004C482C">
        <w:tc>
          <w:tcPr>
            <w:tcW w:w="9210" w:type="dxa"/>
            <w:gridSpan w:val="2"/>
            <w:tcBorders>
              <w:top w:val="single" w:sz="4" w:space="0" w:color="auto"/>
              <w:left w:val="single" w:sz="4" w:space="0" w:color="auto"/>
              <w:bottom w:val="single" w:sz="4" w:space="0" w:color="auto"/>
              <w:right w:val="single" w:sz="4" w:space="0" w:color="auto"/>
            </w:tcBorders>
          </w:tcPr>
          <w:p w:rsidR="004C482C" w:rsidRPr="00EA62E9" w:rsidRDefault="00AD0DB3" w:rsidP="00A57358">
            <w:pPr>
              <w:pStyle w:val="BodyText"/>
              <w:rPr>
                <w:sz w:val="24"/>
                <w:szCs w:val="24"/>
              </w:rPr>
            </w:pPr>
            <w:r w:rsidRPr="004C482C">
              <w:t xml:space="preserve"> </w:t>
            </w:r>
          </w:p>
          <w:p w:rsidR="004C482C" w:rsidRDefault="004C482C" w:rsidP="004C482C">
            <w:pPr>
              <w:pStyle w:val="BodyText"/>
              <w:rPr>
                <w:sz w:val="24"/>
                <w:szCs w:val="24"/>
              </w:rPr>
            </w:pPr>
            <w:r w:rsidRPr="00EA62E9">
              <w:rPr>
                <w:sz w:val="24"/>
                <w:szCs w:val="24"/>
              </w:rPr>
              <w:t>Thank you for your interest in the post we are currently recruiting for. Please complete this form and return it by post</w:t>
            </w:r>
            <w:r>
              <w:rPr>
                <w:sz w:val="24"/>
                <w:szCs w:val="24"/>
              </w:rPr>
              <w:t xml:space="preserve"> or email</w:t>
            </w:r>
            <w:r w:rsidRPr="00EA62E9">
              <w:rPr>
                <w:sz w:val="24"/>
                <w:szCs w:val="24"/>
              </w:rPr>
              <w:t xml:space="preserve"> to:</w:t>
            </w:r>
          </w:p>
          <w:p w:rsidR="004C482C" w:rsidRPr="00EA62E9" w:rsidRDefault="004C482C" w:rsidP="004C482C">
            <w:pPr>
              <w:pStyle w:val="BodyText"/>
              <w:rPr>
                <w:szCs w:val="24"/>
              </w:rPr>
            </w:pPr>
          </w:p>
          <w:p w:rsidR="004C482C" w:rsidRDefault="004C482C" w:rsidP="004C482C">
            <w:pPr>
              <w:spacing w:before="0" w:after="0"/>
              <w:ind w:right="720"/>
              <w:rPr>
                <w:rFonts w:cs="Arial"/>
                <w:color w:val="000000"/>
                <w:szCs w:val="24"/>
              </w:rPr>
            </w:pPr>
            <w:r w:rsidRPr="00EA62E9">
              <w:rPr>
                <w:rFonts w:cs="Arial"/>
                <w:color w:val="000000"/>
                <w:szCs w:val="24"/>
              </w:rPr>
              <w:t xml:space="preserve">Scottish Human Rights Commission </w:t>
            </w:r>
          </w:p>
          <w:p w:rsidR="004C482C" w:rsidRPr="00EA62E9" w:rsidRDefault="004C482C" w:rsidP="004C482C">
            <w:pPr>
              <w:spacing w:before="0" w:after="0"/>
              <w:rPr>
                <w:rFonts w:cs="Arial"/>
                <w:szCs w:val="24"/>
              </w:rPr>
            </w:pPr>
            <w:r w:rsidRPr="00EA62E9">
              <w:rPr>
                <w:rFonts w:cs="Arial"/>
                <w:szCs w:val="24"/>
              </w:rPr>
              <w:t xml:space="preserve">FAO </w:t>
            </w:r>
            <w:r>
              <w:rPr>
                <w:rFonts w:cs="Arial"/>
                <w:szCs w:val="24"/>
              </w:rPr>
              <w:t>Corporate Services</w:t>
            </w:r>
          </w:p>
          <w:p w:rsidR="004C482C" w:rsidRDefault="004C482C" w:rsidP="004C482C">
            <w:pPr>
              <w:spacing w:before="0" w:after="0"/>
              <w:rPr>
                <w:rFonts w:cs="Arial"/>
                <w:szCs w:val="24"/>
              </w:rPr>
            </w:pPr>
            <w:r>
              <w:rPr>
                <w:rFonts w:cs="Arial"/>
                <w:szCs w:val="24"/>
              </w:rPr>
              <w:t>Bridgeside House</w:t>
            </w:r>
          </w:p>
          <w:p w:rsidR="004C482C" w:rsidRDefault="004C482C" w:rsidP="004C482C">
            <w:pPr>
              <w:spacing w:before="0" w:after="0"/>
              <w:rPr>
                <w:rFonts w:cs="Arial"/>
                <w:szCs w:val="24"/>
              </w:rPr>
            </w:pPr>
            <w:r>
              <w:rPr>
                <w:rFonts w:cs="Arial"/>
                <w:szCs w:val="24"/>
              </w:rPr>
              <w:t>99 McDonald Road</w:t>
            </w:r>
          </w:p>
          <w:p w:rsidR="004C482C" w:rsidRDefault="004C482C" w:rsidP="004C482C">
            <w:pPr>
              <w:spacing w:before="0" w:after="0"/>
              <w:rPr>
                <w:rFonts w:cs="Arial"/>
                <w:szCs w:val="24"/>
              </w:rPr>
            </w:pPr>
            <w:r>
              <w:rPr>
                <w:rFonts w:cs="Arial"/>
                <w:szCs w:val="24"/>
              </w:rPr>
              <w:t>Edinburgh</w:t>
            </w:r>
          </w:p>
          <w:p w:rsidR="004C482C" w:rsidRPr="00EA62E9" w:rsidRDefault="004C482C" w:rsidP="004C482C">
            <w:pPr>
              <w:spacing w:before="0" w:after="0"/>
              <w:rPr>
                <w:rFonts w:cs="Arial"/>
                <w:szCs w:val="24"/>
              </w:rPr>
            </w:pPr>
            <w:r>
              <w:rPr>
                <w:rFonts w:cs="Arial"/>
                <w:szCs w:val="24"/>
              </w:rPr>
              <w:t>EH7 4NS</w:t>
            </w:r>
          </w:p>
          <w:p w:rsidR="004C482C" w:rsidRPr="00EA62E9" w:rsidRDefault="004C482C" w:rsidP="00A57358">
            <w:pPr>
              <w:rPr>
                <w:rFonts w:cs="Arial"/>
                <w:color w:val="000000"/>
                <w:szCs w:val="24"/>
              </w:rPr>
            </w:pPr>
            <w:r w:rsidRPr="00EA62E9">
              <w:rPr>
                <w:rFonts w:cs="Arial"/>
                <w:szCs w:val="24"/>
              </w:rPr>
              <w:t xml:space="preserve">Or by e-mail to </w:t>
            </w:r>
            <w:hyperlink r:id="rId8" w:history="1">
              <w:r w:rsidRPr="00E41FF7">
                <w:rPr>
                  <w:rStyle w:val="Hyperlink"/>
                  <w:rFonts w:cs="Arial"/>
                  <w:szCs w:val="24"/>
                </w:rPr>
                <w:t>recruitment@scottishhumanrights.com</w:t>
              </w:r>
            </w:hyperlink>
            <w:r>
              <w:rPr>
                <w:rFonts w:cs="Arial"/>
                <w:szCs w:val="24"/>
              </w:rPr>
              <w:t xml:space="preserve"> </w:t>
            </w:r>
          </w:p>
          <w:p w:rsidR="004C482C" w:rsidRPr="00EA62E9" w:rsidRDefault="004C482C" w:rsidP="00A57358">
            <w:pPr>
              <w:rPr>
                <w:rFonts w:cs="Arial"/>
                <w:szCs w:val="24"/>
              </w:rPr>
            </w:pPr>
            <w:r w:rsidRPr="00EA62E9">
              <w:rPr>
                <w:rFonts w:cs="Arial"/>
                <w:color w:val="000000"/>
                <w:szCs w:val="24"/>
              </w:rPr>
              <w:t xml:space="preserve">Please note we will not consider CVs. </w:t>
            </w:r>
            <w:r w:rsidRPr="00EA62E9">
              <w:rPr>
                <w:rFonts w:cs="Arial"/>
                <w:b/>
                <w:szCs w:val="24"/>
              </w:rPr>
              <w:t xml:space="preserve">The closing date for all applications is </w:t>
            </w:r>
            <w:r w:rsidR="001A30C5">
              <w:rPr>
                <w:rFonts w:cs="Arial"/>
                <w:b/>
                <w:szCs w:val="24"/>
              </w:rPr>
              <w:t>1700 on Friday 9 September 2022</w:t>
            </w:r>
            <w:r>
              <w:rPr>
                <w:rFonts w:cs="Arial"/>
                <w:b/>
                <w:szCs w:val="24"/>
              </w:rPr>
              <w:t>.</w:t>
            </w:r>
            <w:r w:rsidRPr="00EA62E9">
              <w:rPr>
                <w:rFonts w:cs="Arial"/>
                <w:b/>
                <w:szCs w:val="24"/>
              </w:rPr>
              <w:t xml:space="preserve"> </w:t>
            </w:r>
            <w:r w:rsidRPr="00EA62E9">
              <w:rPr>
                <w:rFonts w:cs="Arial"/>
                <w:szCs w:val="24"/>
              </w:rPr>
              <w:t xml:space="preserve">Applications received after this time will not be considered. </w:t>
            </w:r>
          </w:p>
          <w:p w:rsidR="004C482C" w:rsidRPr="00EA62E9" w:rsidRDefault="004C482C" w:rsidP="00A57358">
            <w:pPr>
              <w:rPr>
                <w:rFonts w:cs="Arial"/>
                <w:color w:val="000000"/>
                <w:szCs w:val="24"/>
              </w:rPr>
            </w:pPr>
            <w:r w:rsidRPr="00EA62E9">
              <w:rPr>
                <w:rFonts w:cs="Arial"/>
                <w:color w:val="000000"/>
                <w:szCs w:val="24"/>
              </w:rPr>
              <w:t>Your answers to the equal opportunities questions will have no bearing whatsoever on our treatment of your application.</w:t>
            </w:r>
            <w:r>
              <w:rPr>
                <w:rFonts w:cs="Arial"/>
                <w:szCs w:val="24"/>
              </w:rPr>
              <w:t xml:space="preserve"> Please do not include your name or any other personal or identifying information on any page in this application form other than this front page.</w:t>
            </w:r>
          </w:p>
          <w:p w:rsidR="004C482C" w:rsidRPr="00EA62E9" w:rsidRDefault="004C482C" w:rsidP="00A57358">
            <w:pPr>
              <w:rPr>
                <w:rFonts w:cs="Arial"/>
                <w:color w:val="000000"/>
                <w:szCs w:val="24"/>
              </w:rPr>
            </w:pPr>
            <w:r w:rsidRPr="00EA62E9">
              <w:rPr>
                <w:rFonts w:cs="Arial"/>
                <w:szCs w:val="24"/>
              </w:rPr>
              <w:t>The following information will be treated in strict confidence</w:t>
            </w:r>
            <w:r>
              <w:rPr>
                <w:rFonts w:cs="Arial"/>
                <w:szCs w:val="24"/>
              </w:rPr>
              <w:t xml:space="preserve">.  </w:t>
            </w:r>
          </w:p>
        </w:tc>
      </w:tr>
      <w:tr w:rsidR="004C482C" w:rsidRPr="00EA62E9" w:rsidTr="004C482C">
        <w:trPr>
          <w:trHeight w:val="300"/>
        </w:trPr>
        <w:tc>
          <w:tcPr>
            <w:tcW w:w="2518" w:type="dxa"/>
            <w:tcBorders>
              <w:top w:val="single" w:sz="4" w:space="0" w:color="auto"/>
              <w:left w:val="single" w:sz="4" w:space="0" w:color="auto"/>
              <w:bottom w:val="single" w:sz="4" w:space="0" w:color="auto"/>
              <w:right w:val="single" w:sz="4" w:space="0" w:color="auto"/>
            </w:tcBorders>
            <w:vAlign w:val="center"/>
          </w:tcPr>
          <w:p w:rsidR="004C482C" w:rsidRPr="00EA62E9" w:rsidRDefault="004C482C" w:rsidP="00A57358">
            <w:pPr>
              <w:spacing w:before="60" w:after="60"/>
              <w:jc w:val="right"/>
              <w:rPr>
                <w:rFonts w:cs="Arial"/>
                <w:szCs w:val="24"/>
              </w:rPr>
            </w:pPr>
            <w:r w:rsidRPr="00EA62E9">
              <w:rPr>
                <w:rFonts w:cs="Arial"/>
                <w:color w:val="000000"/>
                <w:szCs w:val="24"/>
              </w:rPr>
              <w:t>Position applied for:</w:t>
            </w:r>
          </w:p>
        </w:tc>
        <w:tc>
          <w:tcPr>
            <w:tcW w:w="6692" w:type="dxa"/>
            <w:tcBorders>
              <w:top w:val="single" w:sz="4" w:space="0" w:color="auto"/>
              <w:left w:val="single" w:sz="4" w:space="0" w:color="auto"/>
              <w:bottom w:val="single" w:sz="4" w:space="0" w:color="auto"/>
              <w:right w:val="single" w:sz="4" w:space="0" w:color="auto"/>
            </w:tcBorders>
            <w:vAlign w:val="center"/>
          </w:tcPr>
          <w:p w:rsidR="004C482C" w:rsidRPr="00EA62E9" w:rsidRDefault="001A30C5" w:rsidP="00A57358">
            <w:pPr>
              <w:spacing w:before="60" w:after="60"/>
              <w:rPr>
                <w:rFonts w:cs="Arial"/>
                <w:b/>
                <w:szCs w:val="24"/>
              </w:rPr>
            </w:pPr>
            <w:r>
              <w:rPr>
                <w:rFonts w:cs="Arial"/>
                <w:b/>
                <w:szCs w:val="24"/>
              </w:rPr>
              <w:t>Policy Officer</w:t>
            </w:r>
          </w:p>
        </w:tc>
      </w:tr>
    </w:tbl>
    <w:p w:rsidR="004C482C" w:rsidRDefault="004C482C">
      <w:r>
        <w:rPr>
          <w:b/>
        </w:rPr>
        <w:br w:type="page"/>
      </w:r>
    </w:p>
    <w:tbl>
      <w:tblPr>
        <w:tblW w:w="9210" w:type="dxa"/>
        <w:tblInd w:w="-1" w:type="dxa"/>
        <w:tblLayout w:type="fixed"/>
        <w:tblLook w:val="0000" w:firstRow="0" w:lastRow="0" w:firstColumn="0" w:lastColumn="0" w:noHBand="0" w:noVBand="0"/>
      </w:tblPr>
      <w:tblGrid>
        <w:gridCol w:w="1556"/>
        <w:gridCol w:w="3118"/>
        <w:gridCol w:w="1701"/>
        <w:gridCol w:w="2835"/>
      </w:tblGrid>
      <w:tr w:rsidR="004C482C" w:rsidRPr="00EA62E9" w:rsidTr="004C482C">
        <w:trPr>
          <w:trHeight w:val="300"/>
        </w:trPr>
        <w:tc>
          <w:tcPr>
            <w:tcW w:w="9210" w:type="dxa"/>
            <w:gridSpan w:val="4"/>
            <w:tcBorders>
              <w:top w:val="single" w:sz="4" w:space="0" w:color="auto"/>
              <w:left w:val="single" w:sz="4" w:space="0" w:color="auto"/>
              <w:bottom w:val="single" w:sz="4" w:space="0" w:color="auto"/>
              <w:right w:val="single" w:sz="4" w:space="0" w:color="auto"/>
            </w:tcBorders>
            <w:vAlign w:val="center"/>
          </w:tcPr>
          <w:p w:rsidR="004C482C" w:rsidRPr="00EA62E9" w:rsidRDefault="004C482C" w:rsidP="00A57358">
            <w:pPr>
              <w:pStyle w:val="Heading6"/>
              <w:rPr>
                <w:rFonts w:ascii="Arial" w:hAnsi="Arial" w:cs="Arial"/>
                <w:szCs w:val="24"/>
              </w:rPr>
            </w:pPr>
            <w:r w:rsidRPr="00EA62E9">
              <w:rPr>
                <w:rFonts w:ascii="Arial" w:hAnsi="Arial" w:cs="Arial"/>
                <w:szCs w:val="24"/>
              </w:rPr>
              <w:lastRenderedPageBreak/>
              <w:t>PERSONAL</w:t>
            </w:r>
          </w:p>
        </w:tc>
      </w:tr>
      <w:tr w:rsidR="004C482C" w:rsidRPr="00EA62E9" w:rsidTr="004C482C">
        <w:trPr>
          <w:trHeight w:val="300"/>
        </w:trPr>
        <w:tc>
          <w:tcPr>
            <w:tcW w:w="1556" w:type="dxa"/>
            <w:tcBorders>
              <w:top w:val="single" w:sz="4" w:space="0" w:color="auto"/>
              <w:left w:val="single" w:sz="6" w:space="0" w:color="auto"/>
              <w:bottom w:val="single" w:sz="6" w:space="0" w:color="auto"/>
            </w:tcBorders>
            <w:vAlign w:val="center"/>
          </w:tcPr>
          <w:p w:rsidR="004C482C" w:rsidRPr="00EA62E9" w:rsidRDefault="004C482C" w:rsidP="00A57358">
            <w:pPr>
              <w:spacing w:before="120" w:after="120"/>
              <w:jc w:val="right"/>
              <w:rPr>
                <w:rFonts w:cs="Arial"/>
                <w:szCs w:val="24"/>
              </w:rPr>
            </w:pPr>
            <w:r w:rsidRPr="00EA62E9">
              <w:rPr>
                <w:rFonts w:cs="Arial"/>
                <w:szCs w:val="24"/>
              </w:rPr>
              <w:t>Surname:</w:t>
            </w:r>
          </w:p>
        </w:tc>
        <w:tc>
          <w:tcPr>
            <w:tcW w:w="3118" w:type="dxa"/>
            <w:tcBorders>
              <w:top w:val="single" w:sz="4" w:space="0" w:color="auto"/>
              <w:bottom w:val="single" w:sz="6" w:space="0" w:color="auto"/>
              <w:right w:val="single" w:sz="6" w:space="0" w:color="auto"/>
            </w:tcBorders>
            <w:vAlign w:val="center"/>
          </w:tcPr>
          <w:p w:rsidR="004C482C" w:rsidRPr="00EA62E9" w:rsidRDefault="004C482C" w:rsidP="00A57358">
            <w:pPr>
              <w:spacing w:before="120" w:after="120"/>
              <w:rPr>
                <w:rFonts w:cs="Arial"/>
                <w:szCs w:val="24"/>
              </w:rPr>
            </w:pPr>
          </w:p>
        </w:tc>
        <w:tc>
          <w:tcPr>
            <w:tcW w:w="1701" w:type="dxa"/>
            <w:tcBorders>
              <w:top w:val="single" w:sz="4" w:space="0" w:color="auto"/>
              <w:left w:val="nil"/>
              <w:bottom w:val="single" w:sz="6" w:space="0" w:color="auto"/>
            </w:tcBorders>
            <w:vAlign w:val="center"/>
          </w:tcPr>
          <w:p w:rsidR="004C482C" w:rsidRPr="00EA62E9" w:rsidRDefault="004C482C" w:rsidP="00A57358">
            <w:pPr>
              <w:spacing w:before="120" w:after="120"/>
              <w:jc w:val="right"/>
              <w:rPr>
                <w:rFonts w:cs="Arial"/>
                <w:szCs w:val="24"/>
              </w:rPr>
            </w:pPr>
            <w:r w:rsidRPr="00EA62E9">
              <w:rPr>
                <w:rFonts w:cs="Arial"/>
                <w:szCs w:val="24"/>
              </w:rPr>
              <w:t>First Name(s):</w:t>
            </w:r>
          </w:p>
        </w:tc>
        <w:tc>
          <w:tcPr>
            <w:tcW w:w="2835" w:type="dxa"/>
            <w:tcBorders>
              <w:top w:val="single" w:sz="4" w:space="0" w:color="auto"/>
              <w:left w:val="nil"/>
              <w:bottom w:val="single" w:sz="6" w:space="0" w:color="auto"/>
              <w:right w:val="single" w:sz="6" w:space="0" w:color="auto"/>
            </w:tcBorders>
            <w:vAlign w:val="center"/>
          </w:tcPr>
          <w:p w:rsidR="004C482C" w:rsidRPr="00EA62E9" w:rsidRDefault="004C482C" w:rsidP="00A57358">
            <w:pPr>
              <w:spacing w:before="120" w:after="120"/>
              <w:rPr>
                <w:rFonts w:cs="Arial"/>
                <w:szCs w:val="24"/>
              </w:rPr>
            </w:pPr>
          </w:p>
        </w:tc>
      </w:tr>
      <w:tr w:rsidR="004C482C" w:rsidRPr="00EA62E9" w:rsidTr="004C482C">
        <w:trPr>
          <w:trHeight w:val="300"/>
        </w:trPr>
        <w:tc>
          <w:tcPr>
            <w:tcW w:w="1556" w:type="dxa"/>
            <w:tcBorders>
              <w:top w:val="single" w:sz="6" w:space="0" w:color="auto"/>
              <w:left w:val="single" w:sz="6" w:space="0" w:color="auto"/>
              <w:bottom w:val="single" w:sz="6" w:space="0" w:color="auto"/>
            </w:tcBorders>
            <w:vAlign w:val="center"/>
          </w:tcPr>
          <w:p w:rsidR="004C482C" w:rsidRPr="00EA62E9" w:rsidRDefault="004C482C" w:rsidP="00A57358">
            <w:pPr>
              <w:spacing w:before="120" w:after="120"/>
              <w:jc w:val="right"/>
              <w:rPr>
                <w:rFonts w:cs="Arial"/>
                <w:szCs w:val="24"/>
              </w:rPr>
            </w:pPr>
            <w:r w:rsidRPr="00EA62E9">
              <w:rPr>
                <w:rFonts w:cs="Arial"/>
                <w:szCs w:val="24"/>
              </w:rPr>
              <w:t>Address:</w:t>
            </w:r>
          </w:p>
        </w:tc>
        <w:tc>
          <w:tcPr>
            <w:tcW w:w="7654" w:type="dxa"/>
            <w:gridSpan w:val="3"/>
            <w:tcBorders>
              <w:top w:val="single" w:sz="6" w:space="0" w:color="auto"/>
              <w:bottom w:val="single" w:sz="6" w:space="0" w:color="auto"/>
              <w:right w:val="single" w:sz="6" w:space="0" w:color="auto"/>
            </w:tcBorders>
            <w:vAlign w:val="center"/>
          </w:tcPr>
          <w:p w:rsidR="004C482C" w:rsidRPr="00EA62E9" w:rsidRDefault="004C482C" w:rsidP="00A57358">
            <w:pPr>
              <w:spacing w:before="120" w:after="120"/>
              <w:rPr>
                <w:rFonts w:cs="Arial"/>
                <w:szCs w:val="24"/>
              </w:rPr>
            </w:pPr>
          </w:p>
        </w:tc>
      </w:tr>
      <w:tr w:rsidR="004C482C" w:rsidRPr="00EA62E9" w:rsidTr="004C482C">
        <w:trPr>
          <w:trHeight w:val="300"/>
        </w:trPr>
        <w:tc>
          <w:tcPr>
            <w:tcW w:w="6375" w:type="dxa"/>
            <w:gridSpan w:val="3"/>
            <w:tcBorders>
              <w:top w:val="single" w:sz="4" w:space="0" w:color="auto"/>
              <w:left w:val="single" w:sz="6" w:space="0" w:color="auto"/>
              <w:bottom w:val="single" w:sz="6" w:space="0" w:color="auto"/>
              <w:right w:val="single" w:sz="4" w:space="0" w:color="auto"/>
            </w:tcBorders>
            <w:vAlign w:val="center"/>
          </w:tcPr>
          <w:p w:rsidR="004C482C" w:rsidRPr="00EA62E9" w:rsidRDefault="004C482C" w:rsidP="00A57358">
            <w:pPr>
              <w:spacing w:before="120" w:after="120"/>
              <w:rPr>
                <w:rFonts w:cs="Arial"/>
                <w:szCs w:val="24"/>
              </w:rPr>
            </w:pPr>
          </w:p>
        </w:tc>
        <w:tc>
          <w:tcPr>
            <w:tcW w:w="2835" w:type="dxa"/>
            <w:tcBorders>
              <w:top w:val="single" w:sz="4" w:space="0" w:color="auto"/>
              <w:left w:val="single" w:sz="4" w:space="0" w:color="auto"/>
              <w:bottom w:val="single" w:sz="6" w:space="0" w:color="auto"/>
              <w:right w:val="single" w:sz="6" w:space="0" w:color="auto"/>
            </w:tcBorders>
            <w:vAlign w:val="center"/>
          </w:tcPr>
          <w:p w:rsidR="004C482C" w:rsidRPr="00EA62E9" w:rsidRDefault="004C482C" w:rsidP="00A57358">
            <w:pPr>
              <w:spacing w:before="120" w:after="120"/>
              <w:rPr>
                <w:rFonts w:cs="Arial"/>
                <w:szCs w:val="24"/>
              </w:rPr>
            </w:pPr>
            <w:r w:rsidRPr="00EA62E9">
              <w:rPr>
                <w:rFonts w:cs="Arial"/>
                <w:szCs w:val="24"/>
              </w:rPr>
              <w:t>Postcode:</w:t>
            </w:r>
          </w:p>
        </w:tc>
      </w:tr>
      <w:tr w:rsidR="004C482C" w:rsidRPr="00EA62E9" w:rsidTr="004C482C">
        <w:trPr>
          <w:trHeight w:val="120"/>
        </w:trPr>
        <w:tc>
          <w:tcPr>
            <w:tcW w:w="9210" w:type="dxa"/>
            <w:gridSpan w:val="4"/>
            <w:vAlign w:val="center"/>
          </w:tcPr>
          <w:p w:rsidR="004C482C" w:rsidRPr="00EA62E9" w:rsidRDefault="004C482C" w:rsidP="00A57358">
            <w:pPr>
              <w:rPr>
                <w:rFonts w:cs="Arial"/>
                <w:szCs w:val="24"/>
              </w:rPr>
            </w:pPr>
          </w:p>
        </w:tc>
      </w:tr>
      <w:tr w:rsidR="004C482C" w:rsidRPr="00EA62E9" w:rsidTr="004C482C">
        <w:trPr>
          <w:trHeight w:val="300"/>
        </w:trPr>
        <w:tc>
          <w:tcPr>
            <w:tcW w:w="4674" w:type="dxa"/>
            <w:gridSpan w:val="2"/>
            <w:tcBorders>
              <w:top w:val="single" w:sz="6" w:space="0" w:color="auto"/>
              <w:left w:val="single" w:sz="6" w:space="0" w:color="auto"/>
              <w:bottom w:val="single" w:sz="6" w:space="0" w:color="auto"/>
              <w:right w:val="single" w:sz="6" w:space="0" w:color="auto"/>
            </w:tcBorders>
            <w:vAlign w:val="center"/>
          </w:tcPr>
          <w:p w:rsidR="004C482C" w:rsidRPr="00EA62E9" w:rsidRDefault="004C482C" w:rsidP="00A57358">
            <w:pPr>
              <w:spacing w:before="120" w:after="120"/>
              <w:rPr>
                <w:rFonts w:cs="Arial"/>
                <w:color w:val="000000"/>
                <w:szCs w:val="24"/>
              </w:rPr>
            </w:pPr>
            <w:r w:rsidRPr="00EA62E9">
              <w:rPr>
                <w:rFonts w:cs="Arial"/>
                <w:color w:val="000000"/>
                <w:szCs w:val="24"/>
              </w:rPr>
              <w:t>Daytime telephone:</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4C482C" w:rsidRPr="00EA62E9" w:rsidRDefault="004C482C" w:rsidP="00A57358">
            <w:pPr>
              <w:spacing w:before="120" w:after="120"/>
              <w:rPr>
                <w:rFonts w:cs="Arial"/>
                <w:color w:val="000000"/>
                <w:szCs w:val="24"/>
              </w:rPr>
            </w:pPr>
            <w:r w:rsidRPr="00EA62E9">
              <w:rPr>
                <w:rFonts w:cs="Arial"/>
                <w:color w:val="000000"/>
                <w:szCs w:val="24"/>
              </w:rPr>
              <w:t>Evening telephone:</w:t>
            </w:r>
          </w:p>
        </w:tc>
      </w:tr>
      <w:tr w:rsidR="004C482C" w:rsidRPr="00EA62E9" w:rsidTr="004C482C">
        <w:trPr>
          <w:trHeight w:val="300"/>
        </w:trPr>
        <w:tc>
          <w:tcPr>
            <w:tcW w:w="4674" w:type="dxa"/>
            <w:gridSpan w:val="2"/>
            <w:tcBorders>
              <w:top w:val="single" w:sz="6" w:space="0" w:color="auto"/>
              <w:left w:val="single" w:sz="6" w:space="0" w:color="auto"/>
              <w:bottom w:val="single" w:sz="6" w:space="0" w:color="auto"/>
              <w:right w:val="single" w:sz="6" w:space="0" w:color="auto"/>
            </w:tcBorders>
            <w:vAlign w:val="center"/>
          </w:tcPr>
          <w:p w:rsidR="004C482C" w:rsidRPr="00EA62E9" w:rsidRDefault="004C482C" w:rsidP="00A57358">
            <w:pPr>
              <w:spacing w:before="120" w:after="120"/>
              <w:rPr>
                <w:rFonts w:cs="Arial"/>
                <w:color w:val="000000"/>
                <w:szCs w:val="24"/>
              </w:rPr>
            </w:pPr>
            <w:r w:rsidRPr="00EA62E9">
              <w:rPr>
                <w:rFonts w:cs="Arial"/>
                <w:color w:val="000000"/>
                <w:szCs w:val="24"/>
              </w:rPr>
              <w:t>Mobile telephone:</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4C482C" w:rsidRPr="00EA62E9" w:rsidRDefault="004C482C" w:rsidP="00A57358">
            <w:pPr>
              <w:spacing w:before="120" w:after="120"/>
              <w:rPr>
                <w:rFonts w:cs="Arial"/>
                <w:color w:val="000000"/>
                <w:szCs w:val="24"/>
              </w:rPr>
            </w:pPr>
            <w:r w:rsidRPr="00EA62E9">
              <w:rPr>
                <w:rFonts w:cs="Arial"/>
                <w:color w:val="000000"/>
                <w:szCs w:val="24"/>
              </w:rPr>
              <w:t>E-mail:</w:t>
            </w:r>
          </w:p>
        </w:tc>
      </w:tr>
      <w:tr w:rsidR="004C482C" w:rsidRPr="00EA62E9" w:rsidTr="004C482C">
        <w:trPr>
          <w:cantSplit/>
          <w:trHeight w:val="80"/>
        </w:trPr>
        <w:tc>
          <w:tcPr>
            <w:tcW w:w="9210" w:type="dxa"/>
            <w:gridSpan w:val="4"/>
            <w:vAlign w:val="center"/>
          </w:tcPr>
          <w:p w:rsidR="004C482C" w:rsidRPr="00EA62E9" w:rsidRDefault="004C482C" w:rsidP="00A57358">
            <w:pPr>
              <w:jc w:val="right"/>
              <w:rPr>
                <w:rFonts w:cs="Arial"/>
                <w:color w:val="000000"/>
                <w:szCs w:val="24"/>
              </w:rPr>
            </w:pPr>
          </w:p>
        </w:tc>
      </w:tr>
      <w:tr w:rsidR="004C482C" w:rsidRPr="00EA62E9" w:rsidTr="004C482C">
        <w:trPr>
          <w:cantSplit/>
          <w:trHeight w:val="300"/>
        </w:trPr>
        <w:tc>
          <w:tcPr>
            <w:tcW w:w="9210" w:type="dxa"/>
            <w:gridSpan w:val="4"/>
            <w:tcBorders>
              <w:top w:val="single" w:sz="6" w:space="0" w:color="auto"/>
              <w:left w:val="single" w:sz="6" w:space="0" w:color="auto"/>
              <w:bottom w:val="single" w:sz="6" w:space="0" w:color="auto"/>
              <w:right w:val="single" w:sz="6" w:space="0" w:color="auto"/>
            </w:tcBorders>
            <w:vAlign w:val="center"/>
          </w:tcPr>
          <w:p w:rsidR="004C482C" w:rsidRPr="00EA62E9" w:rsidRDefault="004C482C" w:rsidP="00A57358">
            <w:pPr>
              <w:spacing w:before="120" w:after="120"/>
              <w:rPr>
                <w:rFonts w:cs="Arial"/>
                <w:szCs w:val="24"/>
              </w:rPr>
            </w:pPr>
            <w:r w:rsidRPr="00EA62E9">
              <w:rPr>
                <w:rFonts w:cs="Arial"/>
                <w:color w:val="000000"/>
                <w:szCs w:val="24"/>
              </w:rPr>
              <w:t>How much notice are you required to give to your current employer?:</w:t>
            </w:r>
          </w:p>
        </w:tc>
      </w:tr>
    </w:tbl>
    <w:p w:rsidR="004C482C" w:rsidRPr="00EA62E9" w:rsidRDefault="004C482C" w:rsidP="004C482C">
      <w:pPr>
        <w:rPr>
          <w:rFonts w:cs="Arial"/>
          <w:b/>
          <w:szCs w:val="24"/>
        </w:rPr>
      </w:pPr>
    </w:p>
    <w:p w:rsidR="004C482C" w:rsidRPr="00EA62E9" w:rsidRDefault="004C482C" w:rsidP="004C482C">
      <w:pPr>
        <w:rPr>
          <w:rFonts w:cs="Arial"/>
          <w:b/>
          <w:szCs w:val="24"/>
        </w:rPr>
      </w:pPr>
    </w:p>
    <w:p w:rsidR="004C482C" w:rsidRDefault="004C482C">
      <w:pPr>
        <w:spacing w:before="0" w:after="0" w:line="360" w:lineRule="auto"/>
        <w:rPr>
          <w:rFonts w:cs="Arial"/>
          <w:b/>
          <w:szCs w:val="24"/>
        </w:rPr>
      </w:pPr>
      <w:r>
        <w:rPr>
          <w:rFonts w:cs="Arial"/>
          <w:b/>
          <w:szCs w:val="24"/>
        </w:rPr>
        <w:br w:type="page"/>
      </w:r>
    </w:p>
    <w:p w:rsidR="004C482C" w:rsidRPr="004C482C" w:rsidRDefault="004C482C" w:rsidP="004C482C">
      <w:pPr>
        <w:rPr>
          <w:rFonts w:cs="Arial"/>
          <w:b/>
          <w:szCs w:val="24"/>
        </w:rPr>
      </w:pPr>
      <w:r w:rsidRPr="004C482C">
        <w:rPr>
          <w:rFonts w:cs="Arial"/>
          <w:b/>
          <w:szCs w:val="24"/>
        </w:rPr>
        <w:lastRenderedPageBreak/>
        <w:t>EDUCATION</w:t>
      </w:r>
    </w:p>
    <w:p w:rsidR="004C482C" w:rsidRPr="004C482C" w:rsidRDefault="004C482C" w:rsidP="004C482C">
      <w:pPr>
        <w:rPr>
          <w:rFonts w:cs="Arial"/>
          <w:b/>
          <w:szCs w:val="24"/>
        </w:rPr>
      </w:pPr>
      <w:r w:rsidRPr="004C482C">
        <w:rPr>
          <w:rFonts w:cs="Arial"/>
          <w:b/>
          <w:szCs w:val="24"/>
        </w:rPr>
        <w:t>Please provide details of any further or higher education undertaken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3969"/>
        <w:gridCol w:w="1559"/>
      </w:tblGrid>
      <w:tr w:rsidR="004C482C" w:rsidRPr="004C482C" w:rsidTr="004C482C">
        <w:tc>
          <w:tcPr>
            <w:tcW w:w="3681" w:type="dxa"/>
          </w:tcPr>
          <w:p w:rsidR="004C482C" w:rsidRPr="004C482C" w:rsidRDefault="004C482C" w:rsidP="004C482C">
            <w:pPr>
              <w:rPr>
                <w:rFonts w:cs="Arial"/>
                <w:b/>
                <w:szCs w:val="24"/>
              </w:rPr>
            </w:pPr>
            <w:r w:rsidRPr="004C482C">
              <w:rPr>
                <w:rFonts w:cs="Arial"/>
                <w:b/>
                <w:szCs w:val="24"/>
              </w:rPr>
              <w:t>University or college</w:t>
            </w:r>
          </w:p>
        </w:tc>
        <w:tc>
          <w:tcPr>
            <w:tcW w:w="3969" w:type="dxa"/>
          </w:tcPr>
          <w:p w:rsidR="004C482C" w:rsidRPr="004C482C" w:rsidRDefault="004C482C" w:rsidP="004C482C">
            <w:pPr>
              <w:rPr>
                <w:rFonts w:cs="Arial"/>
                <w:b/>
                <w:szCs w:val="24"/>
              </w:rPr>
            </w:pPr>
            <w:r w:rsidRPr="004C482C">
              <w:rPr>
                <w:rFonts w:cs="Arial"/>
                <w:b/>
                <w:szCs w:val="24"/>
              </w:rPr>
              <w:t>Degree or qualification obtained</w:t>
            </w:r>
          </w:p>
        </w:tc>
        <w:tc>
          <w:tcPr>
            <w:tcW w:w="1559" w:type="dxa"/>
          </w:tcPr>
          <w:p w:rsidR="004C482C" w:rsidRPr="004C482C" w:rsidRDefault="004C482C" w:rsidP="004C482C">
            <w:pPr>
              <w:rPr>
                <w:rFonts w:cs="Arial"/>
                <w:b/>
                <w:szCs w:val="24"/>
              </w:rPr>
            </w:pPr>
            <w:r w:rsidRPr="004C482C">
              <w:rPr>
                <w:rFonts w:cs="Arial"/>
                <w:b/>
                <w:szCs w:val="24"/>
              </w:rPr>
              <w:t>Year</w:t>
            </w:r>
          </w:p>
        </w:tc>
      </w:tr>
      <w:tr w:rsidR="004C482C" w:rsidRPr="004C482C" w:rsidTr="004C482C">
        <w:tc>
          <w:tcPr>
            <w:tcW w:w="3681" w:type="dxa"/>
          </w:tcPr>
          <w:p w:rsidR="004C482C" w:rsidRPr="004C482C" w:rsidRDefault="004C482C" w:rsidP="004C482C">
            <w:pPr>
              <w:rPr>
                <w:rFonts w:cs="Arial"/>
                <w:b/>
                <w:szCs w:val="24"/>
              </w:rPr>
            </w:pPr>
          </w:p>
        </w:tc>
        <w:tc>
          <w:tcPr>
            <w:tcW w:w="3969" w:type="dxa"/>
          </w:tcPr>
          <w:p w:rsidR="004C482C" w:rsidRPr="004C482C" w:rsidRDefault="004C482C" w:rsidP="004C482C">
            <w:pPr>
              <w:rPr>
                <w:rFonts w:cs="Arial"/>
                <w:b/>
                <w:szCs w:val="24"/>
              </w:rPr>
            </w:pPr>
          </w:p>
        </w:tc>
        <w:tc>
          <w:tcPr>
            <w:tcW w:w="1559" w:type="dxa"/>
          </w:tcPr>
          <w:p w:rsidR="004C482C" w:rsidRPr="004C482C" w:rsidRDefault="004C482C" w:rsidP="004C482C">
            <w:pPr>
              <w:rPr>
                <w:rFonts w:cs="Arial"/>
                <w:b/>
                <w:szCs w:val="24"/>
              </w:rPr>
            </w:pPr>
          </w:p>
        </w:tc>
      </w:tr>
      <w:tr w:rsidR="004C482C" w:rsidRPr="004C482C" w:rsidTr="004C482C">
        <w:tc>
          <w:tcPr>
            <w:tcW w:w="3681" w:type="dxa"/>
          </w:tcPr>
          <w:p w:rsidR="004C482C" w:rsidRPr="004C482C" w:rsidRDefault="004C482C" w:rsidP="004C482C">
            <w:pPr>
              <w:rPr>
                <w:rFonts w:cs="Arial"/>
                <w:b/>
                <w:szCs w:val="24"/>
              </w:rPr>
            </w:pPr>
          </w:p>
        </w:tc>
        <w:tc>
          <w:tcPr>
            <w:tcW w:w="3969" w:type="dxa"/>
          </w:tcPr>
          <w:p w:rsidR="004C482C" w:rsidRPr="004C482C" w:rsidRDefault="004C482C" w:rsidP="004C482C">
            <w:pPr>
              <w:rPr>
                <w:rFonts w:cs="Arial"/>
                <w:b/>
                <w:szCs w:val="24"/>
              </w:rPr>
            </w:pPr>
          </w:p>
        </w:tc>
        <w:tc>
          <w:tcPr>
            <w:tcW w:w="1559" w:type="dxa"/>
          </w:tcPr>
          <w:p w:rsidR="004C482C" w:rsidRPr="004C482C" w:rsidRDefault="004C482C" w:rsidP="004C482C">
            <w:pPr>
              <w:rPr>
                <w:rFonts w:cs="Arial"/>
                <w:b/>
                <w:szCs w:val="24"/>
              </w:rPr>
            </w:pPr>
          </w:p>
        </w:tc>
      </w:tr>
      <w:tr w:rsidR="004C482C" w:rsidRPr="004C482C" w:rsidTr="004C482C">
        <w:tc>
          <w:tcPr>
            <w:tcW w:w="3681" w:type="dxa"/>
          </w:tcPr>
          <w:p w:rsidR="004C482C" w:rsidRPr="004C482C" w:rsidRDefault="004C482C" w:rsidP="004C482C">
            <w:pPr>
              <w:rPr>
                <w:rFonts w:cs="Arial"/>
                <w:b/>
                <w:szCs w:val="24"/>
              </w:rPr>
            </w:pPr>
          </w:p>
        </w:tc>
        <w:tc>
          <w:tcPr>
            <w:tcW w:w="3969" w:type="dxa"/>
          </w:tcPr>
          <w:p w:rsidR="004C482C" w:rsidRPr="004C482C" w:rsidRDefault="004C482C" w:rsidP="004C482C">
            <w:pPr>
              <w:rPr>
                <w:rFonts w:cs="Arial"/>
                <w:b/>
                <w:szCs w:val="24"/>
              </w:rPr>
            </w:pPr>
          </w:p>
        </w:tc>
        <w:tc>
          <w:tcPr>
            <w:tcW w:w="1559" w:type="dxa"/>
          </w:tcPr>
          <w:p w:rsidR="004C482C" w:rsidRPr="004C482C" w:rsidRDefault="004C482C" w:rsidP="004C482C">
            <w:pPr>
              <w:rPr>
                <w:rFonts w:cs="Arial"/>
                <w:b/>
                <w:szCs w:val="24"/>
              </w:rPr>
            </w:pPr>
          </w:p>
        </w:tc>
      </w:tr>
      <w:tr w:rsidR="004C482C" w:rsidRPr="004C482C" w:rsidTr="004C482C">
        <w:tc>
          <w:tcPr>
            <w:tcW w:w="3681" w:type="dxa"/>
          </w:tcPr>
          <w:p w:rsidR="004C482C" w:rsidRPr="004C482C" w:rsidRDefault="004C482C" w:rsidP="004C482C">
            <w:pPr>
              <w:rPr>
                <w:rFonts w:cs="Arial"/>
                <w:b/>
                <w:szCs w:val="24"/>
              </w:rPr>
            </w:pPr>
          </w:p>
        </w:tc>
        <w:tc>
          <w:tcPr>
            <w:tcW w:w="3969" w:type="dxa"/>
          </w:tcPr>
          <w:p w:rsidR="004C482C" w:rsidRPr="004C482C" w:rsidRDefault="004C482C" w:rsidP="004C482C">
            <w:pPr>
              <w:rPr>
                <w:rFonts w:cs="Arial"/>
                <w:b/>
                <w:szCs w:val="24"/>
              </w:rPr>
            </w:pPr>
          </w:p>
        </w:tc>
        <w:tc>
          <w:tcPr>
            <w:tcW w:w="1559" w:type="dxa"/>
          </w:tcPr>
          <w:p w:rsidR="004C482C" w:rsidRPr="004C482C" w:rsidRDefault="004C482C" w:rsidP="004C482C">
            <w:pPr>
              <w:rPr>
                <w:rFonts w:cs="Arial"/>
                <w:b/>
                <w:szCs w:val="24"/>
              </w:rPr>
            </w:pPr>
          </w:p>
        </w:tc>
      </w:tr>
    </w:tbl>
    <w:p w:rsidR="004C482C" w:rsidRPr="004C482C" w:rsidRDefault="004C482C" w:rsidP="004C482C">
      <w:pPr>
        <w:rPr>
          <w:rFonts w:cs="Arial"/>
          <w:b/>
          <w:szCs w:val="24"/>
        </w:rPr>
      </w:pPr>
      <w:r w:rsidRPr="004C482C">
        <w:rPr>
          <w:rFonts w:cs="Arial"/>
          <w:b/>
          <w:szCs w:val="24"/>
        </w:rPr>
        <w:t>Please provide details of any professional qualifications held that are not listed above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2"/>
        <w:gridCol w:w="3475"/>
        <w:gridCol w:w="2252"/>
      </w:tblGrid>
      <w:tr w:rsidR="004C482C" w:rsidRPr="004C482C" w:rsidTr="001A30C5">
        <w:tc>
          <w:tcPr>
            <w:tcW w:w="3482" w:type="dxa"/>
          </w:tcPr>
          <w:p w:rsidR="004C482C" w:rsidRPr="004C482C" w:rsidRDefault="004C482C" w:rsidP="004C482C">
            <w:pPr>
              <w:rPr>
                <w:rFonts w:cs="Arial"/>
                <w:b/>
                <w:szCs w:val="24"/>
              </w:rPr>
            </w:pPr>
            <w:r w:rsidRPr="004C482C">
              <w:rPr>
                <w:rFonts w:cs="Arial"/>
                <w:b/>
                <w:szCs w:val="24"/>
              </w:rPr>
              <w:t>Qualification</w:t>
            </w:r>
          </w:p>
        </w:tc>
        <w:tc>
          <w:tcPr>
            <w:tcW w:w="3475" w:type="dxa"/>
          </w:tcPr>
          <w:p w:rsidR="004C482C" w:rsidRPr="004C482C" w:rsidRDefault="004C482C" w:rsidP="004C482C">
            <w:pPr>
              <w:rPr>
                <w:rFonts w:cs="Arial"/>
                <w:b/>
                <w:szCs w:val="24"/>
              </w:rPr>
            </w:pPr>
            <w:r w:rsidRPr="004C482C">
              <w:rPr>
                <w:rFonts w:cs="Arial"/>
                <w:b/>
                <w:szCs w:val="24"/>
              </w:rPr>
              <w:t>Relevant body</w:t>
            </w:r>
          </w:p>
        </w:tc>
        <w:tc>
          <w:tcPr>
            <w:tcW w:w="2252" w:type="dxa"/>
          </w:tcPr>
          <w:p w:rsidR="004C482C" w:rsidRPr="004C482C" w:rsidRDefault="004C482C" w:rsidP="004C482C">
            <w:pPr>
              <w:rPr>
                <w:rFonts w:cs="Arial"/>
                <w:b/>
                <w:szCs w:val="24"/>
              </w:rPr>
            </w:pPr>
            <w:r w:rsidRPr="004C482C">
              <w:rPr>
                <w:rFonts w:cs="Arial"/>
                <w:b/>
                <w:szCs w:val="24"/>
              </w:rPr>
              <w:t>Year</w:t>
            </w:r>
          </w:p>
        </w:tc>
      </w:tr>
      <w:tr w:rsidR="004C482C" w:rsidRPr="004C482C" w:rsidTr="001A30C5">
        <w:tc>
          <w:tcPr>
            <w:tcW w:w="3482" w:type="dxa"/>
          </w:tcPr>
          <w:p w:rsidR="004C482C" w:rsidRPr="004C482C" w:rsidRDefault="004C482C" w:rsidP="004C482C">
            <w:pPr>
              <w:rPr>
                <w:rFonts w:cs="Arial"/>
                <w:b/>
                <w:szCs w:val="24"/>
              </w:rPr>
            </w:pPr>
          </w:p>
        </w:tc>
        <w:tc>
          <w:tcPr>
            <w:tcW w:w="3475" w:type="dxa"/>
          </w:tcPr>
          <w:p w:rsidR="004C482C" w:rsidRPr="004C482C" w:rsidRDefault="004C482C" w:rsidP="004C482C">
            <w:pPr>
              <w:rPr>
                <w:rFonts w:cs="Arial"/>
                <w:b/>
                <w:szCs w:val="24"/>
              </w:rPr>
            </w:pPr>
          </w:p>
        </w:tc>
        <w:tc>
          <w:tcPr>
            <w:tcW w:w="2252" w:type="dxa"/>
          </w:tcPr>
          <w:p w:rsidR="004C482C" w:rsidRPr="004C482C" w:rsidRDefault="004C482C" w:rsidP="004C482C">
            <w:pPr>
              <w:rPr>
                <w:rFonts w:cs="Arial"/>
                <w:b/>
                <w:szCs w:val="24"/>
              </w:rPr>
            </w:pPr>
          </w:p>
        </w:tc>
      </w:tr>
      <w:tr w:rsidR="004C482C" w:rsidRPr="004C482C" w:rsidTr="001A30C5">
        <w:tc>
          <w:tcPr>
            <w:tcW w:w="3482" w:type="dxa"/>
          </w:tcPr>
          <w:p w:rsidR="004C482C" w:rsidRPr="004C482C" w:rsidRDefault="004C482C" w:rsidP="004C482C">
            <w:pPr>
              <w:rPr>
                <w:rFonts w:cs="Arial"/>
                <w:b/>
                <w:szCs w:val="24"/>
              </w:rPr>
            </w:pPr>
          </w:p>
        </w:tc>
        <w:tc>
          <w:tcPr>
            <w:tcW w:w="3475" w:type="dxa"/>
          </w:tcPr>
          <w:p w:rsidR="004C482C" w:rsidRPr="004C482C" w:rsidRDefault="004C482C" w:rsidP="004C482C">
            <w:pPr>
              <w:rPr>
                <w:rFonts w:cs="Arial"/>
                <w:b/>
                <w:szCs w:val="24"/>
              </w:rPr>
            </w:pPr>
          </w:p>
        </w:tc>
        <w:tc>
          <w:tcPr>
            <w:tcW w:w="2252" w:type="dxa"/>
          </w:tcPr>
          <w:p w:rsidR="004C482C" w:rsidRPr="004C482C" w:rsidRDefault="004C482C" w:rsidP="004C482C">
            <w:pPr>
              <w:rPr>
                <w:rFonts w:cs="Arial"/>
                <w:b/>
                <w:szCs w:val="24"/>
              </w:rPr>
            </w:pPr>
          </w:p>
        </w:tc>
      </w:tr>
      <w:tr w:rsidR="004C482C" w:rsidRPr="004C482C" w:rsidTr="001A30C5">
        <w:tc>
          <w:tcPr>
            <w:tcW w:w="3482" w:type="dxa"/>
          </w:tcPr>
          <w:p w:rsidR="004C482C" w:rsidRPr="004C482C" w:rsidRDefault="004C482C" w:rsidP="004C482C">
            <w:pPr>
              <w:rPr>
                <w:rFonts w:cs="Arial"/>
                <w:b/>
                <w:szCs w:val="24"/>
              </w:rPr>
            </w:pPr>
          </w:p>
        </w:tc>
        <w:tc>
          <w:tcPr>
            <w:tcW w:w="3475" w:type="dxa"/>
          </w:tcPr>
          <w:p w:rsidR="004C482C" w:rsidRPr="004C482C" w:rsidRDefault="004C482C" w:rsidP="004C482C">
            <w:pPr>
              <w:rPr>
                <w:rFonts w:cs="Arial"/>
                <w:b/>
                <w:szCs w:val="24"/>
              </w:rPr>
            </w:pPr>
          </w:p>
        </w:tc>
        <w:tc>
          <w:tcPr>
            <w:tcW w:w="2252" w:type="dxa"/>
          </w:tcPr>
          <w:p w:rsidR="004C482C" w:rsidRPr="004C482C" w:rsidRDefault="004C482C" w:rsidP="004C482C">
            <w:pPr>
              <w:rPr>
                <w:rFonts w:cs="Arial"/>
                <w:b/>
                <w:szCs w:val="24"/>
              </w:rPr>
            </w:pPr>
          </w:p>
        </w:tc>
      </w:tr>
      <w:tr w:rsidR="004C482C" w:rsidRPr="004C482C" w:rsidTr="001A30C5">
        <w:tc>
          <w:tcPr>
            <w:tcW w:w="3482" w:type="dxa"/>
          </w:tcPr>
          <w:p w:rsidR="004C482C" w:rsidRPr="004C482C" w:rsidRDefault="004C482C" w:rsidP="004C482C">
            <w:pPr>
              <w:rPr>
                <w:rFonts w:cs="Arial"/>
                <w:b/>
                <w:szCs w:val="24"/>
              </w:rPr>
            </w:pPr>
          </w:p>
        </w:tc>
        <w:tc>
          <w:tcPr>
            <w:tcW w:w="3475" w:type="dxa"/>
          </w:tcPr>
          <w:p w:rsidR="004C482C" w:rsidRPr="004C482C" w:rsidRDefault="004C482C" w:rsidP="004C482C">
            <w:pPr>
              <w:rPr>
                <w:rFonts w:cs="Arial"/>
                <w:b/>
                <w:szCs w:val="24"/>
              </w:rPr>
            </w:pPr>
          </w:p>
        </w:tc>
        <w:tc>
          <w:tcPr>
            <w:tcW w:w="2252" w:type="dxa"/>
          </w:tcPr>
          <w:p w:rsidR="004C482C" w:rsidRPr="004C482C" w:rsidRDefault="004C482C" w:rsidP="004C482C">
            <w:pPr>
              <w:rPr>
                <w:rFonts w:cs="Arial"/>
                <w:b/>
                <w:szCs w:val="24"/>
              </w:rPr>
            </w:pPr>
          </w:p>
        </w:tc>
      </w:tr>
    </w:tbl>
    <w:p w:rsidR="004C482C" w:rsidRDefault="004C482C" w:rsidP="004C482C">
      <w:pPr>
        <w:rPr>
          <w:rFonts w:cs="Arial"/>
          <w:b/>
          <w:szCs w:val="24"/>
        </w:rPr>
      </w:pPr>
    </w:p>
    <w:p w:rsidR="004C482C" w:rsidRDefault="004C482C">
      <w:pPr>
        <w:spacing w:before="0" w:after="0" w:line="360" w:lineRule="auto"/>
        <w:rPr>
          <w:rFonts w:cs="Arial"/>
          <w:b/>
          <w:szCs w:val="24"/>
        </w:rPr>
      </w:pPr>
      <w:r>
        <w:rPr>
          <w:rFonts w:cs="Arial"/>
          <w:b/>
          <w:szCs w:val="24"/>
        </w:rPr>
        <w:br w:type="page"/>
      </w:r>
    </w:p>
    <w:p w:rsidR="004C482C" w:rsidRPr="004C482C" w:rsidRDefault="004C482C" w:rsidP="004C482C">
      <w:pPr>
        <w:rPr>
          <w:rFonts w:cs="Arial"/>
          <w:b/>
          <w:szCs w:val="24"/>
        </w:rPr>
      </w:pPr>
      <w:r w:rsidRPr="004C482C">
        <w:rPr>
          <w:rFonts w:cs="Arial"/>
          <w:b/>
          <w:szCs w:val="24"/>
        </w:rPr>
        <w:lastRenderedPageBreak/>
        <w:t>EMPLOYMENT</w:t>
      </w:r>
    </w:p>
    <w:p w:rsidR="004C482C" w:rsidRPr="004C482C" w:rsidRDefault="004C482C" w:rsidP="004C482C">
      <w:pPr>
        <w:rPr>
          <w:rFonts w:cs="Arial"/>
          <w:b/>
          <w:szCs w:val="24"/>
        </w:rPr>
      </w:pPr>
      <w:r w:rsidRPr="004C482C">
        <w:rPr>
          <w:rFonts w:cs="Arial"/>
          <w:b/>
          <w:szCs w:val="24"/>
        </w:rPr>
        <w:t>Please give details of your past employment, including your present or la</w:t>
      </w:r>
      <w:r>
        <w:rPr>
          <w:rFonts w:cs="Arial"/>
          <w:b/>
          <w:szCs w:val="24"/>
        </w:rPr>
        <w:t>s</w:t>
      </w:r>
      <w:r w:rsidRPr="004C482C">
        <w:rPr>
          <w:rFonts w:cs="Arial"/>
          <w:b/>
          <w:szCs w:val="24"/>
        </w:rPr>
        <w:t>t employer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926"/>
        <w:gridCol w:w="2694"/>
        <w:gridCol w:w="1842"/>
      </w:tblGrid>
      <w:tr w:rsidR="004C482C" w:rsidRPr="004C482C" w:rsidTr="004C482C">
        <w:trPr>
          <w:cantSplit/>
          <w:trHeight w:val="444"/>
        </w:trPr>
        <w:tc>
          <w:tcPr>
            <w:tcW w:w="2605" w:type="dxa"/>
            <w:tcBorders>
              <w:bottom w:val="single" w:sz="4" w:space="0" w:color="auto"/>
            </w:tcBorders>
          </w:tcPr>
          <w:p w:rsidR="004C482C" w:rsidRPr="004C482C" w:rsidRDefault="004C482C" w:rsidP="004C482C">
            <w:pPr>
              <w:rPr>
                <w:rFonts w:cs="Arial"/>
                <w:b/>
                <w:bCs/>
                <w:szCs w:val="24"/>
              </w:rPr>
            </w:pPr>
            <w:r w:rsidRPr="004C482C">
              <w:rPr>
                <w:rFonts w:cs="Arial"/>
                <w:b/>
                <w:bCs/>
                <w:szCs w:val="24"/>
              </w:rPr>
              <w:t>Present or last employer</w:t>
            </w:r>
          </w:p>
        </w:tc>
        <w:tc>
          <w:tcPr>
            <w:tcW w:w="6462" w:type="dxa"/>
            <w:gridSpan w:val="3"/>
            <w:tcBorders>
              <w:bottom w:val="single" w:sz="4" w:space="0" w:color="auto"/>
            </w:tcBorders>
          </w:tcPr>
          <w:p w:rsidR="004C482C" w:rsidRPr="004C482C" w:rsidRDefault="004C482C" w:rsidP="004C482C">
            <w:pPr>
              <w:rPr>
                <w:rFonts w:cs="Arial"/>
                <w:b/>
                <w:szCs w:val="24"/>
              </w:rPr>
            </w:pPr>
          </w:p>
        </w:tc>
      </w:tr>
      <w:tr w:rsidR="004C482C" w:rsidRPr="004C482C" w:rsidTr="004C482C">
        <w:trPr>
          <w:cantSplit/>
          <w:trHeight w:val="443"/>
        </w:trPr>
        <w:tc>
          <w:tcPr>
            <w:tcW w:w="2605" w:type="dxa"/>
            <w:tcBorders>
              <w:bottom w:val="single" w:sz="4" w:space="0" w:color="auto"/>
            </w:tcBorders>
          </w:tcPr>
          <w:p w:rsidR="004C482C" w:rsidRPr="004C482C" w:rsidRDefault="004C482C" w:rsidP="004C482C">
            <w:pPr>
              <w:rPr>
                <w:rFonts w:cs="Arial"/>
                <w:b/>
                <w:szCs w:val="24"/>
              </w:rPr>
            </w:pPr>
            <w:r w:rsidRPr="004C482C">
              <w:rPr>
                <w:rFonts w:cs="Arial"/>
                <w:b/>
                <w:szCs w:val="24"/>
              </w:rPr>
              <w:t>Position held</w:t>
            </w:r>
          </w:p>
        </w:tc>
        <w:tc>
          <w:tcPr>
            <w:tcW w:w="6462" w:type="dxa"/>
            <w:gridSpan w:val="3"/>
            <w:tcBorders>
              <w:bottom w:val="single" w:sz="4" w:space="0" w:color="auto"/>
            </w:tcBorders>
          </w:tcPr>
          <w:p w:rsidR="004C482C" w:rsidRPr="004C482C" w:rsidRDefault="004C482C" w:rsidP="004C482C">
            <w:pPr>
              <w:rPr>
                <w:rFonts w:cs="Arial"/>
                <w:b/>
                <w:szCs w:val="24"/>
              </w:rPr>
            </w:pPr>
          </w:p>
        </w:tc>
      </w:tr>
      <w:tr w:rsidR="004C482C" w:rsidRPr="004C482C" w:rsidTr="004C482C">
        <w:trPr>
          <w:cantSplit/>
        </w:trPr>
        <w:tc>
          <w:tcPr>
            <w:tcW w:w="2605" w:type="dxa"/>
          </w:tcPr>
          <w:p w:rsidR="004C482C" w:rsidRPr="004C482C" w:rsidRDefault="004C482C" w:rsidP="004C482C">
            <w:pPr>
              <w:rPr>
                <w:rFonts w:cs="Arial"/>
                <w:b/>
                <w:szCs w:val="24"/>
              </w:rPr>
            </w:pPr>
            <w:r w:rsidRPr="004C482C">
              <w:rPr>
                <w:rFonts w:cs="Arial"/>
                <w:b/>
                <w:szCs w:val="24"/>
              </w:rPr>
              <w:t>Date employment started</w:t>
            </w:r>
          </w:p>
        </w:tc>
        <w:tc>
          <w:tcPr>
            <w:tcW w:w="1926" w:type="dxa"/>
          </w:tcPr>
          <w:p w:rsidR="004C482C" w:rsidRPr="004C482C" w:rsidRDefault="004C482C" w:rsidP="004C482C">
            <w:pPr>
              <w:rPr>
                <w:rFonts w:cs="Arial"/>
                <w:b/>
                <w:szCs w:val="24"/>
              </w:rPr>
            </w:pPr>
          </w:p>
        </w:tc>
        <w:tc>
          <w:tcPr>
            <w:tcW w:w="2694" w:type="dxa"/>
          </w:tcPr>
          <w:p w:rsidR="004C482C" w:rsidRPr="004C482C" w:rsidRDefault="004C482C" w:rsidP="004C482C">
            <w:pPr>
              <w:rPr>
                <w:rFonts w:cs="Arial"/>
                <w:b/>
                <w:szCs w:val="24"/>
              </w:rPr>
            </w:pPr>
            <w:r w:rsidRPr="004C482C">
              <w:rPr>
                <w:rFonts w:cs="Arial"/>
                <w:b/>
                <w:szCs w:val="24"/>
              </w:rPr>
              <w:t>Date employment ended</w:t>
            </w:r>
          </w:p>
        </w:tc>
        <w:tc>
          <w:tcPr>
            <w:tcW w:w="1842" w:type="dxa"/>
          </w:tcPr>
          <w:p w:rsidR="004C482C" w:rsidRPr="004C482C" w:rsidRDefault="004C482C" w:rsidP="004C482C">
            <w:pPr>
              <w:rPr>
                <w:rFonts w:cs="Arial"/>
                <w:b/>
                <w:szCs w:val="24"/>
              </w:rPr>
            </w:pPr>
          </w:p>
        </w:tc>
      </w:tr>
      <w:tr w:rsidR="004C482C" w:rsidRPr="004C482C" w:rsidTr="004C482C">
        <w:trPr>
          <w:trHeight w:val="546"/>
        </w:trPr>
        <w:tc>
          <w:tcPr>
            <w:tcW w:w="9067" w:type="dxa"/>
            <w:gridSpan w:val="4"/>
            <w:tcBorders>
              <w:bottom w:val="single" w:sz="4" w:space="0" w:color="auto"/>
            </w:tcBorders>
          </w:tcPr>
          <w:p w:rsidR="004C482C" w:rsidRPr="004C482C" w:rsidRDefault="004C482C" w:rsidP="004C482C">
            <w:pPr>
              <w:rPr>
                <w:rFonts w:cs="Arial"/>
                <w:b/>
                <w:szCs w:val="24"/>
              </w:rPr>
            </w:pPr>
            <w:r w:rsidRPr="004C482C">
              <w:rPr>
                <w:rFonts w:cs="Arial"/>
                <w:b/>
                <w:szCs w:val="24"/>
              </w:rPr>
              <w:t>Key responsibilities of post and main achievements</w:t>
            </w:r>
          </w:p>
          <w:p w:rsidR="004C482C" w:rsidRDefault="004C482C" w:rsidP="004C482C">
            <w:pPr>
              <w:rPr>
                <w:rFonts w:cs="Arial"/>
                <w:b/>
                <w:szCs w:val="24"/>
              </w:rPr>
            </w:pPr>
          </w:p>
          <w:p w:rsidR="004C482C" w:rsidRDefault="004C482C" w:rsidP="004C482C">
            <w:pPr>
              <w:rPr>
                <w:rFonts w:cs="Arial"/>
                <w:b/>
                <w:szCs w:val="24"/>
              </w:rPr>
            </w:pPr>
          </w:p>
          <w:p w:rsidR="004C482C" w:rsidRDefault="004C482C" w:rsidP="004C482C">
            <w:pPr>
              <w:rPr>
                <w:rFonts w:cs="Arial"/>
                <w:b/>
                <w:szCs w:val="24"/>
              </w:rPr>
            </w:pPr>
          </w:p>
          <w:p w:rsid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tc>
      </w:tr>
      <w:tr w:rsidR="004C482C" w:rsidRPr="004C482C" w:rsidTr="004C482C">
        <w:trPr>
          <w:cantSplit/>
        </w:trPr>
        <w:tc>
          <w:tcPr>
            <w:tcW w:w="9067" w:type="dxa"/>
            <w:gridSpan w:val="4"/>
            <w:tcBorders>
              <w:left w:val="nil"/>
              <w:right w:val="nil"/>
            </w:tcBorders>
          </w:tcPr>
          <w:p w:rsidR="004C482C" w:rsidRPr="004C482C" w:rsidRDefault="004C482C" w:rsidP="004C482C">
            <w:pPr>
              <w:rPr>
                <w:rFonts w:cs="Arial"/>
                <w:b/>
                <w:szCs w:val="24"/>
              </w:rPr>
            </w:pPr>
          </w:p>
        </w:tc>
      </w:tr>
      <w:tr w:rsidR="004C482C" w:rsidRPr="004C482C" w:rsidTr="004C482C">
        <w:trPr>
          <w:cantSplit/>
          <w:trHeight w:val="444"/>
        </w:trPr>
        <w:tc>
          <w:tcPr>
            <w:tcW w:w="2605" w:type="dxa"/>
            <w:tcBorders>
              <w:bottom w:val="single" w:sz="4" w:space="0" w:color="auto"/>
            </w:tcBorders>
          </w:tcPr>
          <w:p w:rsidR="004C482C" w:rsidRPr="004C482C" w:rsidRDefault="004C482C" w:rsidP="004C482C">
            <w:pPr>
              <w:rPr>
                <w:rFonts w:cs="Arial"/>
                <w:b/>
                <w:szCs w:val="24"/>
              </w:rPr>
            </w:pPr>
            <w:r w:rsidRPr="004C482C">
              <w:rPr>
                <w:rFonts w:cs="Arial"/>
                <w:b/>
                <w:szCs w:val="24"/>
              </w:rPr>
              <w:t>Employer</w:t>
            </w:r>
          </w:p>
        </w:tc>
        <w:tc>
          <w:tcPr>
            <w:tcW w:w="6462" w:type="dxa"/>
            <w:gridSpan w:val="3"/>
            <w:tcBorders>
              <w:bottom w:val="single" w:sz="4" w:space="0" w:color="auto"/>
            </w:tcBorders>
          </w:tcPr>
          <w:p w:rsidR="004C482C" w:rsidRPr="004C482C" w:rsidRDefault="004C482C" w:rsidP="004C482C">
            <w:pPr>
              <w:rPr>
                <w:rFonts w:cs="Arial"/>
                <w:b/>
                <w:szCs w:val="24"/>
              </w:rPr>
            </w:pPr>
          </w:p>
        </w:tc>
      </w:tr>
      <w:tr w:rsidR="004C482C" w:rsidRPr="004C482C" w:rsidTr="004C482C">
        <w:trPr>
          <w:cantSplit/>
          <w:trHeight w:val="443"/>
        </w:trPr>
        <w:tc>
          <w:tcPr>
            <w:tcW w:w="2605" w:type="dxa"/>
            <w:tcBorders>
              <w:bottom w:val="single" w:sz="4" w:space="0" w:color="auto"/>
            </w:tcBorders>
          </w:tcPr>
          <w:p w:rsidR="004C482C" w:rsidRPr="004C482C" w:rsidRDefault="004C482C" w:rsidP="004C482C">
            <w:pPr>
              <w:rPr>
                <w:rFonts w:cs="Arial"/>
                <w:b/>
                <w:szCs w:val="24"/>
              </w:rPr>
            </w:pPr>
            <w:r w:rsidRPr="004C482C">
              <w:rPr>
                <w:rFonts w:cs="Arial"/>
                <w:b/>
                <w:szCs w:val="24"/>
              </w:rPr>
              <w:t>Position held</w:t>
            </w:r>
          </w:p>
        </w:tc>
        <w:tc>
          <w:tcPr>
            <w:tcW w:w="6462" w:type="dxa"/>
            <w:gridSpan w:val="3"/>
            <w:tcBorders>
              <w:bottom w:val="single" w:sz="4" w:space="0" w:color="auto"/>
            </w:tcBorders>
          </w:tcPr>
          <w:p w:rsidR="004C482C" w:rsidRPr="004C482C" w:rsidRDefault="004C482C" w:rsidP="004C482C">
            <w:pPr>
              <w:rPr>
                <w:rFonts w:cs="Arial"/>
                <w:b/>
                <w:szCs w:val="24"/>
              </w:rPr>
            </w:pPr>
          </w:p>
        </w:tc>
      </w:tr>
      <w:tr w:rsidR="004C482C" w:rsidRPr="004C482C" w:rsidTr="004C482C">
        <w:trPr>
          <w:cantSplit/>
        </w:trPr>
        <w:tc>
          <w:tcPr>
            <w:tcW w:w="2605" w:type="dxa"/>
          </w:tcPr>
          <w:p w:rsidR="004C482C" w:rsidRPr="004C482C" w:rsidRDefault="004C482C" w:rsidP="004C482C">
            <w:pPr>
              <w:rPr>
                <w:rFonts w:cs="Arial"/>
                <w:b/>
                <w:szCs w:val="24"/>
              </w:rPr>
            </w:pPr>
            <w:r w:rsidRPr="004C482C">
              <w:rPr>
                <w:rFonts w:cs="Arial"/>
                <w:b/>
                <w:szCs w:val="24"/>
              </w:rPr>
              <w:t>Date employment started</w:t>
            </w:r>
          </w:p>
        </w:tc>
        <w:tc>
          <w:tcPr>
            <w:tcW w:w="1926" w:type="dxa"/>
          </w:tcPr>
          <w:p w:rsidR="004C482C" w:rsidRPr="004C482C" w:rsidRDefault="004C482C" w:rsidP="004C482C">
            <w:pPr>
              <w:rPr>
                <w:rFonts w:cs="Arial"/>
                <w:b/>
                <w:szCs w:val="24"/>
              </w:rPr>
            </w:pPr>
          </w:p>
        </w:tc>
        <w:tc>
          <w:tcPr>
            <w:tcW w:w="2694" w:type="dxa"/>
          </w:tcPr>
          <w:p w:rsidR="004C482C" w:rsidRPr="004C482C" w:rsidRDefault="004C482C" w:rsidP="004C482C">
            <w:pPr>
              <w:rPr>
                <w:rFonts w:cs="Arial"/>
                <w:b/>
                <w:szCs w:val="24"/>
              </w:rPr>
            </w:pPr>
            <w:r w:rsidRPr="004C482C">
              <w:rPr>
                <w:rFonts w:cs="Arial"/>
                <w:b/>
                <w:szCs w:val="24"/>
              </w:rPr>
              <w:t>Date employment ended</w:t>
            </w:r>
          </w:p>
        </w:tc>
        <w:tc>
          <w:tcPr>
            <w:tcW w:w="1842" w:type="dxa"/>
          </w:tcPr>
          <w:p w:rsidR="004C482C" w:rsidRPr="004C482C" w:rsidRDefault="004C482C" w:rsidP="004C482C">
            <w:pPr>
              <w:rPr>
                <w:rFonts w:cs="Arial"/>
                <w:b/>
                <w:szCs w:val="24"/>
              </w:rPr>
            </w:pPr>
          </w:p>
        </w:tc>
      </w:tr>
      <w:tr w:rsidR="004C482C" w:rsidRPr="004C482C" w:rsidTr="004C482C">
        <w:trPr>
          <w:trHeight w:val="546"/>
        </w:trPr>
        <w:tc>
          <w:tcPr>
            <w:tcW w:w="9067" w:type="dxa"/>
            <w:gridSpan w:val="4"/>
            <w:tcBorders>
              <w:bottom w:val="single" w:sz="4" w:space="0" w:color="auto"/>
            </w:tcBorders>
          </w:tcPr>
          <w:p w:rsidR="004C482C" w:rsidRPr="004C482C" w:rsidRDefault="004C482C" w:rsidP="004C482C">
            <w:pPr>
              <w:rPr>
                <w:rFonts w:cs="Arial"/>
                <w:b/>
                <w:szCs w:val="24"/>
              </w:rPr>
            </w:pPr>
            <w:r w:rsidRPr="004C482C">
              <w:rPr>
                <w:rFonts w:cs="Arial"/>
                <w:b/>
                <w:szCs w:val="24"/>
              </w:rPr>
              <w:lastRenderedPageBreak/>
              <w:t>Key responsibilities of post and main achievements</w:t>
            </w: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Default="004C482C" w:rsidP="004C482C">
            <w:pPr>
              <w:rPr>
                <w:rFonts w:cs="Arial"/>
                <w:b/>
                <w:szCs w:val="24"/>
              </w:rPr>
            </w:pPr>
          </w:p>
          <w:p w:rsid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tc>
      </w:tr>
      <w:tr w:rsidR="004C482C" w:rsidRPr="004C482C" w:rsidTr="004C482C">
        <w:trPr>
          <w:cantSplit/>
        </w:trPr>
        <w:tc>
          <w:tcPr>
            <w:tcW w:w="9067" w:type="dxa"/>
            <w:gridSpan w:val="4"/>
            <w:tcBorders>
              <w:left w:val="nil"/>
              <w:right w:val="nil"/>
            </w:tcBorders>
          </w:tcPr>
          <w:p w:rsidR="004C482C" w:rsidRPr="004C482C" w:rsidRDefault="004C482C" w:rsidP="004C482C">
            <w:pPr>
              <w:rPr>
                <w:rFonts w:cs="Arial"/>
                <w:b/>
                <w:szCs w:val="24"/>
              </w:rPr>
            </w:pPr>
          </w:p>
        </w:tc>
      </w:tr>
      <w:tr w:rsidR="004C482C" w:rsidRPr="004C482C" w:rsidTr="004C482C">
        <w:trPr>
          <w:cantSplit/>
          <w:trHeight w:val="444"/>
        </w:trPr>
        <w:tc>
          <w:tcPr>
            <w:tcW w:w="2605" w:type="dxa"/>
            <w:tcBorders>
              <w:bottom w:val="single" w:sz="4" w:space="0" w:color="auto"/>
            </w:tcBorders>
          </w:tcPr>
          <w:p w:rsidR="004C482C" w:rsidRPr="004C482C" w:rsidRDefault="004C482C" w:rsidP="004C482C">
            <w:pPr>
              <w:rPr>
                <w:rFonts w:cs="Arial"/>
                <w:b/>
                <w:szCs w:val="24"/>
              </w:rPr>
            </w:pPr>
            <w:r w:rsidRPr="004C482C">
              <w:rPr>
                <w:rFonts w:cs="Arial"/>
                <w:b/>
                <w:szCs w:val="24"/>
              </w:rPr>
              <w:t>Employer</w:t>
            </w:r>
          </w:p>
        </w:tc>
        <w:tc>
          <w:tcPr>
            <w:tcW w:w="6462" w:type="dxa"/>
            <w:gridSpan w:val="3"/>
            <w:tcBorders>
              <w:bottom w:val="single" w:sz="4" w:space="0" w:color="auto"/>
            </w:tcBorders>
          </w:tcPr>
          <w:p w:rsidR="004C482C" w:rsidRPr="004C482C" w:rsidRDefault="004C482C" w:rsidP="004C482C">
            <w:pPr>
              <w:rPr>
                <w:rFonts w:cs="Arial"/>
                <w:b/>
                <w:szCs w:val="24"/>
              </w:rPr>
            </w:pPr>
          </w:p>
        </w:tc>
      </w:tr>
      <w:tr w:rsidR="004C482C" w:rsidRPr="004C482C" w:rsidTr="004C482C">
        <w:trPr>
          <w:cantSplit/>
          <w:trHeight w:val="443"/>
        </w:trPr>
        <w:tc>
          <w:tcPr>
            <w:tcW w:w="2605" w:type="dxa"/>
            <w:tcBorders>
              <w:bottom w:val="single" w:sz="4" w:space="0" w:color="auto"/>
            </w:tcBorders>
          </w:tcPr>
          <w:p w:rsidR="004C482C" w:rsidRPr="004C482C" w:rsidRDefault="004C482C" w:rsidP="004C482C">
            <w:pPr>
              <w:rPr>
                <w:rFonts w:cs="Arial"/>
                <w:b/>
                <w:szCs w:val="24"/>
              </w:rPr>
            </w:pPr>
            <w:r w:rsidRPr="004C482C">
              <w:rPr>
                <w:rFonts w:cs="Arial"/>
                <w:b/>
                <w:szCs w:val="24"/>
              </w:rPr>
              <w:t>Position held</w:t>
            </w:r>
          </w:p>
        </w:tc>
        <w:tc>
          <w:tcPr>
            <w:tcW w:w="6462" w:type="dxa"/>
            <w:gridSpan w:val="3"/>
            <w:tcBorders>
              <w:bottom w:val="single" w:sz="4" w:space="0" w:color="auto"/>
            </w:tcBorders>
          </w:tcPr>
          <w:p w:rsidR="004C482C" w:rsidRPr="004C482C" w:rsidRDefault="004C482C" w:rsidP="004C482C">
            <w:pPr>
              <w:rPr>
                <w:rFonts w:cs="Arial"/>
                <w:b/>
                <w:szCs w:val="24"/>
              </w:rPr>
            </w:pPr>
          </w:p>
        </w:tc>
      </w:tr>
      <w:tr w:rsidR="004C482C" w:rsidRPr="004C482C" w:rsidTr="004C482C">
        <w:trPr>
          <w:cantSplit/>
        </w:trPr>
        <w:tc>
          <w:tcPr>
            <w:tcW w:w="2605" w:type="dxa"/>
            <w:tcBorders>
              <w:bottom w:val="single" w:sz="4" w:space="0" w:color="auto"/>
            </w:tcBorders>
          </w:tcPr>
          <w:p w:rsidR="004C482C" w:rsidRPr="004C482C" w:rsidRDefault="004C482C" w:rsidP="004C482C">
            <w:pPr>
              <w:rPr>
                <w:rFonts w:cs="Arial"/>
                <w:b/>
                <w:szCs w:val="24"/>
              </w:rPr>
            </w:pPr>
            <w:r w:rsidRPr="004C482C">
              <w:rPr>
                <w:rFonts w:cs="Arial"/>
                <w:b/>
                <w:szCs w:val="24"/>
              </w:rPr>
              <w:t>Date employment started</w:t>
            </w:r>
          </w:p>
        </w:tc>
        <w:tc>
          <w:tcPr>
            <w:tcW w:w="1926" w:type="dxa"/>
            <w:tcBorders>
              <w:bottom w:val="single" w:sz="4" w:space="0" w:color="auto"/>
            </w:tcBorders>
          </w:tcPr>
          <w:p w:rsidR="004C482C" w:rsidRPr="004C482C" w:rsidRDefault="004C482C" w:rsidP="004C482C">
            <w:pPr>
              <w:rPr>
                <w:rFonts w:cs="Arial"/>
                <w:b/>
                <w:szCs w:val="24"/>
              </w:rPr>
            </w:pPr>
          </w:p>
        </w:tc>
        <w:tc>
          <w:tcPr>
            <w:tcW w:w="2694" w:type="dxa"/>
            <w:tcBorders>
              <w:bottom w:val="single" w:sz="4" w:space="0" w:color="auto"/>
            </w:tcBorders>
          </w:tcPr>
          <w:p w:rsidR="004C482C" w:rsidRPr="004C482C" w:rsidRDefault="004C482C" w:rsidP="004C482C">
            <w:pPr>
              <w:rPr>
                <w:rFonts w:cs="Arial"/>
                <w:b/>
                <w:szCs w:val="24"/>
              </w:rPr>
            </w:pPr>
            <w:r w:rsidRPr="004C482C">
              <w:rPr>
                <w:rFonts w:cs="Arial"/>
                <w:b/>
                <w:szCs w:val="24"/>
              </w:rPr>
              <w:t>Date employment ended</w:t>
            </w:r>
          </w:p>
        </w:tc>
        <w:tc>
          <w:tcPr>
            <w:tcW w:w="1842" w:type="dxa"/>
            <w:tcBorders>
              <w:bottom w:val="single" w:sz="4" w:space="0" w:color="auto"/>
            </w:tcBorders>
          </w:tcPr>
          <w:p w:rsidR="004C482C" w:rsidRPr="004C482C" w:rsidRDefault="004C482C" w:rsidP="004C482C">
            <w:pPr>
              <w:rPr>
                <w:rFonts w:cs="Arial"/>
                <w:b/>
                <w:szCs w:val="24"/>
              </w:rPr>
            </w:pPr>
          </w:p>
        </w:tc>
      </w:tr>
      <w:tr w:rsidR="004C482C" w:rsidRPr="004C482C" w:rsidTr="004C482C">
        <w:trPr>
          <w:trHeight w:val="546"/>
        </w:trPr>
        <w:tc>
          <w:tcPr>
            <w:tcW w:w="9067" w:type="dxa"/>
            <w:gridSpan w:val="4"/>
            <w:tcBorders>
              <w:bottom w:val="single" w:sz="4" w:space="0" w:color="auto"/>
            </w:tcBorders>
          </w:tcPr>
          <w:p w:rsidR="004C482C" w:rsidRPr="004C482C" w:rsidRDefault="004C482C" w:rsidP="004C482C">
            <w:pPr>
              <w:rPr>
                <w:rFonts w:cs="Arial"/>
                <w:b/>
                <w:szCs w:val="24"/>
              </w:rPr>
            </w:pPr>
            <w:r w:rsidRPr="004C482C">
              <w:rPr>
                <w:rFonts w:cs="Arial"/>
                <w:b/>
                <w:szCs w:val="24"/>
              </w:rPr>
              <w:t>Key responsibilities of post and main achievements</w:t>
            </w:r>
          </w:p>
          <w:p w:rsidR="004C482C" w:rsidRDefault="004C482C" w:rsidP="004C482C">
            <w:pPr>
              <w:rPr>
                <w:rFonts w:cs="Arial"/>
                <w:b/>
                <w:szCs w:val="24"/>
              </w:rPr>
            </w:pPr>
          </w:p>
          <w:p w:rsid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tc>
      </w:tr>
      <w:tr w:rsidR="004C482C" w:rsidRPr="004C482C" w:rsidTr="004C482C">
        <w:trPr>
          <w:cantSplit/>
        </w:trPr>
        <w:tc>
          <w:tcPr>
            <w:tcW w:w="9067" w:type="dxa"/>
            <w:gridSpan w:val="4"/>
            <w:tcBorders>
              <w:top w:val="single" w:sz="4" w:space="0" w:color="auto"/>
              <w:left w:val="nil"/>
              <w:bottom w:val="single" w:sz="4" w:space="0" w:color="auto"/>
              <w:right w:val="nil"/>
            </w:tcBorders>
          </w:tcPr>
          <w:p w:rsidR="004C482C" w:rsidRPr="004C482C" w:rsidRDefault="004C482C" w:rsidP="004C482C">
            <w:pPr>
              <w:rPr>
                <w:rFonts w:cs="Arial"/>
                <w:b/>
                <w:szCs w:val="24"/>
              </w:rPr>
            </w:pPr>
          </w:p>
        </w:tc>
      </w:tr>
      <w:tr w:rsidR="004C482C" w:rsidRPr="004C482C" w:rsidTr="004C482C">
        <w:trPr>
          <w:cantSplit/>
          <w:trHeight w:val="444"/>
        </w:trPr>
        <w:tc>
          <w:tcPr>
            <w:tcW w:w="2605" w:type="dxa"/>
            <w:tcBorders>
              <w:top w:val="single" w:sz="4" w:space="0" w:color="auto"/>
              <w:bottom w:val="single" w:sz="4" w:space="0" w:color="auto"/>
            </w:tcBorders>
          </w:tcPr>
          <w:p w:rsidR="004C482C" w:rsidRPr="004C482C" w:rsidRDefault="004C482C" w:rsidP="004C482C">
            <w:pPr>
              <w:rPr>
                <w:rFonts w:cs="Arial"/>
                <w:b/>
                <w:szCs w:val="24"/>
              </w:rPr>
            </w:pPr>
            <w:r w:rsidRPr="004C482C">
              <w:rPr>
                <w:rFonts w:cs="Arial"/>
                <w:b/>
                <w:szCs w:val="24"/>
              </w:rPr>
              <w:t>Employer</w:t>
            </w:r>
          </w:p>
        </w:tc>
        <w:tc>
          <w:tcPr>
            <w:tcW w:w="6462" w:type="dxa"/>
            <w:gridSpan w:val="3"/>
            <w:tcBorders>
              <w:top w:val="single" w:sz="4" w:space="0" w:color="auto"/>
              <w:bottom w:val="single" w:sz="4" w:space="0" w:color="auto"/>
            </w:tcBorders>
          </w:tcPr>
          <w:p w:rsidR="004C482C" w:rsidRPr="004C482C" w:rsidRDefault="004C482C" w:rsidP="004C482C">
            <w:pPr>
              <w:rPr>
                <w:rFonts w:cs="Arial"/>
                <w:b/>
                <w:szCs w:val="24"/>
              </w:rPr>
            </w:pPr>
          </w:p>
        </w:tc>
      </w:tr>
      <w:tr w:rsidR="004C482C" w:rsidRPr="004C482C" w:rsidTr="004C482C">
        <w:trPr>
          <w:cantSplit/>
          <w:trHeight w:val="443"/>
        </w:trPr>
        <w:tc>
          <w:tcPr>
            <w:tcW w:w="2605" w:type="dxa"/>
            <w:tcBorders>
              <w:bottom w:val="single" w:sz="4" w:space="0" w:color="auto"/>
            </w:tcBorders>
          </w:tcPr>
          <w:p w:rsidR="004C482C" w:rsidRPr="004C482C" w:rsidRDefault="004C482C" w:rsidP="004C482C">
            <w:pPr>
              <w:rPr>
                <w:rFonts w:cs="Arial"/>
                <w:b/>
                <w:szCs w:val="24"/>
              </w:rPr>
            </w:pPr>
            <w:r w:rsidRPr="004C482C">
              <w:rPr>
                <w:rFonts w:cs="Arial"/>
                <w:b/>
                <w:szCs w:val="24"/>
              </w:rPr>
              <w:t>Position held</w:t>
            </w:r>
          </w:p>
        </w:tc>
        <w:tc>
          <w:tcPr>
            <w:tcW w:w="6462" w:type="dxa"/>
            <w:gridSpan w:val="3"/>
            <w:tcBorders>
              <w:bottom w:val="single" w:sz="4" w:space="0" w:color="auto"/>
            </w:tcBorders>
          </w:tcPr>
          <w:p w:rsidR="004C482C" w:rsidRPr="004C482C" w:rsidRDefault="004C482C" w:rsidP="004C482C">
            <w:pPr>
              <w:rPr>
                <w:rFonts w:cs="Arial"/>
                <w:b/>
                <w:szCs w:val="24"/>
              </w:rPr>
            </w:pPr>
          </w:p>
        </w:tc>
      </w:tr>
      <w:tr w:rsidR="004C482C" w:rsidRPr="004C482C" w:rsidTr="004C482C">
        <w:trPr>
          <w:cantSplit/>
        </w:trPr>
        <w:tc>
          <w:tcPr>
            <w:tcW w:w="2605" w:type="dxa"/>
          </w:tcPr>
          <w:p w:rsidR="004C482C" w:rsidRPr="004C482C" w:rsidRDefault="004C482C" w:rsidP="004C482C">
            <w:pPr>
              <w:rPr>
                <w:rFonts w:cs="Arial"/>
                <w:b/>
                <w:szCs w:val="24"/>
              </w:rPr>
            </w:pPr>
            <w:r w:rsidRPr="004C482C">
              <w:rPr>
                <w:rFonts w:cs="Arial"/>
                <w:b/>
                <w:szCs w:val="24"/>
              </w:rPr>
              <w:t>Date employment started</w:t>
            </w:r>
          </w:p>
        </w:tc>
        <w:tc>
          <w:tcPr>
            <w:tcW w:w="1926" w:type="dxa"/>
          </w:tcPr>
          <w:p w:rsidR="004C482C" w:rsidRPr="004C482C" w:rsidRDefault="004C482C" w:rsidP="004C482C">
            <w:pPr>
              <w:rPr>
                <w:rFonts w:cs="Arial"/>
                <w:b/>
                <w:szCs w:val="24"/>
              </w:rPr>
            </w:pPr>
          </w:p>
        </w:tc>
        <w:tc>
          <w:tcPr>
            <w:tcW w:w="2694" w:type="dxa"/>
          </w:tcPr>
          <w:p w:rsidR="004C482C" w:rsidRPr="004C482C" w:rsidRDefault="004C482C" w:rsidP="004C482C">
            <w:pPr>
              <w:rPr>
                <w:rFonts w:cs="Arial"/>
                <w:b/>
                <w:szCs w:val="24"/>
              </w:rPr>
            </w:pPr>
            <w:r w:rsidRPr="004C482C">
              <w:rPr>
                <w:rFonts w:cs="Arial"/>
                <w:b/>
                <w:szCs w:val="24"/>
              </w:rPr>
              <w:t>Date employment ended</w:t>
            </w:r>
          </w:p>
        </w:tc>
        <w:tc>
          <w:tcPr>
            <w:tcW w:w="1842" w:type="dxa"/>
          </w:tcPr>
          <w:p w:rsidR="004C482C" w:rsidRPr="004C482C" w:rsidRDefault="004C482C" w:rsidP="004C482C">
            <w:pPr>
              <w:rPr>
                <w:rFonts w:cs="Arial"/>
                <w:b/>
                <w:szCs w:val="24"/>
              </w:rPr>
            </w:pPr>
          </w:p>
        </w:tc>
      </w:tr>
      <w:tr w:rsidR="004C482C" w:rsidRPr="004C482C" w:rsidTr="004C482C">
        <w:trPr>
          <w:trHeight w:val="546"/>
        </w:trPr>
        <w:tc>
          <w:tcPr>
            <w:tcW w:w="9067" w:type="dxa"/>
            <w:gridSpan w:val="4"/>
            <w:tcBorders>
              <w:bottom w:val="single" w:sz="4" w:space="0" w:color="auto"/>
            </w:tcBorders>
          </w:tcPr>
          <w:p w:rsidR="004C482C" w:rsidRPr="004C482C" w:rsidRDefault="004C482C" w:rsidP="004C482C">
            <w:pPr>
              <w:rPr>
                <w:rFonts w:cs="Arial"/>
                <w:b/>
                <w:szCs w:val="24"/>
              </w:rPr>
            </w:pPr>
            <w:r w:rsidRPr="004C482C">
              <w:rPr>
                <w:rFonts w:cs="Arial"/>
                <w:b/>
                <w:szCs w:val="24"/>
              </w:rPr>
              <w:t>Key responsibilities of post and main achievements</w:t>
            </w: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Default="004C482C" w:rsidP="004C482C">
            <w:pPr>
              <w:rPr>
                <w:rFonts w:cs="Arial"/>
                <w:b/>
                <w:szCs w:val="24"/>
              </w:rPr>
            </w:pPr>
          </w:p>
          <w:p w:rsidR="004C482C" w:rsidRPr="004C482C" w:rsidRDefault="004C482C" w:rsidP="004C482C">
            <w:pPr>
              <w:rPr>
                <w:rFonts w:cs="Arial"/>
                <w:b/>
                <w:szCs w:val="24"/>
              </w:rPr>
            </w:pPr>
          </w:p>
          <w:p w:rsid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tc>
      </w:tr>
    </w:tbl>
    <w:p w:rsidR="004C482C" w:rsidRPr="004C482C" w:rsidRDefault="004C482C" w:rsidP="004C482C">
      <w:pPr>
        <w:rPr>
          <w:rFonts w:cs="Arial"/>
          <w:b/>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1252"/>
      </w:tblGrid>
      <w:tr w:rsidR="004C482C" w:rsidRPr="004C482C" w:rsidTr="004C482C">
        <w:trPr>
          <w:cantSplit/>
          <w:trHeight w:val="444"/>
        </w:trPr>
        <w:tc>
          <w:tcPr>
            <w:tcW w:w="2605" w:type="dxa"/>
            <w:tcBorders>
              <w:bottom w:val="single" w:sz="4" w:space="0" w:color="auto"/>
            </w:tcBorders>
          </w:tcPr>
          <w:p w:rsidR="004C482C" w:rsidRPr="004C482C" w:rsidRDefault="004C482C" w:rsidP="004C482C">
            <w:pPr>
              <w:rPr>
                <w:rFonts w:cs="Arial"/>
                <w:b/>
                <w:szCs w:val="24"/>
              </w:rPr>
            </w:pPr>
            <w:r w:rsidRPr="004C482C">
              <w:rPr>
                <w:rFonts w:cs="Arial"/>
                <w:b/>
                <w:szCs w:val="24"/>
              </w:rPr>
              <w:lastRenderedPageBreak/>
              <w:t>Employer</w:t>
            </w:r>
          </w:p>
        </w:tc>
        <w:tc>
          <w:tcPr>
            <w:tcW w:w="6462" w:type="dxa"/>
            <w:gridSpan w:val="3"/>
            <w:tcBorders>
              <w:bottom w:val="single" w:sz="4" w:space="0" w:color="auto"/>
            </w:tcBorders>
          </w:tcPr>
          <w:p w:rsidR="004C482C" w:rsidRPr="004C482C" w:rsidRDefault="004C482C" w:rsidP="004C482C">
            <w:pPr>
              <w:rPr>
                <w:rFonts w:cs="Arial"/>
                <w:b/>
                <w:szCs w:val="24"/>
              </w:rPr>
            </w:pPr>
          </w:p>
        </w:tc>
      </w:tr>
      <w:tr w:rsidR="004C482C" w:rsidRPr="004C482C" w:rsidTr="004C482C">
        <w:trPr>
          <w:cantSplit/>
          <w:trHeight w:val="443"/>
        </w:trPr>
        <w:tc>
          <w:tcPr>
            <w:tcW w:w="2605" w:type="dxa"/>
            <w:tcBorders>
              <w:bottom w:val="single" w:sz="4" w:space="0" w:color="auto"/>
            </w:tcBorders>
          </w:tcPr>
          <w:p w:rsidR="004C482C" w:rsidRPr="004C482C" w:rsidRDefault="004C482C" w:rsidP="004C482C">
            <w:pPr>
              <w:rPr>
                <w:rFonts w:cs="Arial"/>
                <w:b/>
                <w:szCs w:val="24"/>
              </w:rPr>
            </w:pPr>
            <w:r w:rsidRPr="004C482C">
              <w:rPr>
                <w:rFonts w:cs="Arial"/>
                <w:b/>
                <w:szCs w:val="24"/>
              </w:rPr>
              <w:t>Position held</w:t>
            </w:r>
          </w:p>
        </w:tc>
        <w:tc>
          <w:tcPr>
            <w:tcW w:w="6462" w:type="dxa"/>
            <w:gridSpan w:val="3"/>
            <w:tcBorders>
              <w:bottom w:val="single" w:sz="4" w:space="0" w:color="auto"/>
            </w:tcBorders>
          </w:tcPr>
          <w:p w:rsidR="004C482C" w:rsidRPr="004C482C" w:rsidRDefault="004C482C" w:rsidP="004C482C">
            <w:pPr>
              <w:rPr>
                <w:rFonts w:cs="Arial"/>
                <w:b/>
                <w:szCs w:val="24"/>
              </w:rPr>
            </w:pPr>
          </w:p>
        </w:tc>
      </w:tr>
      <w:tr w:rsidR="004C482C" w:rsidRPr="004C482C" w:rsidTr="004C482C">
        <w:trPr>
          <w:cantSplit/>
        </w:trPr>
        <w:tc>
          <w:tcPr>
            <w:tcW w:w="2605" w:type="dxa"/>
          </w:tcPr>
          <w:p w:rsidR="004C482C" w:rsidRPr="004C482C" w:rsidRDefault="004C482C" w:rsidP="004C482C">
            <w:pPr>
              <w:rPr>
                <w:rFonts w:cs="Arial"/>
                <w:b/>
                <w:szCs w:val="24"/>
              </w:rPr>
            </w:pPr>
            <w:r w:rsidRPr="004C482C">
              <w:rPr>
                <w:rFonts w:cs="Arial"/>
                <w:b/>
                <w:szCs w:val="24"/>
              </w:rPr>
              <w:t>Date employment started</w:t>
            </w:r>
          </w:p>
        </w:tc>
        <w:tc>
          <w:tcPr>
            <w:tcW w:w="2605" w:type="dxa"/>
          </w:tcPr>
          <w:p w:rsidR="004C482C" w:rsidRPr="004C482C" w:rsidRDefault="004C482C" w:rsidP="004C482C">
            <w:pPr>
              <w:rPr>
                <w:rFonts w:cs="Arial"/>
                <w:b/>
                <w:szCs w:val="24"/>
              </w:rPr>
            </w:pPr>
          </w:p>
        </w:tc>
        <w:tc>
          <w:tcPr>
            <w:tcW w:w="2605" w:type="dxa"/>
          </w:tcPr>
          <w:p w:rsidR="004C482C" w:rsidRPr="004C482C" w:rsidRDefault="004C482C" w:rsidP="004C482C">
            <w:pPr>
              <w:rPr>
                <w:rFonts w:cs="Arial"/>
                <w:b/>
                <w:szCs w:val="24"/>
              </w:rPr>
            </w:pPr>
            <w:r w:rsidRPr="004C482C">
              <w:rPr>
                <w:rFonts w:cs="Arial"/>
                <w:b/>
                <w:szCs w:val="24"/>
              </w:rPr>
              <w:t>Date employment ended</w:t>
            </w:r>
          </w:p>
        </w:tc>
        <w:tc>
          <w:tcPr>
            <w:tcW w:w="1252" w:type="dxa"/>
          </w:tcPr>
          <w:p w:rsidR="004C482C" w:rsidRPr="004C482C" w:rsidRDefault="004C482C" w:rsidP="004C482C">
            <w:pPr>
              <w:rPr>
                <w:rFonts w:cs="Arial"/>
                <w:b/>
                <w:szCs w:val="24"/>
              </w:rPr>
            </w:pPr>
          </w:p>
        </w:tc>
      </w:tr>
      <w:tr w:rsidR="004C482C" w:rsidRPr="004C482C" w:rsidTr="004C482C">
        <w:trPr>
          <w:trHeight w:val="546"/>
        </w:trPr>
        <w:tc>
          <w:tcPr>
            <w:tcW w:w="9067" w:type="dxa"/>
            <w:gridSpan w:val="4"/>
            <w:tcBorders>
              <w:bottom w:val="single" w:sz="4" w:space="0" w:color="auto"/>
            </w:tcBorders>
          </w:tcPr>
          <w:p w:rsidR="004C482C" w:rsidRPr="004C482C" w:rsidRDefault="004C482C" w:rsidP="004C482C">
            <w:pPr>
              <w:rPr>
                <w:rFonts w:cs="Arial"/>
                <w:b/>
                <w:szCs w:val="24"/>
              </w:rPr>
            </w:pPr>
            <w:r w:rsidRPr="004C482C">
              <w:rPr>
                <w:rFonts w:cs="Arial"/>
                <w:b/>
                <w:szCs w:val="24"/>
              </w:rPr>
              <w:t>Key responsibilities of post and main achievements</w:t>
            </w: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Default="004C482C" w:rsidP="004C482C">
            <w:pPr>
              <w:rPr>
                <w:rFonts w:cs="Arial"/>
                <w:b/>
                <w:szCs w:val="24"/>
              </w:rPr>
            </w:pPr>
          </w:p>
          <w:p w:rsid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tc>
      </w:tr>
    </w:tbl>
    <w:p w:rsidR="004C482C" w:rsidRPr="004C482C" w:rsidRDefault="004C482C" w:rsidP="004C482C">
      <w:pPr>
        <w:rPr>
          <w:rFonts w:cs="Arial"/>
          <w:b/>
          <w:szCs w:val="24"/>
        </w:rPr>
      </w:pPr>
      <w:r w:rsidRPr="004C482C">
        <w:rPr>
          <w:rFonts w:cs="Arial"/>
          <w:b/>
          <w:szCs w:val="24"/>
        </w:rPr>
        <w:t>Please copy this sheet if required.</w:t>
      </w:r>
    </w:p>
    <w:p w:rsidR="004C482C" w:rsidRDefault="004C482C">
      <w:pPr>
        <w:spacing w:before="0" w:after="0" w:line="360" w:lineRule="auto"/>
        <w:rPr>
          <w:rFonts w:cs="Arial"/>
          <w:b/>
          <w:szCs w:val="24"/>
        </w:rPr>
      </w:pPr>
      <w:r>
        <w:rPr>
          <w:rFonts w:cs="Arial"/>
          <w:b/>
          <w:szCs w:val="24"/>
        </w:rPr>
        <w:br w:type="page"/>
      </w:r>
    </w:p>
    <w:p w:rsidR="004C482C" w:rsidRPr="004C482C" w:rsidRDefault="004C482C" w:rsidP="004C482C">
      <w:pPr>
        <w:rPr>
          <w:rFonts w:cs="Arial"/>
          <w:b/>
          <w:szCs w:val="24"/>
        </w:rPr>
      </w:pPr>
      <w:r w:rsidRPr="004C482C">
        <w:rPr>
          <w:rFonts w:cs="Arial"/>
          <w:b/>
          <w:szCs w:val="24"/>
        </w:rPr>
        <w:lastRenderedPageBreak/>
        <w:t>EXPERIENCE AND COMPETENCIES</w:t>
      </w:r>
    </w:p>
    <w:p w:rsidR="004C482C" w:rsidRPr="004C482C" w:rsidRDefault="004C482C" w:rsidP="004C482C">
      <w:pPr>
        <w:rPr>
          <w:rFonts w:cs="Arial"/>
          <w:b/>
          <w:szCs w:val="24"/>
        </w:rPr>
      </w:pPr>
      <w:r w:rsidRPr="004C482C">
        <w:rPr>
          <w:rFonts w:cs="Arial"/>
          <w:b/>
          <w:szCs w:val="24"/>
        </w:rPr>
        <w:t>The Person Specification for the post you are applying for lists a number of essential and desirable Experiences and Competencies. We would like you to demonstrate, using examples, whether and how you satisfy these requirements.</w:t>
      </w:r>
    </w:p>
    <w:p w:rsidR="004C482C" w:rsidRPr="004C482C" w:rsidRDefault="004C482C" w:rsidP="004C482C">
      <w:pPr>
        <w:rPr>
          <w:rFonts w:cs="Arial"/>
          <w:b/>
          <w:szCs w:val="24"/>
        </w:rPr>
      </w:pPr>
      <w:r w:rsidRPr="004C482C">
        <w:rPr>
          <w:rFonts w:cs="Arial"/>
          <w:b/>
          <w:szCs w:val="24"/>
        </w:rPr>
        <w:t>EXPERIENCE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8118"/>
      </w:tblGrid>
      <w:tr w:rsidR="004C482C" w:rsidRPr="004C482C" w:rsidTr="004C482C">
        <w:tc>
          <w:tcPr>
            <w:tcW w:w="949" w:type="dxa"/>
            <w:vAlign w:val="center"/>
          </w:tcPr>
          <w:p w:rsidR="004C482C" w:rsidRPr="004C482C" w:rsidRDefault="004C482C" w:rsidP="004C482C">
            <w:pPr>
              <w:rPr>
                <w:rFonts w:cs="Arial"/>
                <w:b/>
                <w:szCs w:val="24"/>
              </w:rPr>
            </w:pPr>
          </w:p>
        </w:tc>
        <w:tc>
          <w:tcPr>
            <w:tcW w:w="8118" w:type="dxa"/>
          </w:tcPr>
          <w:p w:rsidR="004C482C" w:rsidRPr="004C482C" w:rsidRDefault="004C482C" w:rsidP="004C482C">
            <w:pPr>
              <w:rPr>
                <w:rFonts w:cs="Arial"/>
                <w:b/>
                <w:szCs w:val="24"/>
              </w:rPr>
            </w:pPr>
            <w:r w:rsidRPr="004C482C">
              <w:rPr>
                <w:rFonts w:cs="Arial"/>
                <w:b/>
                <w:szCs w:val="24"/>
              </w:rPr>
              <w:t>Looking at the knowledge and experience criteria listed in the Person Specification please explain, and provide examples, of how you meet each</w:t>
            </w:r>
            <w:r>
              <w:rPr>
                <w:rFonts w:cs="Arial"/>
                <w:b/>
                <w:szCs w:val="24"/>
              </w:rPr>
              <w:t xml:space="preserve"> of the criteria</w:t>
            </w:r>
            <w:r w:rsidRPr="004C482C">
              <w:rPr>
                <w:rFonts w:cs="Arial"/>
                <w:b/>
                <w:szCs w:val="24"/>
              </w:rPr>
              <w:t xml:space="preserve"> for this post. </w:t>
            </w: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tc>
      </w:tr>
    </w:tbl>
    <w:p w:rsidR="004C482C" w:rsidRPr="004C482C" w:rsidRDefault="004C482C" w:rsidP="004C482C">
      <w:pPr>
        <w:rPr>
          <w:rFonts w:cs="Arial"/>
          <w:b/>
          <w:szCs w:val="24"/>
        </w:rPr>
      </w:pPr>
    </w:p>
    <w:p w:rsidR="004C482C" w:rsidRPr="004C482C" w:rsidRDefault="004C482C" w:rsidP="004C482C">
      <w:pPr>
        <w:rPr>
          <w:rFonts w:cs="Arial"/>
          <w:b/>
          <w:szCs w:val="24"/>
        </w:rPr>
      </w:pPr>
      <w:r w:rsidRPr="004C482C">
        <w:rPr>
          <w:rFonts w:cs="Arial"/>
          <w:b/>
          <w:szCs w:val="24"/>
        </w:rPr>
        <w:lastRenderedPageBreak/>
        <w:t>COMPETENCIES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8118"/>
      </w:tblGrid>
      <w:tr w:rsidR="004C482C" w:rsidRPr="004C482C" w:rsidTr="004C482C">
        <w:tc>
          <w:tcPr>
            <w:tcW w:w="949" w:type="dxa"/>
            <w:vAlign w:val="center"/>
          </w:tcPr>
          <w:p w:rsidR="004C482C" w:rsidRPr="004C482C" w:rsidRDefault="004C482C" w:rsidP="004C482C">
            <w:pPr>
              <w:rPr>
                <w:rFonts w:cs="Arial"/>
                <w:b/>
                <w:szCs w:val="24"/>
              </w:rPr>
            </w:pPr>
          </w:p>
        </w:tc>
        <w:tc>
          <w:tcPr>
            <w:tcW w:w="8118" w:type="dxa"/>
          </w:tcPr>
          <w:p w:rsidR="004C482C" w:rsidRPr="004C482C" w:rsidRDefault="004C482C" w:rsidP="004C482C">
            <w:pPr>
              <w:rPr>
                <w:rFonts w:cs="Arial"/>
                <w:b/>
                <w:szCs w:val="24"/>
              </w:rPr>
            </w:pPr>
            <w:r w:rsidRPr="004C482C">
              <w:rPr>
                <w:rFonts w:cs="Arial"/>
                <w:b/>
                <w:szCs w:val="24"/>
              </w:rPr>
              <w:t xml:space="preserve">Looking at the </w:t>
            </w:r>
            <w:r>
              <w:rPr>
                <w:rFonts w:cs="Arial"/>
                <w:b/>
                <w:szCs w:val="24"/>
              </w:rPr>
              <w:t>S</w:t>
            </w:r>
            <w:r w:rsidRPr="004C482C">
              <w:rPr>
                <w:rFonts w:cs="Arial"/>
                <w:b/>
                <w:szCs w:val="24"/>
              </w:rPr>
              <w:t xml:space="preserve">kills and </w:t>
            </w:r>
            <w:r>
              <w:rPr>
                <w:rFonts w:cs="Arial"/>
                <w:b/>
                <w:szCs w:val="24"/>
              </w:rPr>
              <w:t>O</w:t>
            </w:r>
            <w:r w:rsidRPr="004C482C">
              <w:rPr>
                <w:rFonts w:cs="Arial"/>
                <w:b/>
                <w:szCs w:val="24"/>
              </w:rPr>
              <w:t>ther criteria listed in in the Person Specification please explain, and provide examples, of how you meet each of the criteri</w:t>
            </w:r>
            <w:r>
              <w:rPr>
                <w:rFonts w:cs="Arial"/>
                <w:b/>
                <w:szCs w:val="24"/>
              </w:rPr>
              <w:t>a</w:t>
            </w:r>
            <w:r w:rsidRPr="004C482C">
              <w:rPr>
                <w:rFonts w:cs="Arial"/>
                <w:b/>
                <w:szCs w:val="24"/>
              </w:rPr>
              <w:t xml:space="preserve"> for this post.</w:t>
            </w: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tabs>
                <w:tab w:val="left" w:pos="1185"/>
              </w:tabs>
              <w:rPr>
                <w:rFonts w:cs="Arial"/>
                <w:b/>
                <w:szCs w:val="24"/>
              </w:rPr>
            </w:pPr>
            <w:r>
              <w:rPr>
                <w:rFonts w:cs="Arial"/>
                <w:b/>
                <w:szCs w:val="24"/>
              </w:rPr>
              <w:tab/>
            </w:r>
          </w:p>
          <w:p w:rsidR="004C482C" w:rsidRPr="004C482C" w:rsidRDefault="004C482C" w:rsidP="004C482C">
            <w:pPr>
              <w:rPr>
                <w:rFonts w:cs="Arial"/>
                <w:b/>
                <w:szCs w:val="24"/>
              </w:rPr>
            </w:pPr>
          </w:p>
          <w:p w:rsidR="004C482C" w:rsidRPr="004C482C" w:rsidRDefault="004C482C" w:rsidP="004C482C">
            <w:pPr>
              <w:rPr>
                <w:rFonts w:cs="Arial"/>
                <w:b/>
                <w:szCs w:val="24"/>
              </w:rPr>
            </w:pPr>
          </w:p>
          <w:p w:rsidR="004C482C" w:rsidRPr="004C482C" w:rsidRDefault="004C482C" w:rsidP="004C482C">
            <w:pPr>
              <w:rPr>
                <w:rFonts w:cs="Arial"/>
                <w:b/>
                <w:szCs w:val="24"/>
              </w:rPr>
            </w:pPr>
          </w:p>
        </w:tc>
      </w:tr>
    </w:tbl>
    <w:p w:rsidR="004C482C" w:rsidRPr="004C482C" w:rsidRDefault="004C482C" w:rsidP="004C482C">
      <w:pPr>
        <w:rPr>
          <w:rFonts w:cs="Arial"/>
          <w:b/>
          <w:szCs w:val="24"/>
        </w:rPr>
      </w:pPr>
      <w:r w:rsidRPr="004C482C">
        <w:rPr>
          <w:rFonts w:cs="Arial"/>
          <w:b/>
          <w:szCs w:val="24"/>
        </w:rPr>
        <w:lastRenderedPageBreak/>
        <w:t>ADDITIONAL INFORMATION</w:t>
      </w:r>
    </w:p>
    <w:p w:rsidR="004C482C" w:rsidRPr="004C482C" w:rsidRDefault="004C482C" w:rsidP="004C482C">
      <w:pPr>
        <w:rPr>
          <w:rFonts w:cs="Arial"/>
          <w:b/>
          <w:szCs w:val="24"/>
        </w:rPr>
      </w:pPr>
      <w:r w:rsidRPr="004C482C">
        <w:rPr>
          <w:rFonts w:cs="Arial"/>
          <w:b/>
          <w:szCs w:val="24"/>
        </w:rPr>
        <w:t>Please use this page to explain why you are applying for this post and to give details of any skills or experience that you have which is not detailed elsewhere and which you think is relevant to this job.</w:t>
      </w:r>
    </w:p>
    <w:p w:rsidR="004C482C" w:rsidRDefault="004C482C" w:rsidP="004C482C">
      <w:pPr>
        <w:rPr>
          <w:rFonts w:cs="Arial"/>
          <w:b/>
          <w:szCs w:val="24"/>
        </w:rPr>
      </w:pPr>
    </w:p>
    <w:p w:rsidR="004C482C" w:rsidRDefault="004C482C" w:rsidP="004C482C">
      <w:pPr>
        <w:rPr>
          <w:rFonts w:cs="Arial"/>
          <w:b/>
          <w:szCs w:val="24"/>
        </w:rPr>
      </w:pPr>
    </w:p>
    <w:p w:rsidR="004C482C" w:rsidRDefault="004C482C" w:rsidP="004C482C">
      <w:pPr>
        <w:rPr>
          <w:rFonts w:cs="Arial"/>
          <w:b/>
          <w:szCs w:val="24"/>
        </w:rPr>
      </w:pPr>
    </w:p>
    <w:p w:rsidR="004C482C" w:rsidRDefault="004C482C" w:rsidP="004C482C">
      <w:pPr>
        <w:rPr>
          <w:rFonts w:cs="Arial"/>
          <w:b/>
          <w:szCs w:val="24"/>
        </w:rPr>
      </w:pPr>
    </w:p>
    <w:p w:rsidR="004C482C" w:rsidRDefault="004C482C" w:rsidP="004C482C">
      <w:pPr>
        <w:rPr>
          <w:rFonts w:cs="Arial"/>
          <w:b/>
          <w:szCs w:val="24"/>
        </w:rPr>
      </w:pPr>
    </w:p>
    <w:p w:rsidR="004C482C" w:rsidRDefault="004C482C" w:rsidP="004C482C">
      <w:pPr>
        <w:rPr>
          <w:rFonts w:cs="Arial"/>
          <w:b/>
          <w:szCs w:val="24"/>
        </w:rPr>
      </w:pPr>
    </w:p>
    <w:p w:rsidR="004C482C" w:rsidRDefault="004C482C">
      <w:pPr>
        <w:spacing w:before="0" w:after="0" w:line="360" w:lineRule="auto"/>
        <w:rPr>
          <w:rFonts w:cs="Arial"/>
          <w:b/>
          <w:szCs w:val="24"/>
        </w:rPr>
      </w:pPr>
      <w:r>
        <w:rPr>
          <w:rFonts w:cs="Arial"/>
          <w:b/>
          <w:szCs w:val="24"/>
        </w:rPr>
        <w:br w:type="page"/>
      </w:r>
    </w:p>
    <w:p w:rsidR="004C482C" w:rsidRPr="004C482C" w:rsidRDefault="004C482C" w:rsidP="004C482C">
      <w:pPr>
        <w:rPr>
          <w:rFonts w:cs="Arial"/>
          <w:b/>
          <w:szCs w:val="24"/>
        </w:rPr>
      </w:pPr>
      <w:r w:rsidRPr="004C482C">
        <w:rPr>
          <w:rFonts w:cs="Arial"/>
          <w:b/>
          <w:szCs w:val="24"/>
        </w:rPr>
        <w:lastRenderedPageBreak/>
        <w:t>DECLARATION</w:t>
      </w:r>
    </w:p>
    <w:p w:rsidR="004C482C" w:rsidRPr="004C482C" w:rsidRDefault="004C482C" w:rsidP="004C482C">
      <w:pPr>
        <w:rPr>
          <w:rFonts w:cs="Arial"/>
          <w:b/>
          <w:szCs w:val="24"/>
        </w:rPr>
      </w:pPr>
      <w:r w:rsidRPr="004C482C">
        <w:rPr>
          <w:rFonts w:cs="Arial"/>
          <w:b/>
          <w:szCs w:val="24"/>
        </w:rPr>
        <w:t>I confirm I have permission to work in the UK.</w:t>
      </w:r>
    </w:p>
    <w:p w:rsidR="004C482C" w:rsidRPr="004C482C" w:rsidRDefault="004C482C" w:rsidP="004C482C">
      <w:pPr>
        <w:rPr>
          <w:rFonts w:cs="Arial"/>
          <w:b/>
          <w:szCs w:val="24"/>
        </w:rPr>
      </w:pPr>
      <w:r w:rsidRPr="004C482C">
        <w:rPr>
          <w:rFonts w:cs="Arial"/>
          <w:b/>
          <w:szCs w:val="24"/>
        </w:rPr>
        <w:t xml:space="preserve">I declare that the information given in this form is complete and accurate. </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55"/>
        <w:gridCol w:w="2693"/>
      </w:tblGrid>
      <w:tr w:rsidR="004C482C" w:rsidRPr="004C482C" w:rsidTr="004C482C">
        <w:trPr>
          <w:trHeight w:hRule="exact" w:val="813"/>
        </w:trPr>
        <w:tc>
          <w:tcPr>
            <w:tcW w:w="6655" w:type="dxa"/>
          </w:tcPr>
          <w:p w:rsidR="004C482C" w:rsidRPr="004C482C" w:rsidRDefault="004C482C" w:rsidP="004C482C">
            <w:pPr>
              <w:rPr>
                <w:rFonts w:cs="Arial"/>
                <w:b/>
                <w:szCs w:val="24"/>
              </w:rPr>
            </w:pPr>
            <w:r w:rsidRPr="004C482C">
              <w:rPr>
                <w:rFonts w:cs="Arial"/>
                <w:b/>
                <w:szCs w:val="24"/>
              </w:rPr>
              <w:t>Signature:</w:t>
            </w:r>
          </w:p>
        </w:tc>
        <w:tc>
          <w:tcPr>
            <w:tcW w:w="2693" w:type="dxa"/>
          </w:tcPr>
          <w:p w:rsidR="004C482C" w:rsidRPr="004C482C" w:rsidRDefault="004C482C" w:rsidP="004C482C">
            <w:pPr>
              <w:rPr>
                <w:rFonts w:cs="Arial"/>
                <w:b/>
                <w:szCs w:val="24"/>
              </w:rPr>
            </w:pPr>
            <w:r w:rsidRPr="004C482C">
              <w:rPr>
                <w:rFonts w:cs="Arial"/>
                <w:b/>
                <w:szCs w:val="24"/>
              </w:rPr>
              <w:t>Date:</w:t>
            </w:r>
          </w:p>
        </w:tc>
      </w:tr>
    </w:tbl>
    <w:p w:rsidR="004C482C" w:rsidRPr="004C482C" w:rsidRDefault="004C482C" w:rsidP="004C482C">
      <w:pPr>
        <w:rPr>
          <w:rFonts w:cs="Arial"/>
          <w:b/>
          <w:szCs w:val="24"/>
        </w:rPr>
      </w:pPr>
      <w:r w:rsidRPr="004C482C">
        <w:rPr>
          <w:rFonts w:cs="Arial"/>
          <w:b/>
          <w:szCs w:val="24"/>
        </w:rPr>
        <w:t>REFERENCES</w:t>
      </w:r>
    </w:p>
    <w:p w:rsidR="004C482C" w:rsidRPr="004C482C" w:rsidRDefault="004C482C" w:rsidP="004C482C">
      <w:pPr>
        <w:rPr>
          <w:rFonts w:cs="Arial"/>
          <w:b/>
          <w:szCs w:val="24"/>
        </w:rPr>
      </w:pPr>
      <w:r w:rsidRPr="004C482C">
        <w:rPr>
          <w:rFonts w:cs="Arial"/>
          <w:b/>
          <w:szCs w:val="24"/>
        </w:rPr>
        <w:t>Please give the names of two people (one of which should be your present or most recent employer) whom we may approach for a reference.</w:t>
      </w:r>
    </w:p>
    <w:p w:rsidR="004C482C" w:rsidRPr="004C482C" w:rsidRDefault="004C482C" w:rsidP="004C482C">
      <w:pPr>
        <w:rPr>
          <w:rFonts w:cs="Arial"/>
          <w:b/>
          <w:szCs w:val="24"/>
        </w:rPr>
      </w:pPr>
      <w:r w:rsidRPr="004C482C">
        <w:rPr>
          <w:rFonts w:cs="Arial"/>
          <w:b/>
          <w:szCs w:val="24"/>
        </w:rPr>
        <w:t>May we approach your current employer before an offer of employment is made?</w:t>
      </w:r>
      <w:r w:rsidRPr="004C482C">
        <w:rPr>
          <w:rFonts w:cs="Arial"/>
          <w:b/>
          <w:szCs w:val="24"/>
        </w:rPr>
        <w:tab/>
        <w:t xml:space="preserve"> YES/NO</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2"/>
        <w:gridCol w:w="4536"/>
      </w:tblGrid>
      <w:tr w:rsidR="004C482C" w:rsidRPr="004C482C" w:rsidTr="004C482C">
        <w:trPr>
          <w:trHeight w:val="850"/>
        </w:trPr>
        <w:tc>
          <w:tcPr>
            <w:tcW w:w="4812" w:type="dxa"/>
          </w:tcPr>
          <w:p w:rsidR="004C482C" w:rsidRPr="004C482C" w:rsidRDefault="004C482C" w:rsidP="004C482C">
            <w:pPr>
              <w:rPr>
                <w:rFonts w:cs="Arial"/>
                <w:b/>
                <w:szCs w:val="24"/>
              </w:rPr>
            </w:pPr>
            <w:r w:rsidRPr="004C482C">
              <w:rPr>
                <w:rFonts w:cs="Arial"/>
                <w:b/>
                <w:szCs w:val="24"/>
              </w:rPr>
              <w:t>Name:</w:t>
            </w:r>
          </w:p>
        </w:tc>
        <w:tc>
          <w:tcPr>
            <w:tcW w:w="4536" w:type="dxa"/>
          </w:tcPr>
          <w:p w:rsidR="004C482C" w:rsidRPr="004C482C" w:rsidRDefault="004C482C" w:rsidP="004C482C">
            <w:pPr>
              <w:rPr>
                <w:rFonts w:cs="Arial"/>
                <w:b/>
                <w:szCs w:val="24"/>
              </w:rPr>
            </w:pPr>
            <w:r w:rsidRPr="004C482C">
              <w:rPr>
                <w:rFonts w:cs="Arial"/>
                <w:b/>
                <w:szCs w:val="24"/>
              </w:rPr>
              <w:t>Name:</w:t>
            </w:r>
          </w:p>
        </w:tc>
      </w:tr>
      <w:tr w:rsidR="004C482C" w:rsidRPr="004C482C" w:rsidTr="004C482C">
        <w:trPr>
          <w:trHeight w:val="850"/>
        </w:trPr>
        <w:tc>
          <w:tcPr>
            <w:tcW w:w="4812" w:type="dxa"/>
          </w:tcPr>
          <w:p w:rsidR="004C482C" w:rsidRPr="004C482C" w:rsidRDefault="004C482C" w:rsidP="004C482C">
            <w:pPr>
              <w:rPr>
                <w:rFonts w:cs="Arial"/>
                <w:b/>
                <w:szCs w:val="24"/>
              </w:rPr>
            </w:pPr>
            <w:r w:rsidRPr="004C482C">
              <w:rPr>
                <w:rFonts w:cs="Arial"/>
                <w:b/>
                <w:szCs w:val="24"/>
              </w:rPr>
              <w:t>Position:</w:t>
            </w:r>
          </w:p>
        </w:tc>
        <w:tc>
          <w:tcPr>
            <w:tcW w:w="4536" w:type="dxa"/>
          </w:tcPr>
          <w:p w:rsidR="004C482C" w:rsidRPr="004C482C" w:rsidRDefault="004C482C" w:rsidP="004C482C">
            <w:pPr>
              <w:rPr>
                <w:rFonts w:cs="Arial"/>
                <w:b/>
                <w:szCs w:val="24"/>
              </w:rPr>
            </w:pPr>
            <w:r w:rsidRPr="004C482C">
              <w:rPr>
                <w:rFonts w:cs="Arial"/>
                <w:b/>
                <w:szCs w:val="24"/>
              </w:rPr>
              <w:t>Position:</w:t>
            </w:r>
          </w:p>
        </w:tc>
      </w:tr>
      <w:tr w:rsidR="004C482C" w:rsidRPr="004C482C" w:rsidTr="004C482C">
        <w:trPr>
          <w:trHeight w:val="850"/>
        </w:trPr>
        <w:tc>
          <w:tcPr>
            <w:tcW w:w="4812" w:type="dxa"/>
          </w:tcPr>
          <w:p w:rsidR="004C482C" w:rsidRPr="004C482C" w:rsidRDefault="004C482C" w:rsidP="004C482C">
            <w:pPr>
              <w:rPr>
                <w:rFonts w:cs="Arial"/>
                <w:b/>
                <w:szCs w:val="24"/>
              </w:rPr>
            </w:pPr>
            <w:r w:rsidRPr="004C482C">
              <w:rPr>
                <w:rFonts w:cs="Arial"/>
                <w:b/>
                <w:szCs w:val="24"/>
              </w:rPr>
              <w:t>Address:</w:t>
            </w:r>
          </w:p>
        </w:tc>
        <w:tc>
          <w:tcPr>
            <w:tcW w:w="4536" w:type="dxa"/>
          </w:tcPr>
          <w:p w:rsidR="004C482C" w:rsidRPr="004C482C" w:rsidRDefault="004C482C" w:rsidP="004C482C">
            <w:pPr>
              <w:rPr>
                <w:rFonts w:cs="Arial"/>
                <w:b/>
                <w:szCs w:val="24"/>
              </w:rPr>
            </w:pPr>
            <w:r w:rsidRPr="004C482C">
              <w:rPr>
                <w:rFonts w:cs="Arial"/>
                <w:b/>
                <w:szCs w:val="24"/>
              </w:rPr>
              <w:t>Address:</w:t>
            </w:r>
          </w:p>
        </w:tc>
      </w:tr>
      <w:tr w:rsidR="004C482C" w:rsidRPr="004C482C" w:rsidTr="004C482C">
        <w:trPr>
          <w:trHeight w:val="851"/>
        </w:trPr>
        <w:tc>
          <w:tcPr>
            <w:tcW w:w="4812" w:type="dxa"/>
          </w:tcPr>
          <w:p w:rsidR="004C482C" w:rsidRPr="004C482C" w:rsidRDefault="004C482C" w:rsidP="004C482C">
            <w:pPr>
              <w:rPr>
                <w:rFonts w:cs="Arial"/>
                <w:b/>
                <w:szCs w:val="24"/>
              </w:rPr>
            </w:pPr>
          </w:p>
        </w:tc>
        <w:tc>
          <w:tcPr>
            <w:tcW w:w="4536" w:type="dxa"/>
          </w:tcPr>
          <w:p w:rsidR="004C482C" w:rsidRPr="004C482C" w:rsidRDefault="004C482C" w:rsidP="004C482C">
            <w:pPr>
              <w:rPr>
                <w:rFonts w:cs="Arial"/>
                <w:b/>
                <w:szCs w:val="24"/>
              </w:rPr>
            </w:pPr>
          </w:p>
        </w:tc>
      </w:tr>
      <w:tr w:rsidR="004C482C" w:rsidRPr="004C482C" w:rsidTr="004C482C">
        <w:trPr>
          <w:trHeight w:val="850"/>
        </w:trPr>
        <w:tc>
          <w:tcPr>
            <w:tcW w:w="4812" w:type="dxa"/>
          </w:tcPr>
          <w:p w:rsidR="004C482C" w:rsidRPr="004C482C" w:rsidRDefault="004C482C" w:rsidP="004C482C">
            <w:pPr>
              <w:rPr>
                <w:rFonts w:cs="Arial"/>
                <w:b/>
                <w:szCs w:val="24"/>
              </w:rPr>
            </w:pPr>
          </w:p>
        </w:tc>
        <w:tc>
          <w:tcPr>
            <w:tcW w:w="4536" w:type="dxa"/>
          </w:tcPr>
          <w:p w:rsidR="004C482C" w:rsidRPr="004C482C" w:rsidRDefault="004C482C" w:rsidP="004C482C">
            <w:pPr>
              <w:rPr>
                <w:rFonts w:cs="Arial"/>
                <w:b/>
                <w:szCs w:val="24"/>
              </w:rPr>
            </w:pPr>
          </w:p>
        </w:tc>
      </w:tr>
      <w:tr w:rsidR="004C482C" w:rsidRPr="004C482C" w:rsidTr="004C482C">
        <w:trPr>
          <w:trHeight w:val="850"/>
        </w:trPr>
        <w:tc>
          <w:tcPr>
            <w:tcW w:w="4812" w:type="dxa"/>
          </w:tcPr>
          <w:p w:rsidR="004C482C" w:rsidRPr="004C482C" w:rsidRDefault="004C482C" w:rsidP="004C482C">
            <w:pPr>
              <w:rPr>
                <w:rFonts w:cs="Arial"/>
                <w:b/>
                <w:szCs w:val="24"/>
              </w:rPr>
            </w:pPr>
          </w:p>
        </w:tc>
        <w:tc>
          <w:tcPr>
            <w:tcW w:w="4536" w:type="dxa"/>
          </w:tcPr>
          <w:p w:rsidR="004C482C" w:rsidRPr="004C482C" w:rsidRDefault="004C482C" w:rsidP="004C482C">
            <w:pPr>
              <w:rPr>
                <w:rFonts w:cs="Arial"/>
                <w:b/>
                <w:szCs w:val="24"/>
              </w:rPr>
            </w:pPr>
          </w:p>
        </w:tc>
      </w:tr>
      <w:tr w:rsidR="004C482C" w:rsidRPr="004C482C" w:rsidTr="004C482C">
        <w:trPr>
          <w:trHeight w:val="850"/>
        </w:trPr>
        <w:tc>
          <w:tcPr>
            <w:tcW w:w="4812" w:type="dxa"/>
          </w:tcPr>
          <w:p w:rsidR="004C482C" w:rsidRPr="004C482C" w:rsidRDefault="004C482C" w:rsidP="004C482C">
            <w:pPr>
              <w:rPr>
                <w:rFonts w:cs="Arial"/>
                <w:b/>
                <w:szCs w:val="24"/>
              </w:rPr>
            </w:pPr>
            <w:r w:rsidRPr="004C482C">
              <w:rPr>
                <w:rFonts w:cs="Arial"/>
                <w:b/>
                <w:szCs w:val="24"/>
              </w:rPr>
              <w:t>Tel. No.:</w:t>
            </w:r>
          </w:p>
        </w:tc>
        <w:tc>
          <w:tcPr>
            <w:tcW w:w="4536" w:type="dxa"/>
          </w:tcPr>
          <w:p w:rsidR="004C482C" w:rsidRPr="004C482C" w:rsidRDefault="004C482C" w:rsidP="004C482C">
            <w:pPr>
              <w:rPr>
                <w:rFonts w:cs="Arial"/>
                <w:b/>
                <w:szCs w:val="24"/>
              </w:rPr>
            </w:pPr>
            <w:r w:rsidRPr="004C482C">
              <w:rPr>
                <w:rFonts w:cs="Arial"/>
                <w:b/>
                <w:szCs w:val="24"/>
              </w:rPr>
              <w:t>Tel. No.:</w:t>
            </w:r>
          </w:p>
        </w:tc>
      </w:tr>
      <w:tr w:rsidR="004C482C" w:rsidRPr="004C482C" w:rsidTr="004C482C">
        <w:trPr>
          <w:trHeight w:val="851"/>
        </w:trPr>
        <w:tc>
          <w:tcPr>
            <w:tcW w:w="4812" w:type="dxa"/>
          </w:tcPr>
          <w:p w:rsidR="004C482C" w:rsidRPr="004C482C" w:rsidRDefault="004C482C" w:rsidP="004C482C">
            <w:pPr>
              <w:rPr>
                <w:rFonts w:cs="Arial"/>
                <w:b/>
                <w:szCs w:val="24"/>
              </w:rPr>
            </w:pPr>
            <w:r w:rsidRPr="004C482C">
              <w:rPr>
                <w:rFonts w:cs="Arial"/>
                <w:b/>
                <w:szCs w:val="24"/>
              </w:rPr>
              <w:t>E-mail:</w:t>
            </w:r>
          </w:p>
        </w:tc>
        <w:tc>
          <w:tcPr>
            <w:tcW w:w="4536" w:type="dxa"/>
          </w:tcPr>
          <w:p w:rsidR="004C482C" w:rsidRPr="004C482C" w:rsidRDefault="004C482C" w:rsidP="004C482C">
            <w:pPr>
              <w:rPr>
                <w:rFonts w:cs="Arial"/>
                <w:b/>
                <w:szCs w:val="24"/>
              </w:rPr>
            </w:pPr>
            <w:r w:rsidRPr="004C482C">
              <w:rPr>
                <w:rFonts w:cs="Arial"/>
                <w:b/>
                <w:szCs w:val="24"/>
              </w:rPr>
              <w:t>E-mail:</w:t>
            </w:r>
          </w:p>
        </w:tc>
      </w:tr>
    </w:tbl>
    <w:p w:rsidR="004C482C" w:rsidRPr="004C482C" w:rsidRDefault="004C482C" w:rsidP="004C482C">
      <w:pPr>
        <w:rPr>
          <w:rFonts w:cs="Arial"/>
          <w:b/>
          <w:szCs w:val="24"/>
        </w:rPr>
      </w:pPr>
    </w:p>
    <w:p w:rsidR="004C482C" w:rsidRPr="004C482C" w:rsidRDefault="004C482C" w:rsidP="004C482C">
      <w:pPr>
        <w:rPr>
          <w:rFonts w:cs="Arial"/>
          <w:b/>
          <w:szCs w:val="24"/>
        </w:rPr>
      </w:pPr>
      <w:r w:rsidRPr="004C482C">
        <w:rPr>
          <w:rFonts w:cs="Arial"/>
          <w:b/>
          <w:szCs w:val="24"/>
        </w:rPr>
        <w:lastRenderedPageBreak/>
        <w:t>Please let us know where you saw this vacancy advertised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C482C" w:rsidRPr="004C482C" w:rsidTr="004C482C">
        <w:trPr>
          <w:trHeight w:val="443"/>
        </w:trPr>
        <w:tc>
          <w:tcPr>
            <w:tcW w:w="9016" w:type="dxa"/>
            <w:shd w:val="clear" w:color="auto" w:fill="auto"/>
          </w:tcPr>
          <w:p w:rsidR="004C482C" w:rsidRPr="004C482C" w:rsidRDefault="004C482C" w:rsidP="004C482C">
            <w:pPr>
              <w:rPr>
                <w:rFonts w:cs="Arial"/>
                <w:b/>
                <w:szCs w:val="24"/>
              </w:rPr>
            </w:pPr>
          </w:p>
        </w:tc>
      </w:tr>
    </w:tbl>
    <w:p w:rsidR="004C482C" w:rsidRPr="004C482C" w:rsidRDefault="004C482C" w:rsidP="004C482C">
      <w:pPr>
        <w:rPr>
          <w:rFonts w:cs="Arial"/>
          <w:b/>
          <w:szCs w:val="24"/>
        </w:rPr>
      </w:pPr>
      <w:r w:rsidRPr="004C482C">
        <w:rPr>
          <w:rFonts w:cs="Arial"/>
          <w:b/>
          <w:szCs w:val="24"/>
        </w:rPr>
        <w:t>Please note that we will not consider CVs. To apply by post, please sign and return this form to:</w:t>
      </w:r>
    </w:p>
    <w:p w:rsidR="004C482C" w:rsidRPr="004C482C" w:rsidRDefault="004C482C" w:rsidP="004C482C">
      <w:pPr>
        <w:spacing w:before="0" w:after="0"/>
        <w:rPr>
          <w:rFonts w:cs="Arial"/>
          <w:b/>
          <w:szCs w:val="24"/>
        </w:rPr>
      </w:pPr>
      <w:r w:rsidRPr="004C482C">
        <w:rPr>
          <w:rFonts w:cs="Arial"/>
          <w:b/>
          <w:szCs w:val="24"/>
        </w:rPr>
        <w:t xml:space="preserve">Scottish Human Rights Commission </w:t>
      </w:r>
    </w:p>
    <w:p w:rsidR="004C482C" w:rsidRPr="004C482C" w:rsidRDefault="004C482C" w:rsidP="004C482C">
      <w:pPr>
        <w:spacing w:before="0" w:after="0"/>
        <w:rPr>
          <w:rFonts w:cs="Arial"/>
          <w:b/>
          <w:szCs w:val="24"/>
        </w:rPr>
      </w:pPr>
      <w:r w:rsidRPr="004C482C">
        <w:rPr>
          <w:rFonts w:cs="Arial"/>
          <w:b/>
          <w:szCs w:val="24"/>
        </w:rPr>
        <w:t xml:space="preserve">FAO </w:t>
      </w:r>
      <w:r w:rsidR="001A30C5">
        <w:rPr>
          <w:rFonts w:cs="Arial"/>
          <w:b/>
          <w:szCs w:val="24"/>
        </w:rPr>
        <w:t>Ian Duddy</w:t>
      </w:r>
      <w:r w:rsidRPr="004C482C">
        <w:rPr>
          <w:rFonts w:cs="Arial"/>
          <w:b/>
          <w:szCs w:val="24"/>
        </w:rPr>
        <w:t xml:space="preserve"> </w:t>
      </w:r>
    </w:p>
    <w:p w:rsidR="004C482C" w:rsidRPr="004C482C" w:rsidRDefault="004C482C" w:rsidP="004C482C">
      <w:pPr>
        <w:spacing w:before="0" w:after="0"/>
        <w:rPr>
          <w:rFonts w:cs="Arial"/>
          <w:b/>
          <w:szCs w:val="24"/>
        </w:rPr>
      </w:pPr>
      <w:r w:rsidRPr="004C482C">
        <w:rPr>
          <w:rFonts w:cs="Arial"/>
          <w:b/>
          <w:szCs w:val="24"/>
        </w:rPr>
        <w:t>Bridgeside House</w:t>
      </w:r>
    </w:p>
    <w:p w:rsidR="004C482C" w:rsidRPr="004C482C" w:rsidRDefault="004C482C" w:rsidP="004C482C">
      <w:pPr>
        <w:spacing w:before="0" w:after="0"/>
        <w:rPr>
          <w:rFonts w:cs="Arial"/>
          <w:b/>
          <w:szCs w:val="24"/>
        </w:rPr>
      </w:pPr>
      <w:r w:rsidRPr="004C482C">
        <w:rPr>
          <w:rFonts w:cs="Arial"/>
          <w:b/>
          <w:szCs w:val="24"/>
        </w:rPr>
        <w:t>99 McDonald Road</w:t>
      </w:r>
    </w:p>
    <w:p w:rsidR="004C482C" w:rsidRPr="004C482C" w:rsidRDefault="004C482C" w:rsidP="004C482C">
      <w:pPr>
        <w:spacing w:before="0" w:after="0"/>
        <w:rPr>
          <w:rFonts w:cs="Arial"/>
          <w:b/>
          <w:szCs w:val="24"/>
        </w:rPr>
      </w:pPr>
      <w:r w:rsidRPr="004C482C">
        <w:rPr>
          <w:rFonts w:cs="Arial"/>
          <w:b/>
          <w:szCs w:val="24"/>
        </w:rPr>
        <w:t xml:space="preserve">Edinburgh </w:t>
      </w:r>
    </w:p>
    <w:p w:rsidR="004C482C" w:rsidRPr="004C482C" w:rsidRDefault="004C482C" w:rsidP="004C482C">
      <w:pPr>
        <w:spacing w:before="0" w:after="0"/>
        <w:rPr>
          <w:rFonts w:cs="Arial"/>
          <w:b/>
          <w:szCs w:val="24"/>
        </w:rPr>
      </w:pPr>
      <w:r w:rsidRPr="004C482C">
        <w:rPr>
          <w:rFonts w:cs="Arial"/>
          <w:b/>
          <w:szCs w:val="24"/>
        </w:rPr>
        <w:t>EH7 4NS</w:t>
      </w:r>
    </w:p>
    <w:p w:rsidR="004C482C" w:rsidRPr="004C482C" w:rsidRDefault="004C482C" w:rsidP="004C482C">
      <w:pPr>
        <w:rPr>
          <w:rFonts w:cs="Arial"/>
          <w:b/>
          <w:szCs w:val="24"/>
        </w:rPr>
      </w:pPr>
      <w:r w:rsidRPr="004C482C">
        <w:rPr>
          <w:rFonts w:cs="Arial"/>
          <w:b/>
          <w:szCs w:val="24"/>
        </w:rPr>
        <w:t xml:space="preserve">Or by email to </w:t>
      </w:r>
      <w:hyperlink r:id="rId9" w:history="1">
        <w:r w:rsidRPr="004C482C">
          <w:rPr>
            <w:rStyle w:val="Hyperlink"/>
            <w:rFonts w:cs="Arial"/>
            <w:b/>
            <w:szCs w:val="24"/>
          </w:rPr>
          <w:t>recruitment@scottishhumanrights.com</w:t>
        </w:r>
      </w:hyperlink>
      <w:r w:rsidRPr="004C482C">
        <w:rPr>
          <w:rFonts w:cs="Arial"/>
          <w:b/>
          <w:szCs w:val="24"/>
        </w:rPr>
        <w:t xml:space="preserve"> </w:t>
      </w:r>
    </w:p>
    <w:p w:rsidR="004C482C" w:rsidRPr="004C482C" w:rsidRDefault="004C482C" w:rsidP="004C482C">
      <w:pPr>
        <w:rPr>
          <w:rFonts w:cs="Arial"/>
          <w:b/>
          <w:szCs w:val="24"/>
        </w:rPr>
      </w:pPr>
      <w:r w:rsidRPr="004C482C">
        <w:rPr>
          <w:rFonts w:cs="Arial"/>
          <w:b/>
          <w:szCs w:val="24"/>
        </w:rPr>
        <w:t xml:space="preserve">The closing date for all applications is </w:t>
      </w:r>
      <w:r w:rsidR="001A30C5">
        <w:rPr>
          <w:rFonts w:cs="Arial"/>
          <w:b/>
          <w:szCs w:val="24"/>
        </w:rPr>
        <w:t>1700 on Friday 9 September 2022.</w:t>
      </w:r>
      <w:bookmarkStart w:id="0" w:name="_GoBack"/>
      <w:bookmarkEnd w:id="0"/>
    </w:p>
    <w:p w:rsidR="004C482C" w:rsidRPr="00EA62E9" w:rsidRDefault="004C482C" w:rsidP="004C482C">
      <w:pPr>
        <w:rPr>
          <w:rFonts w:cs="Arial"/>
          <w:b/>
          <w:szCs w:val="24"/>
        </w:rPr>
      </w:pPr>
    </w:p>
    <w:p w:rsidR="00AD0DB3" w:rsidRPr="004C482C" w:rsidRDefault="00AD0DB3" w:rsidP="004C482C"/>
    <w:sectPr w:rsidR="00AD0DB3" w:rsidRPr="004C482C" w:rsidSect="008F6182">
      <w:headerReference w:type="default" r:id="rId10"/>
      <w:footerReference w:type="default" r:id="rId11"/>
      <w:headerReference w:type="first" r:id="rId12"/>
      <w:footerReference w:type="first" r:id="rId13"/>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2C" w:rsidRDefault="004C482C" w:rsidP="003D1E2D">
      <w:r>
        <w:separator/>
      </w:r>
    </w:p>
  </w:endnote>
  <w:endnote w:type="continuationSeparator" w:id="0">
    <w:p w:rsidR="004C482C" w:rsidRDefault="004C482C" w:rsidP="003D1E2D">
      <w:r>
        <w:continuationSeparator/>
      </w:r>
    </w:p>
  </w:endnote>
  <w:endnote w:type="continuationNotice" w:id="1">
    <w:p w:rsidR="004C482C" w:rsidRDefault="004C48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03511"/>
      <w:docPartObj>
        <w:docPartGallery w:val="Page Numbers (Bottom of Page)"/>
        <w:docPartUnique/>
      </w:docPartObj>
    </w:sdtPr>
    <w:sdtEndPr>
      <w:rPr>
        <w:noProof/>
      </w:rPr>
    </w:sdtEndPr>
    <w:sdtContent>
      <w:p w:rsidR="00AD0DB3" w:rsidRDefault="00AD0DB3">
        <w:pPr>
          <w:pStyle w:val="Footer"/>
          <w:jc w:val="center"/>
        </w:pPr>
        <w:r>
          <w:fldChar w:fldCharType="begin"/>
        </w:r>
        <w:r>
          <w:instrText xml:space="preserve"> PAGE   \* MERGEFORMAT </w:instrText>
        </w:r>
        <w:r>
          <w:fldChar w:fldCharType="separate"/>
        </w:r>
        <w:r w:rsidR="001A30C5">
          <w:rPr>
            <w:noProof/>
          </w:rPr>
          <w:t>14</w:t>
        </w:r>
        <w:r>
          <w:rPr>
            <w:noProof/>
          </w:rPr>
          <w:fldChar w:fldCharType="end"/>
        </w:r>
      </w:p>
    </w:sdtContent>
  </w:sdt>
  <w:p w:rsidR="00AD0DB3" w:rsidRDefault="00AD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2753"/>
      <w:docPartObj>
        <w:docPartGallery w:val="Page Numbers (Bottom of Page)"/>
        <w:docPartUnique/>
      </w:docPartObj>
    </w:sdtPr>
    <w:sdtEndPr>
      <w:rPr>
        <w:noProof/>
      </w:rPr>
    </w:sdtEndPr>
    <w:sdtContent>
      <w:p w:rsidR="00AD0DB3" w:rsidRDefault="00AD0DB3">
        <w:pPr>
          <w:pStyle w:val="Footer"/>
          <w:jc w:val="center"/>
        </w:pPr>
        <w:r>
          <w:fldChar w:fldCharType="begin"/>
        </w:r>
        <w:r>
          <w:instrText xml:space="preserve"> PAGE   \* MERGEFORMAT </w:instrText>
        </w:r>
        <w:r>
          <w:fldChar w:fldCharType="separate"/>
        </w:r>
        <w:r w:rsidR="001A30C5">
          <w:rPr>
            <w:noProof/>
          </w:rPr>
          <w:t>1</w:t>
        </w:r>
        <w:r>
          <w:rPr>
            <w:noProof/>
          </w:rPr>
          <w:fldChar w:fldCharType="end"/>
        </w:r>
      </w:p>
    </w:sdtContent>
  </w:sdt>
  <w:p w:rsidR="00AD0DB3" w:rsidRDefault="00AD0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2C" w:rsidRDefault="004C482C" w:rsidP="003D1E2D">
      <w:r>
        <w:separator/>
      </w:r>
    </w:p>
    <w:p w:rsidR="004C482C" w:rsidRDefault="004C482C" w:rsidP="003D1E2D"/>
  </w:footnote>
  <w:footnote w:type="continuationSeparator" w:id="0">
    <w:p w:rsidR="004C482C" w:rsidRDefault="004C482C" w:rsidP="003D1E2D">
      <w:r>
        <w:continuationSeparator/>
      </w:r>
    </w:p>
    <w:p w:rsidR="004C482C" w:rsidRDefault="004C482C"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8" w:rsidRPr="009D0788" w:rsidRDefault="000521DA" w:rsidP="003D1E2D">
    <w:pPr>
      <w:pStyle w:val="Header"/>
    </w:pPr>
    <w:r w:rsidRPr="000521DA">
      <w:rPr>
        <w:noProof/>
        <w:lang w:eastAsia="en-GB"/>
      </w:rPr>
      <mc:AlternateContent>
        <mc:Choice Requires="wps">
          <w:drawing>
            <wp:anchor distT="0" distB="0" distL="114300" distR="114300" simplePos="0" relativeHeight="251673600" behindDoc="0" locked="0" layoutInCell="1" allowOverlap="1" wp14:anchorId="5F8A5E2E" wp14:editId="5A4C049E">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A27DD" id="Rectangle 8" o:spid="_x0000_s1026" alt="Title: Decorative border" style="position:absolute;margin-left:-1in;margin-top:-35.5pt;width:9.4pt;height:8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0521DA">
      <w:rPr>
        <w:noProof/>
        <w:lang w:eastAsia="en-GB"/>
      </w:rPr>
      <mc:AlternateContent>
        <mc:Choice Requires="wps">
          <w:drawing>
            <wp:anchor distT="0" distB="0" distL="114300" distR="114300" simplePos="0" relativeHeight="251674624" behindDoc="0" locked="0" layoutInCell="1" allowOverlap="1" wp14:anchorId="671321C8" wp14:editId="6403F123">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9788" id="Rectangle 9" o:spid="_x0000_s1026" alt="Title: Decorative border" style="position:absolute;margin-left:-63pt;margin-top:-36pt;width:9.4pt;height:85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82" w:rsidRDefault="00E74B9F" w:rsidP="008F6182">
    <w:pPr>
      <w:pStyle w:val="Header"/>
    </w:pPr>
    <w:r>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19050</wp:posOffset>
              </wp:positionH>
              <wp:positionV relativeFrom="paragraph">
                <wp:posOffset>584200</wp:posOffset>
              </wp:positionV>
              <wp:extent cx="5867400" cy="367665"/>
              <wp:effectExtent l="0" t="0" r="0" b="0"/>
              <wp:wrapSquare wrapText="bothSides"/>
              <wp:docPr id="217"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7665"/>
                      </a:xfrm>
                      <a:prstGeom prst="rect">
                        <a:avLst/>
                      </a:prstGeom>
                      <a:noFill/>
                      <a:ln w="9525">
                        <a:noFill/>
                        <a:miter lim="800000"/>
                        <a:headEnd/>
                        <a:tailEnd/>
                      </a:ln>
                    </wps:spPr>
                    <wps:txbx>
                      <w:txbxContent>
                        <w:p w:rsidR="00E74B9F" w:rsidRDefault="00E74B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quot;&quot;" style="position:absolute;margin-left:1.5pt;margin-top:46pt;width:462pt;height:28.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" filled="f" stroked="f">
              <v:textbox>
                <w:txbxContent>
                  <w:p w:rsidR="00E74B9F" w:rsidRDefault="00E74B9F">
                    <w:r>
                      <w:t xml:space="preserve"> </w:t>
                    </w:r>
                  </w:p>
                </w:txbxContent>
              </v:textbox>
              <w10:wrap type="square"/>
            </v:shape>
          </w:pict>
        </mc:Fallback>
      </mc:AlternateContent>
    </w:r>
    <w:r w:rsidR="008F6182" w:rsidRPr="008F6182">
      <w:rPr>
        <w:noProof/>
        <w:lang w:eastAsia="en-GB"/>
      </w:rPr>
      <mc:AlternateContent>
        <mc:Choice Requires="wps">
          <w:drawing>
            <wp:anchor distT="0" distB="0" distL="114300" distR="114300" simplePos="0" relativeHeight="251682816" behindDoc="0" locked="0" layoutInCell="1" allowOverlap="1" wp14:anchorId="2E46ACE2" wp14:editId="68631644">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8321" id="Rectangle 14" o:spid="_x0000_s1026" alt="Title: Decorative border" style="position:absolute;margin-left:-63pt;margin-top:-36.25pt;width:9.4pt;height:8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008F6182" w:rsidRPr="008F6182">
      <w:rPr>
        <w:noProof/>
        <w:lang w:eastAsia="en-GB"/>
      </w:rPr>
      <mc:AlternateContent>
        <mc:Choice Requires="wps">
          <w:drawing>
            <wp:anchor distT="0" distB="0" distL="114300" distR="114300" simplePos="0" relativeHeight="251681792" behindDoc="0" locked="0" layoutInCell="1" allowOverlap="1" wp14:anchorId="58E81EB4" wp14:editId="5BEECCA2">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09377" id="Rectangle 13" o:spid="_x0000_s1026" alt="Title: Decorative border" style="position:absolute;margin-left:-1in;margin-top:-35.75pt;width:9.4pt;height:85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r w:rsidR="008F6182">
      <w:rPr>
        <w:noProof/>
        <w:lang w:eastAsia="en-GB"/>
      </w:rPr>
      <w:drawing>
        <wp:anchor distT="0" distB="0" distL="114300" distR="114300" simplePos="0" relativeHeight="251679744" behindDoc="1" locked="0" layoutInCell="1" allowOverlap="1" wp14:anchorId="6DF1415A" wp14:editId="5B65037E">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0" name="Picture 10"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sidR="008F6182" w:rsidRPr="00307EC7">
      <w:rPr>
        <w:noProof/>
        <w:lang w:eastAsia="en-GB"/>
      </w:rPr>
      <mc:AlternateContent>
        <mc:Choice Requires="wps">
          <w:drawing>
            <wp:anchor distT="0" distB="0" distL="114300" distR="114300" simplePos="0" relativeHeight="251678720" behindDoc="0" locked="0" layoutInCell="1" allowOverlap="1" wp14:anchorId="4D43E4E5" wp14:editId="40B10327">
              <wp:simplePos x="0" y="0"/>
              <wp:positionH relativeFrom="column">
                <wp:posOffset>-742950</wp:posOffset>
              </wp:positionH>
              <wp:positionV relativeFrom="paragraph">
                <wp:posOffset>-228600</wp:posOffset>
              </wp:positionV>
              <wp:extent cx="7419975" cy="1206500"/>
              <wp:effectExtent l="0" t="0" r="9525" b="0"/>
              <wp:wrapNone/>
              <wp:docPr id="5" name="Rectangle 5"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6182" w:rsidRPr="004C482C" w:rsidRDefault="004C482C" w:rsidP="008F6182">
                          <w:pPr>
                            <w:spacing w:before="0" w:after="0" w:line="240" w:lineRule="auto"/>
                            <w:ind w:right="1174"/>
                            <w:jc w:val="right"/>
                            <w:rPr>
                              <w:b/>
                              <w:sz w:val="48"/>
                              <w:szCs w:val="48"/>
                            </w:rPr>
                          </w:pPr>
                          <w:r w:rsidRPr="004C482C">
                            <w:rPr>
                              <w:b/>
                              <w:sz w:val="48"/>
                              <w:szCs w:val="48"/>
                            </w:rPr>
                            <w:t>Employment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E4E5" id="Rectangle 5" o:spid="_x0000_s1027" alt="Title: Decorative border" style="position:absolute;margin-left:-58.5pt;margin-top:-18pt;width:584.2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" fillcolor="#0070c0" stroked="f" strokeweight="1pt">
              <v:textbox>
                <w:txbxContent>
                  <w:p w:rsidR="008F6182" w:rsidRPr="004C482C" w:rsidRDefault="004C482C" w:rsidP="008F6182">
                    <w:pPr>
                      <w:spacing w:before="0" w:after="0" w:line="240" w:lineRule="auto"/>
                      <w:ind w:right="1174"/>
                      <w:jc w:val="right"/>
                      <w:rPr>
                        <w:b/>
                        <w:sz w:val="48"/>
                        <w:szCs w:val="48"/>
                      </w:rPr>
                    </w:pPr>
                    <w:r w:rsidRPr="004C482C">
                      <w:rPr>
                        <w:b/>
                        <w:sz w:val="48"/>
                        <w:szCs w:val="48"/>
                      </w:rPr>
                      <w:t>Employment Application</w:t>
                    </w:r>
                  </w:p>
                </w:txbxContent>
              </v:textbox>
            </v:rect>
          </w:pict>
        </mc:Fallback>
      </mc:AlternateContent>
    </w:r>
  </w:p>
  <w:p w:rsidR="008F6182" w:rsidRDefault="008F6182" w:rsidP="00E74B9F">
    <w:pPr>
      <w:pStyle w:val="Header"/>
      <w:jc w:val="center"/>
    </w:pPr>
    <w:r w:rsidRPr="00307EC7">
      <w:rPr>
        <w:noProof/>
        <w:lang w:eastAsia="en-GB"/>
      </w:rPr>
      <mc:AlternateContent>
        <mc:Choice Requires="wps">
          <w:drawing>
            <wp:anchor distT="0" distB="0" distL="114300" distR="114300" simplePos="0" relativeHeight="251676672" behindDoc="0" locked="0" layoutInCell="1" allowOverlap="1" wp14:anchorId="61D2C077" wp14:editId="6D2E7224">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57AD6" id="Rectangle 3" o:spid="_x0000_s1026" alt="Decorative border" style="position:absolute;margin-left:-54.2pt;margin-top:-26pt;width:579.3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Pr="00307EC7">
      <w:rPr>
        <w:noProof/>
        <w:lang w:eastAsia="en-GB"/>
      </w:rPr>
      <mc:AlternateContent>
        <mc:Choice Requires="wps">
          <w:drawing>
            <wp:anchor distT="0" distB="0" distL="114300" distR="114300" simplePos="0" relativeHeight="251677696" behindDoc="0" locked="0" layoutInCell="1" allowOverlap="1" wp14:anchorId="29DDB1E9" wp14:editId="38FF0199">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503B9" id="Rectangle 4" o:spid="_x0000_s1026" alt="Title: Decorative border" style="position:absolute;margin-left:-58.7pt;margin-top:-35.45pt;width:584.3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04E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76F8"/>
    <w:multiLevelType w:val="hybridMultilevel"/>
    <w:tmpl w:val="A0A4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9185A"/>
    <w:multiLevelType w:val="hybridMultilevel"/>
    <w:tmpl w:val="DBDE5CEC"/>
    <w:lvl w:ilvl="0" w:tplc="4678B8DC">
      <w:start w:val="1"/>
      <w:numFmt w:val="decimal"/>
      <w:pStyle w:val="NumPara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D54E7"/>
    <w:multiLevelType w:val="hybridMultilevel"/>
    <w:tmpl w:val="DEB0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80C69CC"/>
    <w:multiLevelType w:val="multilevel"/>
    <w:tmpl w:val="FA6A69B0"/>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0B0ABD"/>
    <w:multiLevelType w:val="hybridMultilevel"/>
    <w:tmpl w:val="4F0E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95965"/>
    <w:multiLevelType w:val="hybridMultilevel"/>
    <w:tmpl w:val="9C6A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14"/>
  </w:num>
  <w:num w:numId="6">
    <w:abstractNumId w:val="1"/>
  </w:num>
  <w:num w:numId="7">
    <w:abstractNumId w:val="19"/>
  </w:num>
  <w:num w:numId="8">
    <w:abstractNumId w:val="5"/>
  </w:num>
  <w:num w:numId="9">
    <w:abstractNumId w:val="10"/>
  </w:num>
  <w:num w:numId="10">
    <w:abstractNumId w:val="3"/>
  </w:num>
  <w:num w:numId="11">
    <w:abstractNumId w:val="6"/>
  </w:num>
  <w:num w:numId="12">
    <w:abstractNumId w:val="17"/>
  </w:num>
  <w:num w:numId="13">
    <w:abstractNumId w:val="7"/>
  </w:num>
  <w:num w:numId="14">
    <w:abstractNumId w:val="2"/>
  </w:num>
  <w:num w:numId="15">
    <w:abstractNumId w:val="13"/>
  </w:num>
  <w:num w:numId="16">
    <w:abstractNumId w:val="1"/>
  </w:num>
  <w:num w:numId="17">
    <w:abstractNumId w:val="1"/>
  </w:num>
  <w:num w:numId="18">
    <w:abstractNumId w:val="14"/>
  </w:num>
  <w:num w:numId="19">
    <w:abstractNumId w:val="5"/>
  </w:num>
  <w:num w:numId="20">
    <w:abstractNumId w:val="1"/>
  </w:num>
  <w:num w:numId="21">
    <w:abstractNumId w:val="14"/>
  </w:num>
  <w:num w:numId="22">
    <w:abstractNumId w:val="5"/>
  </w:num>
  <w:num w:numId="23">
    <w:abstractNumId w:val="1"/>
  </w:num>
  <w:num w:numId="24">
    <w:abstractNumId w:val="14"/>
  </w:num>
  <w:num w:numId="25">
    <w:abstractNumId w:val="5"/>
  </w:num>
  <w:num w:numId="26">
    <w:abstractNumId w:val="4"/>
  </w:num>
  <w:num w:numId="27">
    <w:abstractNumId w:val="11"/>
  </w:num>
  <w:num w:numId="28">
    <w:abstractNumId w:val="18"/>
  </w:num>
  <w:num w:numId="29">
    <w:abstractNumId w:val="15"/>
  </w:num>
  <w:num w:numId="30">
    <w:abstractNumId w:val="0"/>
  </w:num>
  <w:num w:numId="31">
    <w:abstractNumId w:val="16"/>
  </w:num>
  <w:num w:numId="32">
    <w:abstractNumId w:val="12"/>
  </w:num>
  <w:num w:numId="33">
    <w:abstractNumId w:val="9"/>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2C"/>
    <w:rsid w:val="00003F31"/>
    <w:rsid w:val="00010F28"/>
    <w:rsid w:val="00027C27"/>
    <w:rsid w:val="000310A1"/>
    <w:rsid w:val="000521DA"/>
    <w:rsid w:val="000938E4"/>
    <w:rsid w:val="000C0CF4"/>
    <w:rsid w:val="000C180B"/>
    <w:rsid w:val="000D63DF"/>
    <w:rsid w:val="000E44A4"/>
    <w:rsid w:val="00175D4D"/>
    <w:rsid w:val="001A30C5"/>
    <w:rsid w:val="001A3400"/>
    <w:rsid w:val="001D65CE"/>
    <w:rsid w:val="0025156C"/>
    <w:rsid w:val="00281579"/>
    <w:rsid w:val="002E1E02"/>
    <w:rsid w:val="00306C61"/>
    <w:rsid w:val="00307EC7"/>
    <w:rsid w:val="0033526B"/>
    <w:rsid w:val="003449C4"/>
    <w:rsid w:val="0037582B"/>
    <w:rsid w:val="0038373C"/>
    <w:rsid w:val="003B0A19"/>
    <w:rsid w:val="003D1E2D"/>
    <w:rsid w:val="003E2ACE"/>
    <w:rsid w:val="003F0376"/>
    <w:rsid w:val="00415C5A"/>
    <w:rsid w:val="004A2B32"/>
    <w:rsid w:val="004C13BF"/>
    <w:rsid w:val="004C482C"/>
    <w:rsid w:val="00532407"/>
    <w:rsid w:val="0055143B"/>
    <w:rsid w:val="00551968"/>
    <w:rsid w:val="00572262"/>
    <w:rsid w:val="00590AEC"/>
    <w:rsid w:val="00597B70"/>
    <w:rsid w:val="005A0483"/>
    <w:rsid w:val="00602CF5"/>
    <w:rsid w:val="00635D9E"/>
    <w:rsid w:val="00673E55"/>
    <w:rsid w:val="006C60E0"/>
    <w:rsid w:val="006F22B6"/>
    <w:rsid w:val="00776873"/>
    <w:rsid w:val="007A037E"/>
    <w:rsid w:val="007B4914"/>
    <w:rsid w:val="007F00A0"/>
    <w:rsid w:val="008008A4"/>
    <w:rsid w:val="008266F8"/>
    <w:rsid w:val="00837D9C"/>
    <w:rsid w:val="00857548"/>
    <w:rsid w:val="0086227B"/>
    <w:rsid w:val="00897FAF"/>
    <w:rsid w:val="008C0372"/>
    <w:rsid w:val="008F6182"/>
    <w:rsid w:val="009124D8"/>
    <w:rsid w:val="00920B54"/>
    <w:rsid w:val="0095759A"/>
    <w:rsid w:val="00966975"/>
    <w:rsid w:val="00972925"/>
    <w:rsid w:val="00995F9F"/>
    <w:rsid w:val="009B7615"/>
    <w:rsid w:val="009D0788"/>
    <w:rsid w:val="009D1726"/>
    <w:rsid w:val="009D3B69"/>
    <w:rsid w:val="00A12B7E"/>
    <w:rsid w:val="00A50E2D"/>
    <w:rsid w:val="00A536D9"/>
    <w:rsid w:val="00AC2391"/>
    <w:rsid w:val="00AD0DB3"/>
    <w:rsid w:val="00AD1DF8"/>
    <w:rsid w:val="00AF184A"/>
    <w:rsid w:val="00B264B2"/>
    <w:rsid w:val="00B51BDC"/>
    <w:rsid w:val="00B561C0"/>
    <w:rsid w:val="00B773CE"/>
    <w:rsid w:val="00B91EAD"/>
    <w:rsid w:val="00BD31C0"/>
    <w:rsid w:val="00BD5753"/>
    <w:rsid w:val="00C91823"/>
    <w:rsid w:val="00C9224C"/>
    <w:rsid w:val="00C924F4"/>
    <w:rsid w:val="00C94150"/>
    <w:rsid w:val="00CD09DF"/>
    <w:rsid w:val="00CE7347"/>
    <w:rsid w:val="00D008AB"/>
    <w:rsid w:val="00D00A7D"/>
    <w:rsid w:val="00D04130"/>
    <w:rsid w:val="00D41686"/>
    <w:rsid w:val="00D60EE3"/>
    <w:rsid w:val="00DB41D6"/>
    <w:rsid w:val="00DC4CF3"/>
    <w:rsid w:val="00DD5FF1"/>
    <w:rsid w:val="00E20450"/>
    <w:rsid w:val="00E212D5"/>
    <w:rsid w:val="00E57558"/>
    <w:rsid w:val="00E74B9F"/>
    <w:rsid w:val="00EC1A58"/>
    <w:rsid w:val="00F05ED9"/>
    <w:rsid w:val="00F1172D"/>
    <w:rsid w:val="00F76CC3"/>
    <w:rsid w:val="00FA4BC1"/>
    <w:rsid w:val="00FD5D61"/>
    <w:rsid w:val="00FF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25FBC"/>
  <w15:chartTrackingRefBased/>
  <w15:docId w15:val="{7E0EF3AC-A221-44B3-BCDC-0B71BAA2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50"/>
    <w:pPr>
      <w:spacing w:before="240" w:after="240" w:line="276" w:lineRule="auto"/>
    </w:pPr>
  </w:style>
  <w:style w:type="paragraph" w:styleId="Heading1">
    <w:name w:val="heading 1"/>
    <w:basedOn w:val="Normal"/>
    <w:next w:val="Normal"/>
    <w:link w:val="Heading1Char"/>
    <w:uiPriority w:val="1"/>
    <w:qFormat/>
    <w:rsid w:val="00A536D9"/>
    <w:pPr>
      <w:outlineLvl w:val="0"/>
    </w:pPr>
    <w:rPr>
      <w:b/>
      <w:kern w:val="24"/>
      <w:sz w:val="36"/>
    </w:rPr>
  </w:style>
  <w:style w:type="paragraph" w:styleId="Heading2">
    <w:name w:val="heading 2"/>
    <w:basedOn w:val="Normal"/>
    <w:next w:val="Normal"/>
    <w:link w:val="Heading2Char"/>
    <w:uiPriority w:val="1"/>
    <w:qFormat/>
    <w:rsid w:val="00A536D9"/>
    <w:pPr>
      <w:ind w:right="57"/>
      <w:outlineLvl w:val="1"/>
    </w:pPr>
    <w:rPr>
      <w:rFonts w:cstheme="minorHAnsi"/>
      <w:b/>
      <w:sz w:val="32"/>
    </w:rPr>
  </w:style>
  <w:style w:type="paragraph" w:styleId="Heading3">
    <w:name w:val="heading 3"/>
    <w:basedOn w:val="Normal"/>
    <w:next w:val="Normal"/>
    <w:link w:val="Heading3Char"/>
    <w:uiPriority w:val="1"/>
    <w:qFormat/>
    <w:rsid w:val="00A536D9"/>
    <w:pPr>
      <w:outlineLvl w:val="2"/>
    </w:pPr>
    <w:rPr>
      <w:b/>
      <w:kern w:val="24"/>
    </w:rPr>
  </w:style>
  <w:style w:type="paragraph" w:styleId="Heading6">
    <w:name w:val="heading 6"/>
    <w:basedOn w:val="Normal"/>
    <w:next w:val="Normal"/>
    <w:link w:val="Heading6Char"/>
    <w:qFormat/>
    <w:rsid w:val="004C482C"/>
    <w:pPr>
      <w:keepNext/>
      <w:widowControl w:val="0"/>
      <w:spacing w:before="0" w:after="0" w:line="240" w:lineRule="auto"/>
      <w:jc w:val="center"/>
      <w:outlineLvl w:val="5"/>
    </w:pPr>
    <w:rPr>
      <w:rFonts w:ascii="Helvetica" w:eastAsia="Times New Roman" w:hAnsi="Helvetica" w:cs="Times New Roman"/>
      <w:b/>
      <w:color w:val="000000"/>
      <w:sz w:val="24"/>
      <w:szCs w:val="20"/>
    </w:rPr>
  </w:style>
  <w:style w:type="paragraph" w:styleId="Heading7">
    <w:name w:val="heading 7"/>
    <w:basedOn w:val="Normal"/>
    <w:next w:val="Normal"/>
    <w:link w:val="Heading7Char"/>
    <w:uiPriority w:val="9"/>
    <w:semiHidden/>
    <w:unhideWhenUsed/>
    <w:qFormat/>
    <w:rsid w:val="004C482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48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F76CC3"/>
    <w:pPr>
      <w:numPr>
        <w:numId w:val="24"/>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A536D9"/>
    <w:rPr>
      <w:b/>
      <w:kern w:val="24"/>
      <w:sz w:val="36"/>
    </w:rPr>
  </w:style>
  <w:style w:type="character" w:customStyle="1" w:styleId="Heading2Char">
    <w:name w:val="Heading 2 Char"/>
    <w:basedOn w:val="DefaultParagraphFont"/>
    <w:link w:val="Heading2"/>
    <w:uiPriority w:val="1"/>
    <w:rsid w:val="00A536D9"/>
    <w:rPr>
      <w:rFonts w:cstheme="minorHAnsi"/>
      <w:b/>
      <w:sz w:val="32"/>
    </w:rPr>
  </w:style>
  <w:style w:type="character" w:customStyle="1" w:styleId="Heading3Char">
    <w:name w:val="Heading 3 Char"/>
    <w:basedOn w:val="DefaultParagraphFont"/>
    <w:link w:val="Heading3"/>
    <w:uiPriority w:val="1"/>
    <w:rsid w:val="00A536D9"/>
    <w:rPr>
      <w:b/>
      <w:kern w:val="24"/>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Footnote Endnote Text"/>
    <w:link w:val="FootnoteTextChar"/>
    <w:uiPriority w:val="99"/>
    <w:unhideWhenUsed/>
    <w:rsid w:val="00966975"/>
    <w:pPr>
      <w:spacing w:after="120" w:line="240" w:lineRule="auto"/>
    </w:pPr>
    <w:rPr>
      <w:rFonts w:eastAsia="Calibri" w:cs="Times New Roman"/>
      <w:sz w:val="22"/>
      <w:szCs w:val="20"/>
      <w:lang w:val="x-none"/>
    </w:rPr>
  </w:style>
  <w:style w:type="character" w:customStyle="1" w:styleId="FootnoteTextChar">
    <w:name w:val="Footnote Text Char"/>
    <w:aliases w:val="Footnote Endnote Text Char"/>
    <w:basedOn w:val="DefaultParagraphFont"/>
    <w:link w:val="FootnoteText"/>
    <w:uiPriority w:val="99"/>
    <w:rsid w:val="00966975"/>
    <w:rPr>
      <w:rFonts w:eastAsia="Calibri" w:cs="Times New Roman"/>
      <w:sz w:val="22"/>
      <w:szCs w:val="20"/>
      <w:lang w:val="x-none"/>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A536D9"/>
    <w:pPr>
      <w:spacing w:line="240" w:lineRule="auto"/>
      <w:ind w:right="1174"/>
      <w:contextualSpacing/>
    </w:pPr>
    <w:rPr>
      <w:rFonts w:eastAsiaTheme="majorEastAsia" w:cstheme="majorBidi"/>
      <w:b/>
      <w:spacing w:val="-10"/>
      <w:kern w:val="28"/>
      <w:sz w:val="48"/>
      <w:szCs w:val="48"/>
    </w:rPr>
  </w:style>
  <w:style w:type="character" w:customStyle="1" w:styleId="TitleChar">
    <w:name w:val="Title Char"/>
    <w:basedOn w:val="DefaultParagraphFont"/>
    <w:link w:val="Title"/>
    <w:rsid w:val="00A536D9"/>
    <w:rPr>
      <w:rFonts w:eastAsiaTheme="majorEastAsia" w:cstheme="majorBidi"/>
      <w:b/>
      <w:spacing w:val="-10"/>
      <w:kern w:val="28"/>
      <w:sz w:val="48"/>
      <w:szCs w:val="48"/>
    </w:rPr>
  </w:style>
  <w:style w:type="paragraph" w:styleId="Subtitle">
    <w:name w:val="Subtitle"/>
    <w:aliases w:val="Recommendations"/>
    <w:basedOn w:val="Normal"/>
    <w:next w:val="Normal"/>
    <w:link w:val="SubtitleChar"/>
    <w:uiPriority w:val="11"/>
    <w:unhideWhenUsed/>
    <w:qFormat/>
    <w:rsid w:val="00AD0DB3"/>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character" w:customStyle="1" w:styleId="SubtitleChar">
    <w:name w:val="Subtitle Char"/>
    <w:aliases w:val="Recommendations Char"/>
    <w:basedOn w:val="DefaultParagraphFont"/>
    <w:link w:val="Subtitle"/>
    <w:uiPriority w:val="11"/>
    <w:rsid w:val="00AD0DB3"/>
    <w:rPr>
      <w:shd w:val="clear" w:color="auto" w:fill="DEEAF6" w:themeFill="accent1" w:themeFillTint="33"/>
    </w:rPr>
  </w:style>
  <w:style w:type="paragraph" w:customStyle="1" w:styleId="ConsultationQuestion">
    <w:name w:val="Consultation Question"/>
    <w:basedOn w:val="Normal"/>
    <w:uiPriority w:val="3"/>
    <w:rsid w:val="001D65CE"/>
    <w:pPr>
      <w:numPr>
        <w:numId w:val="25"/>
      </w:numPr>
      <w:ind w:right="57"/>
      <w:contextualSpacing/>
    </w:pPr>
    <w:rPr>
      <w:rFonts w:cstheme="minorHAnsi"/>
      <w:b/>
    </w:rPr>
  </w:style>
  <w:style w:type="paragraph" w:styleId="ListParagraph">
    <w:name w:val="List Paragraph"/>
    <w:basedOn w:val="Normal"/>
    <w:link w:val="ListParagraphChar"/>
    <w:uiPriority w:val="34"/>
    <w:unhideWhenUsed/>
    <w:qFormat/>
    <w:rsid w:val="00AD0DB3"/>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05ED9"/>
    <w:pPr>
      <w:outlineLvl w:val="9"/>
    </w:pPr>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A536D9"/>
    <w:pPr>
      <w:numPr>
        <w:numId w:val="29"/>
      </w:numPr>
      <w:ind w:left="357" w:hanging="357"/>
    </w:pPr>
  </w:style>
  <w:style w:type="character" w:customStyle="1" w:styleId="NumHead1Char">
    <w:name w:val="Num Head1 Char"/>
    <w:basedOn w:val="Heading1Char"/>
    <w:link w:val="NumHead1"/>
    <w:uiPriority w:val="2"/>
    <w:rsid w:val="00A536D9"/>
    <w:rPr>
      <w:b/>
      <w:kern w:val="24"/>
      <w:sz w:val="36"/>
    </w:rPr>
  </w:style>
  <w:style w:type="paragraph" w:customStyle="1" w:styleId="NumHead2">
    <w:name w:val="Num Head2"/>
    <w:basedOn w:val="Heading2"/>
    <w:link w:val="NumHead2Char"/>
    <w:uiPriority w:val="2"/>
    <w:qFormat/>
    <w:rsid w:val="00F05ED9"/>
    <w:pPr>
      <w:numPr>
        <w:ilvl w:val="1"/>
        <w:numId w:val="29"/>
      </w:numPr>
      <w:ind w:left="1418" w:hanging="992"/>
    </w:pPr>
  </w:style>
  <w:style w:type="character" w:customStyle="1" w:styleId="NumHead2Char">
    <w:name w:val="Num Head2 Char"/>
    <w:basedOn w:val="Heading2Char"/>
    <w:link w:val="NumHead2"/>
    <w:uiPriority w:val="2"/>
    <w:rsid w:val="00F05ED9"/>
    <w:rPr>
      <w:rFonts w:cstheme="minorHAnsi"/>
      <w:b/>
      <w:sz w:val="32"/>
    </w:rPr>
  </w:style>
  <w:style w:type="paragraph" w:customStyle="1" w:styleId="NumHead3">
    <w:name w:val="Num Head3"/>
    <w:basedOn w:val="Heading3"/>
    <w:next w:val="Normal"/>
    <w:link w:val="NumHead3Char"/>
    <w:uiPriority w:val="2"/>
    <w:qFormat/>
    <w:rsid w:val="00F05ED9"/>
    <w:pPr>
      <w:numPr>
        <w:ilvl w:val="2"/>
        <w:numId w:val="29"/>
      </w:numPr>
      <w:ind w:left="1418" w:hanging="992"/>
    </w:pPr>
  </w:style>
  <w:style w:type="character" w:customStyle="1" w:styleId="NumHead3Char">
    <w:name w:val="Num Head3 Char"/>
    <w:basedOn w:val="Heading3Char"/>
    <w:link w:val="NumHead3"/>
    <w:uiPriority w:val="2"/>
    <w:rsid w:val="00F05ED9"/>
    <w:rPr>
      <w:b/>
      <w:kern w:val="24"/>
    </w:rPr>
  </w:style>
  <w:style w:type="character" w:customStyle="1" w:styleId="NumParaChar">
    <w:name w:val="Num Para Char"/>
    <w:basedOn w:val="NumHead2Char"/>
    <w:link w:val="NumPara"/>
    <w:uiPriority w:val="2"/>
    <w:rsid w:val="00F05ED9"/>
    <w:rPr>
      <w:rFonts w:cstheme="minorHAnsi"/>
      <w:b w:val="0"/>
      <w:sz w:val="32"/>
    </w:rPr>
  </w:style>
  <w:style w:type="paragraph" w:customStyle="1" w:styleId="EN1">
    <w:name w:val="EN1"/>
    <w:basedOn w:val="FootnoteText"/>
    <w:link w:val="EN1Char"/>
    <w:rsid w:val="00010F28"/>
    <w:rPr>
      <w:rFonts w:asciiTheme="minorHAnsi" w:eastAsiaTheme="minorHAnsi" w:hAnsiTheme="minorHAnsi" w:cstheme="minorBidi"/>
      <w:sz w:val="20"/>
      <w:lang w:val="en-GB"/>
    </w:rPr>
  </w:style>
  <w:style w:type="character" w:customStyle="1" w:styleId="EN1Char">
    <w:name w:val="EN1 Char"/>
    <w:basedOn w:val="DefaultParagraphFont"/>
    <w:link w:val="EN1"/>
    <w:rsid w:val="00010F28"/>
    <w:rPr>
      <w:rFonts w:asciiTheme="minorHAnsi" w:hAnsiTheme="minorHAnsi"/>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0F28"/>
    <w:pPr>
      <w:spacing w:before="0" w:after="160" w:line="240" w:lineRule="exact"/>
      <w:jc w:val="both"/>
    </w:pPr>
    <w:rPr>
      <w:vertAlign w:val="superscript"/>
    </w:rPr>
  </w:style>
  <w:style w:type="paragraph" w:styleId="ListBullet">
    <w:name w:val="List Bullet"/>
    <w:basedOn w:val="Normal"/>
    <w:uiPriority w:val="99"/>
    <w:semiHidden/>
    <w:unhideWhenUsed/>
    <w:rsid w:val="00010F28"/>
    <w:pPr>
      <w:numPr>
        <w:numId w:val="30"/>
      </w:numPr>
      <w:spacing w:line="240" w:lineRule="auto"/>
      <w:ind w:left="357" w:hanging="357"/>
      <w:contextualSpacing/>
    </w:pPr>
  </w:style>
  <w:style w:type="paragraph" w:styleId="EndnoteText">
    <w:name w:val="endnote text"/>
    <w:basedOn w:val="Normal"/>
    <w:link w:val="EndnoteTextChar"/>
    <w:uiPriority w:val="99"/>
    <w:semiHidden/>
    <w:unhideWhenUsed/>
    <w:rsid w:val="002E1E0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E1E02"/>
    <w:rPr>
      <w:sz w:val="20"/>
      <w:szCs w:val="20"/>
    </w:rPr>
  </w:style>
  <w:style w:type="character" w:styleId="EndnoteReference">
    <w:name w:val="endnote reference"/>
    <w:basedOn w:val="DefaultParagraphFont"/>
    <w:uiPriority w:val="99"/>
    <w:semiHidden/>
    <w:unhideWhenUsed/>
    <w:rsid w:val="002E1E02"/>
    <w:rPr>
      <w:vertAlign w:val="superscript"/>
    </w:rPr>
  </w:style>
  <w:style w:type="paragraph" w:customStyle="1" w:styleId="NumPara1">
    <w:name w:val="NumPara1"/>
    <w:basedOn w:val="ListParagraph"/>
    <w:link w:val="NumPara1Char"/>
    <w:uiPriority w:val="2"/>
    <w:qFormat/>
    <w:rsid w:val="00572262"/>
    <w:pPr>
      <w:numPr>
        <w:numId w:val="33"/>
      </w:numPr>
      <w:ind w:left="851" w:hanging="851"/>
      <w:contextualSpacing w:val="0"/>
    </w:pPr>
  </w:style>
  <w:style w:type="character" w:customStyle="1" w:styleId="ListParagraphChar">
    <w:name w:val="List Paragraph Char"/>
    <w:basedOn w:val="DefaultParagraphFont"/>
    <w:link w:val="ListParagraph"/>
    <w:uiPriority w:val="34"/>
    <w:rsid w:val="00E20450"/>
  </w:style>
  <w:style w:type="character" w:customStyle="1" w:styleId="NumPara1Char">
    <w:name w:val="NumPara1 Char"/>
    <w:basedOn w:val="ListParagraphChar"/>
    <w:link w:val="NumPara1"/>
    <w:uiPriority w:val="2"/>
    <w:rsid w:val="00572262"/>
  </w:style>
  <w:style w:type="character" w:customStyle="1" w:styleId="Heading6Char">
    <w:name w:val="Heading 6 Char"/>
    <w:basedOn w:val="DefaultParagraphFont"/>
    <w:link w:val="Heading6"/>
    <w:rsid w:val="004C482C"/>
    <w:rPr>
      <w:rFonts w:ascii="Helvetica" w:eastAsia="Times New Roman" w:hAnsi="Helvetica" w:cs="Times New Roman"/>
      <w:b/>
      <w:color w:val="000000"/>
      <w:sz w:val="24"/>
      <w:szCs w:val="20"/>
    </w:rPr>
  </w:style>
  <w:style w:type="paragraph" w:styleId="BodyText">
    <w:name w:val="Body Text"/>
    <w:basedOn w:val="Normal"/>
    <w:link w:val="BodyTextChar"/>
    <w:rsid w:val="004C482C"/>
    <w:pPr>
      <w:widowControl w:val="0"/>
      <w:spacing w:before="0" w:after="0" w:line="240" w:lineRule="auto"/>
      <w:jc w:val="both"/>
    </w:pPr>
    <w:rPr>
      <w:rFonts w:eastAsia="Times New Roman" w:cs="Arial"/>
      <w:bCs/>
      <w:color w:val="000000"/>
      <w:sz w:val="20"/>
      <w:szCs w:val="20"/>
    </w:rPr>
  </w:style>
  <w:style w:type="character" w:customStyle="1" w:styleId="BodyTextChar">
    <w:name w:val="Body Text Char"/>
    <w:basedOn w:val="DefaultParagraphFont"/>
    <w:link w:val="BodyText"/>
    <w:rsid w:val="004C482C"/>
    <w:rPr>
      <w:rFonts w:eastAsia="Times New Roman" w:cs="Arial"/>
      <w:bCs/>
      <w:color w:val="000000"/>
      <w:sz w:val="20"/>
      <w:szCs w:val="20"/>
    </w:rPr>
  </w:style>
  <w:style w:type="character" w:customStyle="1" w:styleId="Heading7Char">
    <w:name w:val="Heading 7 Char"/>
    <w:basedOn w:val="DefaultParagraphFont"/>
    <w:link w:val="Heading7"/>
    <w:uiPriority w:val="9"/>
    <w:semiHidden/>
    <w:rsid w:val="004C48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C482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cottishhumanrigh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cottishhumanright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1.%20General%20Document%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A0BC-0101-426B-B448-A5BA8A55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General Document - Accessible Template</Template>
  <TotalTime>0</TotalTime>
  <Pages>14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U321850</dc:creator>
  <cp:keywords/>
  <dc:description/>
  <cp:lastModifiedBy>Ian Duddy</cp:lastModifiedBy>
  <cp:revision>2</cp:revision>
  <dcterms:created xsi:type="dcterms:W3CDTF">2022-08-18T08:32:00Z</dcterms:created>
  <dcterms:modified xsi:type="dcterms:W3CDTF">2022-08-18T08:32:00Z</dcterms:modified>
</cp:coreProperties>
</file>