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256"/>
        <w:gridCol w:w="5760"/>
      </w:tblGrid>
      <w:tr w:rsidR="00687BAF" w14:paraId="7CD7AEB2" w14:textId="77777777" w:rsidTr="0095759A">
        <w:tc>
          <w:tcPr>
            <w:tcW w:w="3256" w:type="dxa"/>
          </w:tcPr>
          <w:p w14:paraId="4BB298AD" w14:textId="77777777" w:rsidR="00687BAF" w:rsidRPr="000521DA" w:rsidRDefault="00687BAF" w:rsidP="00D622B3">
            <w:pPr>
              <w:pStyle w:val="Heading2"/>
            </w:pPr>
            <w:r w:rsidRPr="000521DA">
              <w:t>Present:</w:t>
            </w:r>
          </w:p>
        </w:tc>
        <w:tc>
          <w:tcPr>
            <w:tcW w:w="5760" w:type="dxa"/>
          </w:tcPr>
          <w:p w14:paraId="1D9813F8" w14:textId="77777777" w:rsidR="00687BAF" w:rsidRDefault="00687BAF" w:rsidP="00687BAF">
            <w:r>
              <w:t xml:space="preserve">Judith Robertson (Chair) </w:t>
            </w:r>
            <w:r w:rsidR="00F94A61">
              <w:t>(</w:t>
            </w:r>
            <w:r>
              <w:t>JR</w:t>
            </w:r>
            <w:r w:rsidR="00F94A61">
              <w:t>)</w:t>
            </w:r>
          </w:p>
          <w:p w14:paraId="6E42D2E1" w14:textId="44405A6C" w:rsidR="00687BAF" w:rsidRDefault="004D627C" w:rsidP="00687BAF">
            <w:r>
              <w:t>Anna Black (AM</w:t>
            </w:r>
            <w:r w:rsidR="00687BAF">
              <w:t>)</w:t>
            </w:r>
          </w:p>
          <w:p w14:paraId="36F41B9D" w14:textId="77777777" w:rsidR="00687BAF" w:rsidRDefault="004D627C" w:rsidP="00DE6F04">
            <w:r>
              <w:t>Jacqueline Kinghan (JK)</w:t>
            </w:r>
          </w:p>
          <w:p w14:paraId="14A0EE03" w14:textId="00437535" w:rsidR="004D627C" w:rsidRDefault="004D627C" w:rsidP="00DE6F04"/>
        </w:tc>
      </w:tr>
      <w:tr w:rsidR="00687BAF" w14:paraId="6274EC5C" w14:textId="77777777" w:rsidTr="0095759A">
        <w:tc>
          <w:tcPr>
            <w:tcW w:w="3256" w:type="dxa"/>
          </w:tcPr>
          <w:p w14:paraId="7955D90C" w14:textId="77777777" w:rsidR="00687BAF" w:rsidRPr="000521DA" w:rsidRDefault="00687BAF" w:rsidP="00687BAF">
            <w:pPr>
              <w:pStyle w:val="Heading2"/>
              <w:ind w:left="-110"/>
            </w:pPr>
            <w:r w:rsidRPr="000521DA">
              <w:t>In Attendance:</w:t>
            </w:r>
          </w:p>
        </w:tc>
        <w:tc>
          <w:tcPr>
            <w:tcW w:w="5760" w:type="dxa"/>
          </w:tcPr>
          <w:p w14:paraId="6D74A142" w14:textId="20E06935" w:rsidR="009108C8" w:rsidRDefault="0060489C" w:rsidP="009108C8">
            <w:r>
              <w:t>Tiia Kontro (</w:t>
            </w:r>
            <w:r w:rsidR="005F4CCC">
              <w:t xml:space="preserve"> Business Support, </w:t>
            </w:r>
            <w:r>
              <w:t>Minute Secretary) (TK)</w:t>
            </w:r>
          </w:p>
          <w:p w14:paraId="1EBD58AF" w14:textId="7FA4D92B" w:rsidR="005F4CCC" w:rsidRDefault="005F4CCC" w:rsidP="009108C8">
            <w:r>
              <w:t>Kavita Chetty (Head of Strategy and Legal, KC)</w:t>
            </w:r>
          </w:p>
          <w:p w14:paraId="2E5B6394" w14:textId="7A0E464A" w:rsidR="0060489C" w:rsidRDefault="004D627C" w:rsidP="009108C8">
            <w:r>
              <w:t>Liz Gibb</w:t>
            </w:r>
            <w:r w:rsidR="0060489C">
              <w:t xml:space="preserve"> (</w:t>
            </w:r>
            <w:r w:rsidR="005F4CCC">
              <w:t xml:space="preserve">Head </w:t>
            </w:r>
            <w:r>
              <w:t>Corporate Services, LG, Items</w:t>
            </w:r>
            <w:r w:rsidR="00943A37">
              <w:t xml:space="preserve"> 7 and 8</w:t>
            </w:r>
            <w:bookmarkStart w:id="0" w:name="_GoBack"/>
            <w:bookmarkEnd w:id="0"/>
            <w:r>
              <w:t xml:space="preserve"> only</w:t>
            </w:r>
            <w:r w:rsidR="0060489C">
              <w:t>)</w:t>
            </w:r>
          </w:p>
          <w:p w14:paraId="0307EF53" w14:textId="3EB2B53D" w:rsidR="0060489C" w:rsidRDefault="0060489C" w:rsidP="009108C8"/>
        </w:tc>
      </w:tr>
      <w:tr w:rsidR="00687BAF" w14:paraId="35726143" w14:textId="77777777" w:rsidTr="0095759A">
        <w:tc>
          <w:tcPr>
            <w:tcW w:w="3256" w:type="dxa"/>
          </w:tcPr>
          <w:p w14:paraId="3A9C81E1" w14:textId="77777777" w:rsidR="00687BAF" w:rsidRPr="00995F9F" w:rsidRDefault="00687BAF" w:rsidP="00687BAF">
            <w:pPr>
              <w:pStyle w:val="Heading2"/>
              <w:ind w:left="-110"/>
            </w:pPr>
            <w:r>
              <w:t>Apologies:</w:t>
            </w:r>
          </w:p>
        </w:tc>
        <w:tc>
          <w:tcPr>
            <w:tcW w:w="5760" w:type="dxa"/>
          </w:tcPr>
          <w:p w14:paraId="212F7A45" w14:textId="4771683F" w:rsidR="00687BAF" w:rsidRDefault="004D627C" w:rsidP="00687BAF">
            <w:r>
              <w:t>Jane-Claire Judson (JCJ)</w:t>
            </w:r>
          </w:p>
        </w:tc>
      </w:tr>
      <w:tr w:rsidR="00687BAF" w14:paraId="58E15541" w14:textId="77777777" w:rsidTr="0095759A">
        <w:tc>
          <w:tcPr>
            <w:tcW w:w="3256" w:type="dxa"/>
          </w:tcPr>
          <w:p w14:paraId="000A2A06" w14:textId="77777777" w:rsidR="00687BAF" w:rsidRPr="00995F9F" w:rsidRDefault="00687BAF" w:rsidP="00E60CC7">
            <w:pPr>
              <w:pStyle w:val="Heading2"/>
              <w:ind w:left="-110"/>
            </w:pPr>
            <w:r>
              <w:t xml:space="preserve">List of Acronyms: </w:t>
            </w:r>
          </w:p>
        </w:tc>
        <w:tc>
          <w:tcPr>
            <w:tcW w:w="5760" w:type="dxa"/>
          </w:tcPr>
          <w:p w14:paraId="0781DD00" w14:textId="1A6B3934" w:rsidR="00E60CC7" w:rsidRDefault="00E60CC7" w:rsidP="00E60CC7">
            <w:r>
              <w:t xml:space="preserve">EHRiC - </w:t>
            </w:r>
            <w:r w:rsidRPr="00E60CC7">
              <w:t>Equalities and Human Rights Committee</w:t>
            </w:r>
          </w:p>
          <w:p w14:paraId="1E7E4A26" w14:textId="0222D739" w:rsidR="00E60CC7" w:rsidRPr="00E60CC7" w:rsidRDefault="00E60CC7" w:rsidP="00E60CC7">
            <w:r>
              <w:t>SPCB – Scottish Parliament Public Body</w:t>
            </w:r>
          </w:p>
          <w:p w14:paraId="4662D710" w14:textId="3FB0582C" w:rsidR="009108C8" w:rsidRDefault="009108C8" w:rsidP="00E60CC7"/>
        </w:tc>
      </w:tr>
    </w:tbl>
    <w:p w14:paraId="579093A6" w14:textId="77777777" w:rsidR="00E610EC" w:rsidRDefault="00E610EC" w:rsidP="00E610EC">
      <w:pPr>
        <w:pStyle w:val="NumHead1"/>
        <w:numPr>
          <w:ilvl w:val="0"/>
          <w:numId w:val="0"/>
        </w:numPr>
        <w:ind w:left="360"/>
      </w:pPr>
    </w:p>
    <w:p w14:paraId="607D3CDE" w14:textId="77777777" w:rsidR="00687BAF" w:rsidRDefault="00E610EC" w:rsidP="00687BAF">
      <w:pPr>
        <w:pStyle w:val="NumHead1"/>
      </w:pPr>
      <w:r>
        <w:br w:type="page"/>
      </w:r>
      <w:r w:rsidR="00687BAF">
        <w:lastRenderedPageBreak/>
        <w:t>Welcome / Declarations of Interest</w:t>
      </w:r>
    </w:p>
    <w:p w14:paraId="3F94EA43" w14:textId="77777777" w:rsidR="00687BAF" w:rsidRDefault="00F74336" w:rsidP="00687BAF">
      <w:r>
        <w:t xml:space="preserve">No declarations of interest. </w:t>
      </w:r>
    </w:p>
    <w:p w14:paraId="4EEBEF78" w14:textId="77777777" w:rsidR="00687BAF" w:rsidRDefault="00687BAF" w:rsidP="00687BAF">
      <w:pPr>
        <w:pStyle w:val="NumHead1"/>
      </w:pPr>
      <w:r>
        <w:t>Minutes of Previous Meeting</w:t>
      </w:r>
    </w:p>
    <w:p w14:paraId="4C4EB459" w14:textId="19C51204" w:rsidR="00687BAF" w:rsidRDefault="00687BAF" w:rsidP="00687BAF">
      <w:r>
        <w:t>The minutes of the meeting held on</w:t>
      </w:r>
      <w:r w:rsidR="00B26B57">
        <w:t xml:space="preserve"> </w:t>
      </w:r>
      <w:r w:rsidR="004D627C">
        <w:t>1 March</w:t>
      </w:r>
      <w:r w:rsidR="00B26B57">
        <w:t xml:space="preserve"> </w:t>
      </w:r>
      <w:r w:rsidR="00F74336">
        <w:t>2021</w:t>
      </w:r>
      <w:r>
        <w:t xml:space="preserve"> were approved with minor changes. </w:t>
      </w:r>
    </w:p>
    <w:p w14:paraId="02698770" w14:textId="77777777" w:rsidR="00BE37B1" w:rsidRDefault="00BE37B1" w:rsidP="00BE37B1">
      <w:pPr>
        <w:pStyle w:val="NumHead1"/>
      </w:pPr>
      <w:r>
        <w:t xml:space="preserve">Matters Arising </w:t>
      </w:r>
    </w:p>
    <w:p w14:paraId="257D83A5" w14:textId="77777777" w:rsidR="00BE37B1" w:rsidRDefault="00BE37B1" w:rsidP="00BE37B1">
      <w:r>
        <w:t xml:space="preserve">The Matters Arising Report was </w:t>
      </w:r>
      <w:r w:rsidR="00F74336">
        <w:t xml:space="preserve">introduced, no further comments were noted. </w:t>
      </w:r>
      <w:r>
        <w:t xml:space="preserve"> </w:t>
      </w:r>
    </w:p>
    <w:p w14:paraId="741ED49B" w14:textId="296215BB" w:rsidR="00B65E3A" w:rsidRDefault="004D627C" w:rsidP="00C86A26">
      <w:pPr>
        <w:pStyle w:val="NumHead1"/>
      </w:pPr>
      <w:r>
        <w:t>Reflections on Commissioner Induction so far</w:t>
      </w:r>
    </w:p>
    <w:p w14:paraId="32E87742" w14:textId="28AFA8EB" w:rsidR="00C86A26" w:rsidRDefault="004A0B3B" w:rsidP="00C86A26">
      <w:r>
        <w:t xml:space="preserve">The new Commissioners have attended part of the induction training. JR noted that the training is still partway. Feedback and comments about the induction training were invited. </w:t>
      </w:r>
    </w:p>
    <w:p w14:paraId="75EFFA90" w14:textId="13AFE07F" w:rsidR="004A0B3B" w:rsidRDefault="004A0B3B" w:rsidP="009D7BBC">
      <w:pPr>
        <w:pStyle w:val="NumPara"/>
      </w:pPr>
      <w:r>
        <w:t xml:space="preserve">Both new Commissioners agreed that the induction </w:t>
      </w:r>
      <w:r w:rsidR="00F07C57">
        <w:t xml:space="preserve">had been useful and well managed even with the challenges of remote working. </w:t>
      </w:r>
    </w:p>
    <w:p w14:paraId="27FF2FC1" w14:textId="09739043" w:rsidR="00F07C57" w:rsidRPr="00C86A26" w:rsidRDefault="00F07C57" w:rsidP="009D7BBC">
      <w:pPr>
        <w:pStyle w:val="NumPara"/>
      </w:pPr>
      <w:r>
        <w:t xml:space="preserve">It was agreed that the separate discussions about Governance Review have been useful for the new Commissioners to understand the Commission’s structure as well as the way the Commission works. </w:t>
      </w:r>
    </w:p>
    <w:p w14:paraId="5DCF3A3D" w14:textId="240EDAD5" w:rsidR="00AB4953" w:rsidRDefault="004D627C" w:rsidP="00AB4953">
      <w:pPr>
        <w:pStyle w:val="NumHead1"/>
      </w:pPr>
      <w:r>
        <w:t>End of year Outcomes Report</w:t>
      </w:r>
    </w:p>
    <w:p w14:paraId="68EDEF33" w14:textId="45A53A8A" w:rsidR="00F07C57" w:rsidRDefault="0070387B" w:rsidP="00F07C57">
      <w:r>
        <w:t xml:space="preserve">JR introduced the purpose of Outcomes Reporting documents to the new Commissioners and explained that the reporting would be done quarterly in normal circumstances but that due to COVID-19 and staff capacity, the reporting schedule had a longer gap than usual. </w:t>
      </w:r>
    </w:p>
    <w:p w14:paraId="6EC39B18" w14:textId="74F1EBC1" w:rsidR="0070387B" w:rsidRPr="00F07C57" w:rsidRDefault="0070387B" w:rsidP="00F07C57">
      <w:r>
        <w:t xml:space="preserve">KC explained that the Outcomes Reporting has evolved in the last 10 years and that the aim is to develop it to a format that better reflects the outcomes and the overall impact of the Commission’s work. </w:t>
      </w:r>
      <w:r w:rsidR="009D7BBC">
        <w:t xml:space="preserve">KC </w:t>
      </w:r>
      <w:r w:rsidR="009D7BBC">
        <w:lastRenderedPageBreak/>
        <w:t xml:space="preserve">introduced the highlights of the Outcomes Report. Comments and questions were invited and the following points were noted. </w:t>
      </w:r>
    </w:p>
    <w:p w14:paraId="610A5B98" w14:textId="4A0F1140" w:rsidR="009D7BBC" w:rsidRDefault="009D7BBC" w:rsidP="003E2DC9">
      <w:pPr>
        <w:pStyle w:val="NumPara"/>
      </w:pPr>
      <w:r>
        <w:t xml:space="preserve">AB raised a question about staff engagement at Commission meetings. KC explained that staff </w:t>
      </w:r>
      <w:r w:rsidR="00E377B9">
        <w:t>are</w:t>
      </w:r>
      <w:r>
        <w:t xml:space="preserve"> often invited to Commission meetings to provide presentations and updates about specific areas of work. It was also noted that Commission meetings are always open for all staff should they wish to participate. </w:t>
      </w:r>
    </w:p>
    <w:p w14:paraId="02E3016F" w14:textId="49D15AD4" w:rsidR="00CC7842" w:rsidRDefault="00CC7842" w:rsidP="00CC7842">
      <w:pPr>
        <w:pStyle w:val="NumPara"/>
      </w:pPr>
      <w:r>
        <w:t>JK raised a question about the capacity building sessions with the Scottish Parliament. KC noted that the programme was started with EHRiC but paused due to COVID-19. The Commission is looking to restart the programme as soon as possible, but the exact dates will depend on what the Scottish Parliament can accommodate.</w:t>
      </w:r>
    </w:p>
    <w:p w14:paraId="7F964A8F" w14:textId="50E61FA9" w:rsidR="00CC7842" w:rsidRDefault="00CC7842" w:rsidP="00CC7842">
      <w:pPr>
        <w:pStyle w:val="NumPara"/>
      </w:pPr>
      <w:r>
        <w:t xml:space="preserve">KC updated the new Commissioners on some of the trends of the individual enquiries the Commission has received during COVID-19. It was noted that the Commission is unable to provide advice to individuals, but the Commission does aim to signpost other organisations that may be able to help the individuals. </w:t>
      </w:r>
    </w:p>
    <w:p w14:paraId="7334A522" w14:textId="6042D83C" w:rsidR="00E82223" w:rsidRDefault="004D627C" w:rsidP="003E2DC9">
      <w:pPr>
        <w:pStyle w:val="NumHead1"/>
      </w:pPr>
      <w:r>
        <w:t xml:space="preserve">Operational Plan Structure </w:t>
      </w:r>
    </w:p>
    <w:p w14:paraId="624FE4C9" w14:textId="3F159087" w:rsidR="0031201A" w:rsidRDefault="0031201A" w:rsidP="00CC7842">
      <w:r>
        <w:t>KC introduced the Operational Plan St</w:t>
      </w:r>
      <w:r w:rsidR="00E377B9">
        <w:t>ru</w:t>
      </w:r>
      <w:r>
        <w:t xml:space="preserve">cture </w:t>
      </w:r>
      <w:r w:rsidRPr="0031201A">
        <w:t xml:space="preserve">paper to the Commission. KC explained that the paper provides a summary overview of the key work-streams anticipated between now and end March 2022. </w:t>
      </w:r>
      <w:r>
        <w:t>It was noted that t</w:t>
      </w:r>
      <w:r w:rsidRPr="0031201A">
        <w:t xml:space="preserve">he full Operational Plan, which includes project level outcomes, key milestones and timelines will be shared with Commission </w:t>
      </w:r>
      <w:r>
        <w:t xml:space="preserve">at a later Commission Meeting. Comments and questions were invited and the following points were noted. </w:t>
      </w:r>
    </w:p>
    <w:p w14:paraId="76706A00" w14:textId="41E4C9B9" w:rsidR="0031201A" w:rsidRDefault="0031201A" w:rsidP="00F3257C">
      <w:pPr>
        <w:pStyle w:val="NumPara"/>
      </w:pPr>
      <w:r>
        <w:t xml:space="preserve">The Commission discussed the </w:t>
      </w:r>
      <w:r w:rsidR="00E377B9">
        <w:t xml:space="preserve">development </w:t>
      </w:r>
      <w:r>
        <w:t>of work in prisons. It was noted that further discussion will be required</w:t>
      </w:r>
      <w:r w:rsidR="00E377B9">
        <w:t xml:space="preserve"> on this issue</w:t>
      </w:r>
      <w:r>
        <w:t xml:space="preserve">. </w:t>
      </w:r>
    </w:p>
    <w:p w14:paraId="16CAD84E" w14:textId="21E86D3E" w:rsidR="0031201A" w:rsidRDefault="0031201A" w:rsidP="00F3257C">
      <w:pPr>
        <w:pStyle w:val="NumPara"/>
      </w:pPr>
      <w:r>
        <w:t>The Commission disc</w:t>
      </w:r>
      <w:r w:rsidR="00811AFD">
        <w:t>ussed the resources required for the proposed Operational Plan. KC noted that the aim is to make sure the Ope</w:t>
      </w:r>
      <w:r w:rsidR="000E70D4">
        <w:t xml:space="preserve">rational Plan is balanced between being ambitious but achievable. </w:t>
      </w:r>
    </w:p>
    <w:p w14:paraId="6CB39C64" w14:textId="1A3D5AB1" w:rsidR="00AD0593" w:rsidRDefault="00AD0593" w:rsidP="00F3257C">
      <w:pPr>
        <w:pStyle w:val="NumPara"/>
      </w:pPr>
      <w:r>
        <w:lastRenderedPageBreak/>
        <w:t xml:space="preserve">JK raised a question on how the role of the Commission in the framework bill and assisting other organisations in the process was going to impact the capacity for other work. JR noted that this is a topic that </w:t>
      </w:r>
      <w:r w:rsidR="00E377B9">
        <w:t>will</w:t>
      </w:r>
      <w:r>
        <w:t xml:space="preserve"> be discussed in more detail</w:t>
      </w:r>
      <w:r w:rsidR="00E377B9">
        <w:t xml:space="preserve"> when the full plan is available</w:t>
      </w:r>
      <w:r>
        <w:t xml:space="preserve">. </w:t>
      </w:r>
    </w:p>
    <w:p w14:paraId="71783DAC" w14:textId="1C27B668" w:rsidR="003B03C6" w:rsidRPr="00CC7842" w:rsidRDefault="00AD0593" w:rsidP="00F3257C">
      <w:pPr>
        <w:pStyle w:val="NumPara"/>
      </w:pPr>
      <w:r>
        <w:t>The Commission discussed how best to clarify how different groups of people are reflected in the Operational plan. It was noted tha</w:t>
      </w:r>
      <w:r w:rsidR="003B03C6">
        <w:t xml:space="preserve">t there are groups of people who are impacted by all or most of the areas of work and that it’s important to make this clear in the narrative of the Operational Plan. </w:t>
      </w:r>
    </w:p>
    <w:p w14:paraId="09AB4988" w14:textId="4DC68702" w:rsidR="0037187B" w:rsidRDefault="004D627C" w:rsidP="00386ADB">
      <w:pPr>
        <w:pStyle w:val="NumHead1"/>
      </w:pPr>
      <w:r>
        <w:t xml:space="preserve"> Quarter 4 Financial Report</w:t>
      </w:r>
    </w:p>
    <w:p w14:paraId="54362FC4" w14:textId="7E13E265" w:rsidR="00836C56" w:rsidRDefault="00836C56" w:rsidP="00836C56">
      <w:r>
        <w:t xml:space="preserve">LG joined the meeting. </w:t>
      </w:r>
    </w:p>
    <w:p w14:paraId="5B492136" w14:textId="4E37D265" w:rsidR="00836C56" w:rsidRDefault="00836C56" w:rsidP="001C74D4">
      <w:r>
        <w:t xml:space="preserve">LG introduced the Quarter 4 Financial Report paper to the </w:t>
      </w:r>
      <w:r w:rsidR="001C74D4">
        <w:t>Commission. After</w:t>
      </w:r>
      <w:r w:rsidR="00E377B9">
        <w:t xml:space="preserve"> a short discussion the financial report was approved.</w:t>
      </w:r>
      <w:r w:rsidR="005D168B">
        <w:t xml:space="preserve">  </w:t>
      </w:r>
    </w:p>
    <w:p w14:paraId="4612A215" w14:textId="36A99B3D" w:rsidR="004B2AF4" w:rsidRDefault="004D627C" w:rsidP="003E2DC9">
      <w:pPr>
        <w:pStyle w:val="NumHead1"/>
      </w:pPr>
      <w:r>
        <w:t>Employee Handbook update</w:t>
      </w:r>
    </w:p>
    <w:p w14:paraId="431802FA" w14:textId="03815276" w:rsidR="00E74A34" w:rsidRDefault="00E74A34" w:rsidP="00E74A34">
      <w:r>
        <w:t xml:space="preserve">LG introduced the latest version of the Employee Handbook to the new Commissioners. LG explained that the Employee Handbook was last updated in 2014 with minor updates. </w:t>
      </w:r>
      <w:r w:rsidR="00E377B9">
        <w:t xml:space="preserve"> LG outlined the process that had been undertaken to review the Employee Handbook and Commissioners discussed some of the changes being proposed. It was agreed that further discussion was required on some areas and additional information on key aspects would be brought back to the next Commission meeting.</w:t>
      </w:r>
    </w:p>
    <w:p w14:paraId="7B526472" w14:textId="5941F4B9" w:rsidR="00D60E26" w:rsidRDefault="00F3257C" w:rsidP="00E74A34">
      <w:r w:rsidRPr="00F3257C">
        <w:rPr>
          <w:b/>
        </w:rPr>
        <w:t>Action:</w:t>
      </w:r>
      <w:r>
        <w:t xml:space="preserve"> JR to include Employee Handbook discussion in the July 2021 Commission Meeting Agenda. LG to amend wording of the Employee Handbook </w:t>
      </w:r>
      <w:r w:rsidR="00E377B9">
        <w:t xml:space="preserve">in line </w:t>
      </w:r>
      <w:r w:rsidR="001C74D4">
        <w:t>with Commissioner</w:t>
      </w:r>
      <w:r>
        <w:t xml:space="preserve"> </w:t>
      </w:r>
      <w:r w:rsidR="001C74D4">
        <w:t>Feedback</w:t>
      </w:r>
      <w:r w:rsidR="00E377B9">
        <w:t xml:space="preserve"> and bring further information to the next meeting</w:t>
      </w:r>
      <w:r>
        <w:t xml:space="preserve">. </w:t>
      </w:r>
    </w:p>
    <w:p w14:paraId="7DEC54B2" w14:textId="668953AF" w:rsidR="005024C2" w:rsidRDefault="004D627C" w:rsidP="005024C2">
      <w:pPr>
        <w:pStyle w:val="NumHead1"/>
      </w:pPr>
      <w:r>
        <w:t>Further reflections and next steps on Commissioner Induction</w:t>
      </w:r>
    </w:p>
    <w:p w14:paraId="3D63247D" w14:textId="77777777" w:rsidR="004C556E" w:rsidRDefault="00AC7A32" w:rsidP="00AC7A32">
      <w:r w:rsidRPr="00AC7A32">
        <w:rPr>
          <w:b/>
        </w:rPr>
        <w:lastRenderedPageBreak/>
        <w:t xml:space="preserve"> </w:t>
      </w:r>
      <w:r w:rsidR="004C556E" w:rsidRPr="004C556E">
        <w:t>J</w:t>
      </w:r>
      <w:r w:rsidR="004C556E">
        <w:t xml:space="preserve">R updated the new Commissioners of some future discussions that are to be scheduled between the Commissioners and staff. </w:t>
      </w:r>
    </w:p>
    <w:p w14:paraId="3A3BEEFB" w14:textId="22AF6284" w:rsidR="004C556E" w:rsidRDefault="004C556E" w:rsidP="004C556E">
      <w:pPr>
        <w:pStyle w:val="NumPara"/>
      </w:pPr>
      <w:r>
        <w:t xml:space="preserve">It was noted that the July 2021 Commission meeting discussions are to be divided over multiple dates in shorter increments to allow required staff attendance. </w:t>
      </w:r>
    </w:p>
    <w:p w14:paraId="32D29ED7" w14:textId="001B70B6" w:rsidR="004C556E" w:rsidRPr="004C556E" w:rsidRDefault="004C556E" w:rsidP="00AC7A32">
      <w:r w:rsidRPr="004C556E">
        <w:rPr>
          <w:b/>
        </w:rPr>
        <w:t>Action:</w:t>
      </w:r>
      <w:r>
        <w:t xml:space="preserve"> TK will schedule additional meetings. </w:t>
      </w:r>
    </w:p>
    <w:p w14:paraId="55269D3B" w14:textId="5E11E8B7" w:rsidR="00B455ED" w:rsidRDefault="001B4B62" w:rsidP="001B4B62">
      <w:pPr>
        <w:pStyle w:val="NumHead1"/>
      </w:pPr>
      <w:r>
        <w:t>AOB</w:t>
      </w:r>
      <w:r w:rsidR="00B455ED">
        <w:t xml:space="preserve"> </w:t>
      </w:r>
    </w:p>
    <w:p w14:paraId="70199762" w14:textId="2C8694BF" w:rsidR="004D627C" w:rsidRPr="004D627C" w:rsidRDefault="004D627C" w:rsidP="004D627C">
      <w:r>
        <w:t xml:space="preserve">No AOB. </w:t>
      </w:r>
    </w:p>
    <w:sectPr w:rsidR="004D627C" w:rsidRPr="004D627C" w:rsidSect="00E610EC">
      <w:headerReference w:type="default" r:id="rId8"/>
      <w:footerReference w:type="default" r:id="rId9"/>
      <w:headerReference w:type="first" r:id="rId10"/>
      <w:footerReference w:type="first" r:id="rId11"/>
      <w:pgSz w:w="11906" w:h="16838" w:code="9"/>
      <w:pgMar w:top="1440" w:right="1440" w:bottom="1440" w:left="1440" w:header="720" w:footer="6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6CFEE" w14:textId="77777777" w:rsidR="00F3590E" w:rsidRDefault="00F3590E" w:rsidP="003D1E2D">
      <w:r>
        <w:separator/>
      </w:r>
    </w:p>
    <w:p w14:paraId="31839AE7" w14:textId="77777777" w:rsidR="00F3590E" w:rsidRDefault="00F3590E" w:rsidP="003D1E2D"/>
  </w:endnote>
  <w:endnote w:type="continuationSeparator" w:id="0">
    <w:p w14:paraId="75C78CC4" w14:textId="77777777" w:rsidR="00F3590E" w:rsidRDefault="00F3590E" w:rsidP="003D1E2D">
      <w:r>
        <w:continuationSeparator/>
      </w:r>
    </w:p>
    <w:p w14:paraId="03703B42" w14:textId="77777777" w:rsidR="00F3590E" w:rsidRDefault="00F3590E" w:rsidP="003D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588727"/>
      <w:docPartObj>
        <w:docPartGallery w:val="Page Numbers (Bottom of Page)"/>
        <w:docPartUnique/>
      </w:docPartObj>
    </w:sdtPr>
    <w:sdtEndPr>
      <w:rPr>
        <w:noProof/>
      </w:rPr>
    </w:sdtEndPr>
    <w:sdtContent>
      <w:p w14:paraId="6DE64811" w14:textId="6BEBE847" w:rsidR="0070342A" w:rsidRDefault="0070342A">
        <w:pPr>
          <w:pStyle w:val="Footer"/>
          <w:jc w:val="center"/>
        </w:pPr>
        <w:r>
          <w:fldChar w:fldCharType="begin"/>
        </w:r>
        <w:r>
          <w:instrText xml:space="preserve"> PAGE   \* MERGEFORMAT </w:instrText>
        </w:r>
        <w:r>
          <w:fldChar w:fldCharType="separate"/>
        </w:r>
        <w:r w:rsidR="00A736FB">
          <w:rPr>
            <w:noProof/>
          </w:rPr>
          <w:t>5</w:t>
        </w:r>
        <w:r>
          <w:rPr>
            <w:noProof/>
          </w:rPr>
          <w:fldChar w:fldCharType="end"/>
        </w:r>
      </w:p>
    </w:sdtContent>
  </w:sdt>
  <w:p w14:paraId="3667A5D8" w14:textId="77777777" w:rsidR="0070342A" w:rsidRDefault="00703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199670"/>
      <w:docPartObj>
        <w:docPartGallery w:val="Page Numbers (Bottom of Page)"/>
        <w:docPartUnique/>
      </w:docPartObj>
    </w:sdtPr>
    <w:sdtEndPr>
      <w:rPr>
        <w:noProof/>
      </w:rPr>
    </w:sdtEndPr>
    <w:sdtContent>
      <w:p w14:paraId="47E55253" w14:textId="35A955AE" w:rsidR="0070342A" w:rsidRDefault="0070342A">
        <w:pPr>
          <w:pStyle w:val="Footer"/>
          <w:jc w:val="center"/>
        </w:pPr>
        <w:r>
          <w:fldChar w:fldCharType="begin"/>
        </w:r>
        <w:r>
          <w:instrText xml:space="preserve"> PAGE   \* MERGEFORMAT </w:instrText>
        </w:r>
        <w:r>
          <w:fldChar w:fldCharType="separate"/>
        </w:r>
        <w:r w:rsidR="00A736FB">
          <w:rPr>
            <w:noProof/>
          </w:rPr>
          <w:t>1</w:t>
        </w:r>
        <w:r>
          <w:rPr>
            <w:noProof/>
          </w:rPr>
          <w:fldChar w:fldCharType="end"/>
        </w:r>
      </w:p>
    </w:sdtContent>
  </w:sdt>
  <w:p w14:paraId="43941AA9" w14:textId="77777777" w:rsidR="0070342A" w:rsidRDefault="00703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832B6" w14:textId="77777777" w:rsidR="00F3590E" w:rsidRDefault="00F3590E" w:rsidP="003D1E2D">
      <w:r>
        <w:separator/>
      </w:r>
    </w:p>
    <w:p w14:paraId="1E5E4EAE" w14:textId="77777777" w:rsidR="00F3590E" w:rsidRDefault="00F3590E" w:rsidP="003D1E2D"/>
  </w:footnote>
  <w:footnote w:type="continuationSeparator" w:id="0">
    <w:p w14:paraId="64958E59" w14:textId="77777777" w:rsidR="00F3590E" w:rsidRDefault="00F3590E" w:rsidP="003D1E2D">
      <w:r>
        <w:continuationSeparator/>
      </w:r>
    </w:p>
    <w:p w14:paraId="5882D229" w14:textId="77777777" w:rsidR="00F3590E" w:rsidRDefault="00F3590E" w:rsidP="003D1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059E" w14:textId="77777777" w:rsidR="009D0788" w:rsidRPr="009D0788" w:rsidRDefault="00E610EC" w:rsidP="003D1E2D">
    <w:pPr>
      <w:pStyle w:val="Header"/>
    </w:pPr>
    <w:r>
      <w:rPr>
        <w:noProof/>
        <w:lang w:eastAsia="en-GB"/>
      </w:rPr>
      <mc:AlternateContent>
        <mc:Choice Requires="wpg">
          <w:drawing>
            <wp:anchor distT="0" distB="0" distL="114300" distR="114300" simplePos="0" relativeHeight="251659776" behindDoc="0" locked="0" layoutInCell="1" allowOverlap="1" wp14:anchorId="5F91F19B" wp14:editId="7CEEB2FA">
              <wp:simplePos x="0" y="0"/>
              <wp:positionH relativeFrom="column">
                <wp:posOffset>-914400</wp:posOffset>
              </wp:positionH>
              <wp:positionV relativeFrom="paragraph">
                <wp:posOffset>-457200</wp:posOffset>
              </wp:positionV>
              <wp:extent cx="233680" cy="10845165"/>
              <wp:effectExtent l="0" t="0" r="0" b="0"/>
              <wp:wrapNone/>
              <wp:docPr id="7" name="Group 7"/>
              <wp:cNvGraphicFramePr/>
              <a:graphic xmlns:a="http://schemas.openxmlformats.org/drawingml/2006/main">
                <a:graphicData uri="http://schemas.microsoft.com/office/word/2010/wordprocessingGroup">
                  <wpg:wgp>
                    <wpg:cNvGrpSpPr/>
                    <wpg:grpSpPr>
                      <a:xfrm>
                        <a:off x="0" y="0"/>
                        <a:ext cx="233680" cy="10845165"/>
                        <a:chOff x="0" y="0"/>
                        <a:chExt cx="233680" cy="10845165"/>
                      </a:xfrm>
                    </wpg:grpSpPr>
                    <wps:wsp>
                      <wps:cNvPr id="8" name="Rectangle 8" title="Decorative border"/>
                      <wps:cNvSpPr/>
                      <wps:spPr>
                        <a:xfrm>
                          <a:off x="0" y="635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title="Decorative border"/>
                      <wps:cNvSpPr/>
                      <wps:spPr>
                        <a:xfrm>
                          <a:off x="11430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C7A7BE" id="Group 7" o:spid="_x0000_s1026" style="position:absolute;margin-left:-1in;margin-top:-36pt;width:18.4pt;height:853.95pt;z-index:251659776" coordsize="2336,108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">
              <v:rect id="Rectangle 8" o:spid="_x0000_s1027" style="position:absolute;top:6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" fillcolor="#bdd6ee [1300]" stroked="f" strokeweight="1pt"/>
              <v:rect id="Rectangle 9" o:spid="_x0000_s1028" style="position:absolute;left:1143;width:1193;height:10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" fillcolor="#0070c0"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26B1F" w14:textId="77777777" w:rsidR="00E610EC" w:rsidRDefault="00E610EC" w:rsidP="00E610EC">
    <w:pPr>
      <w:pStyle w:val="Header"/>
    </w:pPr>
    <w:r w:rsidRPr="00E610EC">
      <w:rPr>
        <w:noProof/>
        <w:lang w:eastAsia="en-GB"/>
      </w:rPr>
      <mc:AlternateContent>
        <mc:Choice Requires="wps">
          <w:drawing>
            <wp:anchor distT="0" distB="0" distL="114300" distR="114300" simplePos="0" relativeHeight="251665920" behindDoc="0" locked="0" layoutInCell="1" allowOverlap="1" wp14:anchorId="6C5521B2" wp14:editId="18FA93B1">
              <wp:simplePos x="0" y="0"/>
              <wp:positionH relativeFrom="column">
                <wp:posOffset>-800100</wp:posOffset>
              </wp:positionH>
              <wp:positionV relativeFrom="paragraph">
                <wp:posOffset>-457200</wp:posOffset>
              </wp:positionV>
              <wp:extent cx="119380" cy="10838815"/>
              <wp:effectExtent l="0" t="0" r="0" b="0"/>
              <wp:wrapNone/>
              <wp:docPr id="11" name="Rectangle 11"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28091" id="Rectangle 11" o:spid="_x0000_s1026" alt="Title: Decorative border" style="position:absolute;margin-left:-63pt;margin-top:-36pt;width:9.4pt;height:853.4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" fillcolor="#0070c0" stroked="f" strokeweight="1pt"/>
          </w:pict>
        </mc:Fallback>
      </mc:AlternateContent>
    </w:r>
    <w:r w:rsidRPr="00E610EC">
      <w:rPr>
        <w:noProof/>
        <w:lang w:eastAsia="en-GB"/>
      </w:rPr>
      <mc:AlternateContent>
        <mc:Choice Requires="wps">
          <w:drawing>
            <wp:anchor distT="0" distB="0" distL="114300" distR="114300" simplePos="0" relativeHeight="251664896" behindDoc="0" locked="0" layoutInCell="1" allowOverlap="1" wp14:anchorId="6000A1AD" wp14:editId="1347426A">
              <wp:simplePos x="0" y="0"/>
              <wp:positionH relativeFrom="column">
                <wp:posOffset>-914400</wp:posOffset>
              </wp:positionH>
              <wp:positionV relativeFrom="paragraph">
                <wp:posOffset>-450850</wp:posOffset>
              </wp:positionV>
              <wp:extent cx="119380" cy="10838815"/>
              <wp:effectExtent l="0" t="0" r="0" b="0"/>
              <wp:wrapNone/>
              <wp:docPr id="10" name="Rectangle 10" title="Decorative border"/>
              <wp:cNvGraphicFramePr/>
              <a:graphic xmlns:a="http://schemas.openxmlformats.org/drawingml/2006/main">
                <a:graphicData uri="http://schemas.microsoft.com/office/word/2010/wordprocessingShape">
                  <wps:wsp>
                    <wps:cNvSpPr/>
                    <wps:spPr>
                      <a:xfrm>
                        <a:off x="0" y="0"/>
                        <a:ext cx="119380" cy="10838815"/>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01F4E" id="Rectangle 10" o:spid="_x0000_s1026" alt="Title: Decorative border" style="position:absolute;margin-left:-1in;margin-top:-35.5pt;width:9.4pt;height:853.4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" fillcolor="#bdd6ee [1300]" stroked="f" strokeweight="1pt"/>
          </w:pict>
        </mc:Fallback>
      </mc:AlternateContent>
    </w:r>
    <w:r>
      <w:rPr>
        <w:noProof/>
        <w:lang w:eastAsia="en-GB"/>
      </w:rPr>
      <w:drawing>
        <wp:anchor distT="0" distB="0" distL="114300" distR="114300" simplePos="0" relativeHeight="251662848" behindDoc="1" locked="0" layoutInCell="1" allowOverlap="1" wp14:anchorId="2FCBAACF" wp14:editId="336499EC">
          <wp:simplePos x="0" y="0"/>
          <wp:positionH relativeFrom="column">
            <wp:posOffset>-69850</wp:posOffset>
          </wp:positionH>
          <wp:positionV relativeFrom="paragraph">
            <wp:posOffset>-122555</wp:posOffset>
          </wp:positionV>
          <wp:extent cx="1460500" cy="1032510"/>
          <wp:effectExtent l="0" t="0" r="0" b="0"/>
          <wp:wrapTight wrapText="bothSides">
            <wp:wrapPolygon edited="0">
              <wp:start x="1409" y="399"/>
              <wp:lineTo x="563" y="2391"/>
              <wp:lineTo x="0" y="5181"/>
              <wp:lineTo x="563" y="20325"/>
              <wp:lineTo x="13805" y="20325"/>
              <wp:lineTo x="16059" y="15941"/>
              <wp:lineTo x="14932" y="13948"/>
              <wp:lineTo x="13523" y="13948"/>
              <wp:lineTo x="21130" y="9963"/>
              <wp:lineTo x="21130" y="399"/>
              <wp:lineTo x="1409" y="399"/>
            </wp:wrapPolygon>
          </wp:wrapTight>
          <wp:docPr id="5" name="Picture 5" descr="SHRC Scottish Human Right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C Scottish Human Rights Commiss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032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824" behindDoc="0" locked="0" layoutInCell="1" allowOverlap="1" wp14:anchorId="3571BA97" wp14:editId="6710141C">
              <wp:simplePos x="0" y="0"/>
              <wp:positionH relativeFrom="column">
                <wp:posOffset>-742950</wp:posOffset>
              </wp:positionH>
              <wp:positionV relativeFrom="paragraph">
                <wp:posOffset>-228600</wp:posOffset>
              </wp:positionV>
              <wp:extent cx="7419975" cy="1206500"/>
              <wp:effectExtent l="0" t="0" r="9525" b="0"/>
              <wp:wrapNone/>
              <wp:docPr id="3" name="Rectangle 3" title="Decorative border"/>
              <wp:cNvGraphicFramePr/>
              <a:graphic xmlns:a="http://schemas.openxmlformats.org/drawingml/2006/main">
                <a:graphicData uri="http://schemas.microsoft.com/office/word/2010/wordprocessingShape">
                  <wps:wsp>
                    <wps:cNvSpPr/>
                    <wps:spPr>
                      <a:xfrm>
                        <a:off x="0" y="0"/>
                        <a:ext cx="7419975" cy="12065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E06D88" w14:textId="77777777" w:rsidR="00E610EC" w:rsidRDefault="00E610EC" w:rsidP="00E610EC">
                          <w:pPr>
                            <w:pStyle w:val="Title"/>
                          </w:pPr>
                          <w:r>
                            <w:t>Commission Meeting Minutes</w:t>
                          </w:r>
                        </w:p>
                        <w:p w14:paraId="32D6E1CF" w14:textId="203D6D64" w:rsidR="00687BAF" w:rsidRDefault="004D627C" w:rsidP="00687BAF">
                          <w:pPr>
                            <w:spacing w:before="0" w:after="0" w:line="240" w:lineRule="auto"/>
                            <w:ind w:left="3686" w:right="748"/>
                            <w:jc w:val="right"/>
                          </w:pPr>
                          <w:r>
                            <w:t xml:space="preserve">7 June </w:t>
                          </w:r>
                          <w:r w:rsidR="007B75A1">
                            <w:t>2021</w:t>
                          </w:r>
                        </w:p>
                        <w:p w14:paraId="78A18F26" w14:textId="609790B5" w:rsidR="00687BAF" w:rsidRDefault="007B75A1" w:rsidP="00687BAF">
                          <w:pPr>
                            <w:spacing w:before="0" w:after="0" w:line="240" w:lineRule="auto"/>
                            <w:ind w:left="3686" w:right="748"/>
                            <w:jc w:val="right"/>
                          </w:pPr>
                          <w:r>
                            <w:t>1</w:t>
                          </w:r>
                          <w:r w:rsidR="004D627C">
                            <w:t>0</w:t>
                          </w:r>
                          <w:r>
                            <w:t>.</w:t>
                          </w:r>
                          <w:r w:rsidR="004D627C">
                            <w:t>3</w:t>
                          </w:r>
                          <w:r>
                            <w:t xml:space="preserve">0 – </w:t>
                          </w:r>
                          <w:r w:rsidR="004D627C">
                            <w:t>14.45</w:t>
                          </w:r>
                          <w:r w:rsidR="00687BAF">
                            <w:t xml:space="preserve"> </w:t>
                          </w:r>
                        </w:p>
                        <w:p w14:paraId="68FD938C" w14:textId="77777777" w:rsidR="00E610EC" w:rsidRDefault="00E610EC" w:rsidP="00687BAF">
                          <w:pPr>
                            <w:spacing w:before="0" w:after="0" w:line="240" w:lineRule="auto"/>
                            <w:ind w:left="3686" w:right="748"/>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1BA97" id="Rectangle 3" o:spid="_x0000_s1026" alt="Title: Decorative border" style="position:absolute;margin-left:-58.5pt;margin-top:-18pt;width:584.25pt;height: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" fillcolor="#0070c0" stroked="f" strokeweight="1pt">
              <v:textbox>
                <w:txbxContent>
                  <w:p w14:paraId="6EE06D88" w14:textId="77777777" w:rsidR="00E610EC" w:rsidRDefault="00E610EC" w:rsidP="00E610EC">
                    <w:pPr>
                      <w:pStyle w:val="Title"/>
                    </w:pPr>
                    <w:r>
                      <w:t>Commission Meeting Minutes</w:t>
                    </w:r>
                  </w:p>
                  <w:p w14:paraId="32D6E1CF" w14:textId="203D6D64" w:rsidR="00687BAF" w:rsidRDefault="004D627C" w:rsidP="00687BAF">
                    <w:pPr>
                      <w:spacing w:before="0" w:after="0" w:line="240" w:lineRule="auto"/>
                      <w:ind w:left="3686" w:right="748"/>
                      <w:jc w:val="right"/>
                    </w:pPr>
                    <w:r>
                      <w:t xml:space="preserve">7 June </w:t>
                    </w:r>
                    <w:r w:rsidR="007B75A1">
                      <w:t>2021</w:t>
                    </w:r>
                  </w:p>
                  <w:p w14:paraId="78A18F26" w14:textId="609790B5" w:rsidR="00687BAF" w:rsidRDefault="007B75A1" w:rsidP="00687BAF">
                    <w:pPr>
                      <w:spacing w:before="0" w:after="0" w:line="240" w:lineRule="auto"/>
                      <w:ind w:left="3686" w:right="748"/>
                      <w:jc w:val="right"/>
                    </w:pPr>
                    <w:r>
                      <w:t>1</w:t>
                    </w:r>
                    <w:r w:rsidR="004D627C">
                      <w:t>0</w:t>
                    </w:r>
                    <w:r>
                      <w:t>.</w:t>
                    </w:r>
                    <w:r w:rsidR="004D627C">
                      <w:t>3</w:t>
                    </w:r>
                    <w:r>
                      <w:t xml:space="preserve">0 – </w:t>
                    </w:r>
                    <w:r w:rsidR="004D627C">
                      <w:t>14.45</w:t>
                    </w:r>
                    <w:r w:rsidR="00687BAF">
                      <w:t xml:space="preserve"> </w:t>
                    </w:r>
                  </w:p>
                  <w:p w14:paraId="68FD938C" w14:textId="77777777" w:rsidR="00E610EC" w:rsidRDefault="00E610EC" w:rsidP="00687BAF">
                    <w:pPr>
                      <w:spacing w:before="0" w:after="0" w:line="240" w:lineRule="auto"/>
                      <w:ind w:left="3686" w:right="748"/>
                      <w:jc w:val="right"/>
                    </w:pPr>
                  </w:p>
                </w:txbxContent>
              </v:textbox>
            </v:rect>
          </w:pict>
        </mc:Fallback>
      </mc:AlternateContent>
    </w:r>
  </w:p>
  <w:p w14:paraId="11842C0D" w14:textId="77777777" w:rsidR="00E610EC" w:rsidRDefault="00E610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4286"/>
    <w:multiLevelType w:val="hybridMultilevel"/>
    <w:tmpl w:val="2C74B588"/>
    <w:lvl w:ilvl="0" w:tplc="47BC74E2">
      <w:start w:val="1"/>
      <w:numFmt w:val="decimal"/>
      <w:pStyle w:val="ConsultationQuestio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2C1161"/>
    <w:multiLevelType w:val="singleLevel"/>
    <w:tmpl w:val="22322EB4"/>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80C69CC"/>
    <w:multiLevelType w:val="multilevel"/>
    <w:tmpl w:val="F536A412"/>
    <w:lvl w:ilvl="0">
      <w:start w:val="1"/>
      <w:numFmt w:val="decimal"/>
      <w:pStyle w:val="NumHead1"/>
      <w:lvlText w:val="%1."/>
      <w:lvlJc w:val="left"/>
      <w:pPr>
        <w:ind w:left="360" w:hanging="360"/>
      </w:pPr>
    </w:lvl>
    <w:lvl w:ilvl="1">
      <w:start w:val="1"/>
      <w:numFmt w:val="decimal"/>
      <w:pStyle w:val="NumHead2"/>
      <w:lvlText w:val="%1.%2."/>
      <w:lvlJc w:val="left"/>
      <w:pPr>
        <w:ind w:left="792" w:hanging="432"/>
      </w:pPr>
    </w:lvl>
    <w:lvl w:ilvl="2">
      <w:start w:val="1"/>
      <w:numFmt w:val="decimal"/>
      <w:pStyle w:val="NumHead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AF"/>
    <w:rsid w:val="000003D8"/>
    <w:rsid w:val="00000FFC"/>
    <w:rsid w:val="000259E9"/>
    <w:rsid w:val="00027C27"/>
    <w:rsid w:val="000310A1"/>
    <w:rsid w:val="00031236"/>
    <w:rsid w:val="00050652"/>
    <w:rsid w:val="000521DA"/>
    <w:rsid w:val="0005249D"/>
    <w:rsid w:val="000652E5"/>
    <w:rsid w:val="00071455"/>
    <w:rsid w:val="00084552"/>
    <w:rsid w:val="000938E4"/>
    <w:rsid w:val="000A1DAC"/>
    <w:rsid w:val="000A6748"/>
    <w:rsid w:val="000A70E9"/>
    <w:rsid w:val="000B017A"/>
    <w:rsid w:val="000B7A2E"/>
    <w:rsid w:val="000B7FD6"/>
    <w:rsid w:val="000C0CF4"/>
    <w:rsid w:val="000C180B"/>
    <w:rsid w:val="000D63DF"/>
    <w:rsid w:val="000E44A4"/>
    <w:rsid w:val="000E70D4"/>
    <w:rsid w:val="001064F9"/>
    <w:rsid w:val="0011560C"/>
    <w:rsid w:val="0012306A"/>
    <w:rsid w:val="00126E65"/>
    <w:rsid w:val="00136D81"/>
    <w:rsid w:val="001434EA"/>
    <w:rsid w:val="00175D4D"/>
    <w:rsid w:val="00185C87"/>
    <w:rsid w:val="0019441D"/>
    <w:rsid w:val="001A216A"/>
    <w:rsid w:val="001A3400"/>
    <w:rsid w:val="001B4B62"/>
    <w:rsid w:val="001C74D4"/>
    <w:rsid w:val="001D2F17"/>
    <w:rsid w:val="001D5153"/>
    <w:rsid w:val="001D65CE"/>
    <w:rsid w:val="001E098E"/>
    <w:rsid w:val="00205D68"/>
    <w:rsid w:val="0021227D"/>
    <w:rsid w:val="00234E79"/>
    <w:rsid w:val="00236431"/>
    <w:rsid w:val="0025156C"/>
    <w:rsid w:val="00253886"/>
    <w:rsid w:val="00257A50"/>
    <w:rsid w:val="00281579"/>
    <w:rsid w:val="002B5448"/>
    <w:rsid w:val="002C6456"/>
    <w:rsid w:val="002E365B"/>
    <w:rsid w:val="002E5DED"/>
    <w:rsid w:val="002E66B5"/>
    <w:rsid w:val="002F6174"/>
    <w:rsid w:val="00306C61"/>
    <w:rsid w:val="00307EC7"/>
    <w:rsid w:val="0031201A"/>
    <w:rsid w:val="00323CDC"/>
    <w:rsid w:val="0033526B"/>
    <w:rsid w:val="003449C4"/>
    <w:rsid w:val="00367F1C"/>
    <w:rsid w:val="0037187B"/>
    <w:rsid w:val="0037582B"/>
    <w:rsid w:val="0038373C"/>
    <w:rsid w:val="00386ADB"/>
    <w:rsid w:val="00397282"/>
    <w:rsid w:val="003A6593"/>
    <w:rsid w:val="003B03C6"/>
    <w:rsid w:val="003B0A19"/>
    <w:rsid w:val="003B69EA"/>
    <w:rsid w:val="003C3265"/>
    <w:rsid w:val="003C7657"/>
    <w:rsid w:val="003D1E2D"/>
    <w:rsid w:val="003D4C98"/>
    <w:rsid w:val="003E2ACE"/>
    <w:rsid w:val="003E2DC9"/>
    <w:rsid w:val="003E3A8A"/>
    <w:rsid w:val="003E6542"/>
    <w:rsid w:val="003F0376"/>
    <w:rsid w:val="00411370"/>
    <w:rsid w:val="004656FF"/>
    <w:rsid w:val="00471C3D"/>
    <w:rsid w:val="004A0B3B"/>
    <w:rsid w:val="004A2B32"/>
    <w:rsid w:val="004B2AF4"/>
    <w:rsid w:val="004C13BF"/>
    <w:rsid w:val="004C556E"/>
    <w:rsid w:val="004C673A"/>
    <w:rsid w:val="004D627C"/>
    <w:rsid w:val="004F71E6"/>
    <w:rsid w:val="004F74D3"/>
    <w:rsid w:val="00500787"/>
    <w:rsid w:val="005024C2"/>
    <w:rsid w:val="00511809"/>
    <w:rsid w:val="00532407"/>
    <w:rsid w:val="005431F2"/>
    <w:rsid w:val="0055143B"/>
    <w:rsid w:val="00551968"/>
    <w:rsid w:val="00556434"/>
    <w:rsid w:val="005625A6"/>
    <w:rsid w:val="00563F98"/>
    <w:rsid w:val="005653BA"/>
    <w:rsid w:val="00587A22"/>
    <w:rsid w:val="0059083F"/>
    <w:rsid w:val="00590AEC"/>
    <w:rsid w:val="005962AB"/>
    <w:rsid w:val="00597B70"/>
    <w:rsid w:val="005A0483"/>
    <w:rsid w:val="005C243A"/>
    <w:rsid w:val="005D168B"/>
    <w:rsid w:val="005D7FAE"/>
    <w:rsid w:val="005F0F0A"/>
    <w:rsid w:val="005F4CCC"/>
    <w:rsid w:val="0060489C"/>
    <w:rsid w:val="00610DCF"/>
    <w:rsid w:val="00614693"/>
    <w:rsid w:val="00647A88"/>
    <w:rsid w:val="00656E87"/>
    <w:rsid w:val="00657878"/>
    <w:rsid w:val="00673E55"/>
    <w:rsid w:val="00687BAF"/>
    <w:rsid w:val="006B7355"/>
    <w:rsid w:val="006C60E0"/>
    <w:rsid w:val="006D0026"/>
    <w:rsid w:val="006D23D0"/>
    <w:rsid w:val="006D7AD5"/>
    <w:rsid w:val="006E7CA3"/>
    <w:rsid w:val="006F512C"/>
    <w:rsid w:val="0070342A"/>
    <w:rsid w:val="0070387B"/>
    <w:rsid w:val="00704EF7"/>
    <w:rsid w:val="0072502F"/>
    <w:rsid w:val="0074538C"/>
    <w:rsid w:val="007570D8"/>
    <w:rsid w:val="007573CB"/>
    <w:rsid w:val="007613CD"/>
    <w:rsid w:val="00776873"/>
    <w:rsid w:val="00785013"/>
    <w:rsid w:val="00785E0E"/>
    <w:rsid w:val="007B0D2B"/>
    <w:rsid w:val="007B2588"/>
    <w:rsid w:val="007B4914"/>
    <w:rsid w:val="007B75A1"/>
    <w:rsid w:val="007F00A0"/>
    <w:rsid w:val="007F0B73"/>
    <w:rsid w:val="00807984"/>
    <w:rsid w:val="00810247"/>
    <w:rsid w:val="00811AFD"/>
    <w:rsid w:val="008201C3"/>
    <w:rsid w:val="00821F14"/>
    <w:rsid w:val="008266F8"/>
    <w:rsid w:val="00836C56"/>
    <w:rsid w:val="00857548"/>
    <w:rsid w:val="0086227B"/>
    <w:rsid w:val="008640F2"/>
    <w:rsid w:val="00865C4D"/>
    <w:rsid w:val="00897FAF"/>
    <w:rsid w:val="008B1E56"/>
    <w:rsid w:val="008B4398"/>
    <w:rsid w:val="008E17DF"/>
    <w:rsid w:val="008E57E3"/>
    <w:rsid w:val="009052C2"/>
    <w:rsid w:val="00907286"/>
    <w:rsid w:val="00907A01"/>
    <w:rsid w:val="00910595"/>
    <w:rsid w:val="009108C8"/>
    <w:rsid w:val="009124D8"/>
    <w:rsid w:val="009221D4"/>
    <w:rsid w:val="00932620"/>
    <w:rsid w:val="00943A37"/>
    <w:rsid w:val="0095759A"/>
    <w:rsid w:val="009672A3"/>
    <w:rsid w:val="00972925"/>
    <w:rsid w:val="00990365"/>
    <w:rsid w:val="00995F9F"/>
    <w:rsid w:val="00996BBF"/>
    <w:rsid w:val="009A0C95"/>
    <w:rsid w:val="009B6397"/>
    <w:rsid w:val="009B7615"/>
    <w:rsid w:val="009C6ACF"/>
    <w:rsid w:val="009D0788"/>
    <w:rsid w:val="009D1726"/>
    <w:rsid w:val="009D7BBC"/>
    <w:rsid w:val="009E380C"/>
    <w:rsid w:val="009E4451"/>
    <w:rsid w:val="009F623F"/>
    <w:rsid w:val="009F7A8F"/>
    <w:rsid w:val="00A03A44"/>
    <w:rsid w:val="00A12B7E"/>
    <w:rsid w:val="00A50C55"/>
    <w:rsid w:val="00A50E2D"/>
    <w:rsid w:val="00A736FB"/>
    <w:rsid w:val="00A76B11"/>
    <w:rsid w:val="00A946A9"/>
    <w:rsid w:val="00AB0A3D"/>
    <w:rsid w:val="00AB4953"/>
    <w:rsid w:val="00AC2391"/>
    <w:rsid w:val="00AC7A32"/>
    <w:rsid w:val="00AD0593"/>
    <w:rsid w:val="00AD1DF8"/>
    <w:rsid w:val="00AD3D0C"/>
    <w:rsid w:val="00AF184A"/>
    <w:rsid w:val="00AF1F2F"/>
    <w:rsid w:val="00AF1FD5"/>
    <w:rsid w:val="00B24D31"/>
    <w:rsid w:val="00B264B2"/>
    <w:rsid w:val="00B26B57"/>
    <w:rsid w:val="00B455ED"/>
    <w:rsid w:val="00B464FF"/>
    <w:rsid w:val="00B50130"/>
    <w:rsid w:val="00B51BDC"/>
    <w:rsid w:val="00B561C0"/>
    <w:rsid w:val="00B65E3A"/>
    <w:rsid w:val="00B723CA"/>
    <w:rsid w:val="00B763C2"/>
    <w:rsid w:val="00B773CE"/>
    <w:rsid w:val="00B9628C"/>
    <w:rsid w:val="00BD31C0"/>
    <w:rsid w:val="00BD5753"/>
    <w:rsid w:val="00BE37B1"/>
    <w:rsid w:val="00BE5B85"/>
    <w:rsid w:val="00BF3947"/>
    <w:rsid w:val="00C068D7"/>
    <w:rsid w:val="00C15FAA"/>
    <w:rsid w:val="00C30FA9"/>
    <w:rsid w:val="00C3395C"/>
    <w:rsid w:val="00C75901"/>
    <w:rsid w:val="00C86A26"/>
    <w:rsid w:val="00C91823"/>
    <w:rsid w:val="00C924F4"/>
    <w:rsid w:val="00C93913"/>
    <w:rsid w:val="00C94150"/>
    <w:rsid w:val="00C95A95"/>
    <w:rsid w:val="00CA0782"/>
    <w:rsid w:val="00CC681C"/>
    <w:rsid w:val="00CC7842"/>
    <w:rsid w:val="00CD09DF"/>
    <w:rsid w:val="00CF640B"/>
    <w:rsid w:val="00D008AB"/>
    <w:rsid w:val="00D00A7D"/>
    <w:rsid w:val="00D04130"/>
    <w:rsid w:val="00D2727E"/>
    <w:rsid w:val="00D279CE"/>
    <w:rsid w:val="00D41686"/>
    <w:rsid w:val="00D41A44"/>
    <w:rsid w:val="00D60E26"/>
    <w:rsid w:val="00D60EE3"/>
    <w:rsid w:val="00D622B3"/>
    <w:rsid w:val="00D653F6"/>
    <w:rsid w:val="00D76DD0"/>
    <w:rsid w:val="00D82BF8"/>
    <w:rsid w:val="00D8489F"/>
    <w:rsid w:val="00DB1D2F"/>
    <w:rsid w:val="00DC4CF3"/>
    <w:rsid w:val="00DE6F04"/>
    <w:rsid w:val="00DE7613"/>
    <w:rsid w:val="00DF32D6"/>
    <w:rsid w:val="00DF414C"/>
    <w:rsid w:val="00E212D5"/>
    <w:rsid w:val="00E30139"/>
    <w:rsid w:val="00E3405A"/>
    <w:rsid w:val="00E377B9"/>
    <w:rsid w:val="00E50DE3"/>
    <w:rsid w:val="00E60CC7"/>
    <w:rsid w:val="00E610EC"/>
    <w:rsid w:val="00E65F22"/>
    <w:rsid w:val="00E7152A"/>
    <w:rsid w:val="00E74A34"/>
    <w:rsid w:val="00E74F07"/>
    <w:rsid w:val="00E82223"/>
    <w:rsid w:val="00E82C9E"/>
    <w:rsid w:val="00E91617"/>
    <w:rsid w:val="00E93958"/>
    <w:rsid w:val="00E96447"/>
    <w:rsid w:val="00EC1A58"/>
    <w:rsid w:val="00EC495D"/>
    <w:rsid w:val="00EF77DF"/>
    <w:rsid w:val="00F07C57"/>
    <w:rsid w:val="00F1172D"/>
    <w:rsid w:val="00F1681D"/>
    <w:rsid w:val="00F3257C"/>
    <w:rsid w:val="00F3590E"/>
    <w:rsid w:val="00F503DB"/>
    <w:rsid w:val="00F519C0"/>
    <w:rsid w:val="00F63BB9"/>
    <w:rsid w:val="00F64774"/>
    <w:rsid w:val="00F74336"/>
    <w:rsid w:val="00F821F5"/>
    <w:rsid w:val="00F83C1C"/>
    <w:rsid w:val="00F94A61"/>
    <w:rsid w:val="00FA4BC1"/>
    <w:rsid w:val="00FA5833"/>
    <w:rsid w:val="00FA7B3E"/>
    <w:rsid w:val="00FD5D61"/>
    <w:rsid w:val="00FE16DD"/>
    <w:rsid w:val="00FF313E"/>
    <w:rsid w:val="00FF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06EC3"/>
  <w15:chartTrackingRefBased/>
  <w15:docId w15:val="{77C8BC64-780C-4B5D-B4FA-F5B1DB6E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8"/>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31" w:qFormat="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448"/>
    <w:pPr>
      <w:spacing w:before="240" w:after="240" w:line="276" w:lineRule="auto"/>
    </w:pPr>
  </w:style>
  <w:style w:type="paragraph" w:styleId="Heading1">
    <w:name w:val="heading 1"/>
    <w:aliases w:val="Outline1"/>
    <w:basedOn w:val="Normal"/>
    <w:next w:val="Normal"/>
    <w:link w:val="Heading1Char"/>
    <w:uiPriority w:val="1"/>
    <w:qFormat/>
    <w:rsid w:val="00E610EC"/>
    <w:pPr>
      <w:outlineLvl w:val="0"/>
    </w:pPr>
    <w:rPr>
      <w:b/>
      <w:kern w:val="24"/>
      <w:sz w:val="36"/>
    </w:rPr>
  </w:style>
  <w:style w:type="paragraph" w:styleId="Heading2">
    <w:name w:val="heading 2"/>
    <w:aliases w:val="Outline2"/>
    <w:basedOn w:val="Normal"/>
    <w:next w:val="Normal"/>
    <w:link w:val="Heading2Char"/>
    <w:uiPriority w:val="1"/>
    <w:qFormat/>
    <w:rsid w:val="00E610EC"/>
    <w:pPr>
      <w:ind w:right="57"/>
      <w:contextualSpacing/>
      <w:outlineLvl w:val="1"/>
    </w:pPr>
    <w:rPr>
      <w:rFonts w:cstheme="minorHAnsi"/>
      <w:b/>
      <w:sz w:val="32"/>
    </w:rPr>
  </w:style>
  <w:style w:type="paragraph" w:styleId="Heading3">
    <w:name w:val="heading 3"/>
    <w:aliases w:val="Outline3"/>
    <w:basedOn w:val="Normal"/>
    <w:next w:val="Normal"/>
    <w:link w:val="Heading3Char"/>
    <w:uiPriority w:val="1"/>
    <w:qFormat/>
    <w:rsid w:val="00CD09DF"/>
    <w:pPr>
      <w:outlineLvl w:val="2"/>
    </w:pPr>
    <w:rPr>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uiPriority w:val="1"/>
    <w:rsid w:val="001D65CE"/>
    <w:pPr>
      <w:numPr>
        <w:numId w:val="1"/>
      </w:numPr>
      <w:tabs>
        <w:tab w:val="left" w:pos="360"/>
        <w:tab w:val="left" w:pos="1080"/>
        <w:tab w:val="left" w:pos="1800"/>
        <w:tab w:val="left" w:pos="3240"/>
      </w:tabs>
    </w:pPr>
  </w:style>
  <w:style w:type="paragraph" w:styleId="Footer">
    <w:name w:val="footer"/>
    <w:basedOn w:val="Normal"/>
    <w:link w:val="FooterChar"/>
    <w:uiPriority w:val="99"/>
    <w:rsid w:val="001D65CE"/>
    <w:pPr>
      <w:tabs>
        <w:tab w:val="center" w:pos="4153"/>
        <w:tab w:val="right" w:pos="8306"/>
      </w:tabs>
    </w:pPr>
  </w:style>
  <w:style w:type="character" w:customStyle="1" w:styleId="FooterChar">
    <w:name w:val="Footer Char"/>
    <w:basedOn w:val="DefaultParagraphFont"/>
    <w:link w:val="Footer"/>
    <w:uiPriority w:val="99"/>
    <w:rsid w:val="001D65CE"/>
    <w:rPr>
      <w:rFonts w:ascii="Arial" w:eastAsia="Times New Roman" w:hAnsi="Arial" w:cs="Arial"/>
      <w:sz w:val="28"/>
      <w:szCs w:val="20"/>
    </w:rPr>
  </w:style>
  <w:style w:type="paragraph" w:styleId="Header">
    <w:name w:val="header"/>
    <w:basedOn w:val="Normal"/>
    <w:link w:val="HeaderChar"/>
    <w:uiPriority w:val="99"/>
    <w:rsid w:val="001D65CE"/>
    <w:pPr>
      <w:tabs>
        <w:tab w:val="center" w:pos="4153"/>
        <w:tab w:val="right" w:pos="8306"/>
      </w:tabs>
    </w:pPr>
  </w:style>
  <w:style w:type="character" w:customStyle="1" w:styleId="HeaderChar">
    <w:name w:val="Header Char"/>
    <w:basedOn w:val="DefaultParagraphFont"/>
    <w:link w:val="Header"/>
    <w:uiPriority w:val="99"/>
    <w:rsid w:val="001D65CE"/>
    <w:rPr>
      <w:rFonts w:ascii="Arial" w:eastAsia="Times New Roman" w:hAnsi="Arial" w:cs="Arial"/>
      <w:sz w:val="28"/>
      <w:szCs w:val="20"/>
    </w:rPr>
  </w:style>
  <w:style w:type="character" w:customStyle="1" w:styleId="Heading1Char">
    <w:name w:val="Heading 1 Char"/>
    <w:aliases w:val="Outline1 Char"/>
    <w:basedOn w:val="DefaultParagraphFont"/>
    <w:link w:val="Heading1"/>
    <w:uiPriority w:val="1"/>
    <w:rsid w:val="00E610EC"/>
    <w:rPr>
      <w:b/>
      <w:kern w:val="24"/>
      <w:sz w:val="36"/>
    </w:rPr>
  </w:style>
  <w:style w:type="character" w:customStyle="1" w:styleId="Heading2Char">
    <w:name w:val="Heading 2 Char"/>
    <w:aliases w:val="Outline2 Char"/>
    <w:basedOn w:val="DefaultParagraphFont"/>
    <w:link w:val="Heading2"/>
    <w:uiPriority w:val="1"/>
    <w:rsid w:val="00E610EC"/>
    <w:rPr>
      <w:rFonts w:cstheme="minorHAnsi"/>
      <w:b/>
      <w:sz w:val="32"/>
    </w:rPr>
  </w:style>
  <w:style w:type="character" w:customStyle="1" w:styleId="Heading3Char">
    <w:name w:val="Heading 3 Char"/>
    <w:aliases w:val="Outline3 Char"/>
    <w:basedOn w:val="DefaultParagraphFont"/>
    <w:link w:val="Heading3"/>
    <w:uiPriority w:val="1"/>
    <w:rsid w:val="00CD09DF"/>
    <w:rPr>
      <w:rFonts w:ascii="Arial" w:hAnsi="Arial" w:cs="Arial"/>
      <w:b/>
      <w:kern w:val="24"/>
      <w:sz w:val="28"/>
      <w:szCs w:val="20"/>
    </w:rPr>
  </w:style>
  <w:style w:type="paragraph" w:customStyle="1" w:styleId="Outline4">
    <w:name w:val="Outline4"/>
    <w:basedOn w:val="Normal"/>
    <w:next w:val="Normal"/>
    <w:uiPriority w:val="4"/>
    <w:unhideWhenUsed/>
    <w:rsid w:val="001D65CE"/>
    <w:pPr>
      <w:ind w:left="2160"/>
    </w:pPr>
    <w:rPr>
      <w:kern w:val="24"/>
    </w:rPr>
  </w:style>
  <w:style w:type="paragraph" w:customStyle="1" w:styleId="Outline5">
    <w:name w:val="Outline5"/>
    <w:basedOn w:val="Normal"/>
    <w:next w:val="Normal"/>
    <w:uiPriority w:val="4"/>
    <w:unhideWhenUsed/>
    <w:rsid w:val="001D65CE"/>
    <w:pPr>
      <w:ind w:left="720"/>
    </w:pPr>
    <w:rPr>
      <w:kern w:val="24"/>
    </w:rPr>
  </w:style>
  <w:style w:type="paragraph" w:customStyle="1" w:styleId="Outline6">
    <w:name w:val="Outline6"/>
    <w:basedOn w:val="Normal"/>
    <w:next w:val="Normal"/>
    <w:uiPriority w:val="4"/>
    <w:unhideWhenUsed/>
    <w:rsid w:val="001D65CE"/>
    <w:pPr>
      <w:ind w:left="2160"/>
    </w:pPr>
    <w:rPr>
      <w:kern w:val="24"/>
    </w:rPr>
  </w:style>
  <w:style w:type="paragraph" w:customStyle="1" w:styleId="Outline7">
    <w:name w:val="Outline7"/>
    <w:basedOn w:val="Normal"/>
    <w:next w:val="Normal"/>
    <w:uiPriority w:val="4"/>
    <w:unhideWhenUsed/>
    <w:rsid w:val="001D65CE"/>
    <w:pPr>
      <w:ind w:left="720"/>
    </w:pPr>
    <w:rPr>
      <w:kern w:val="24"/>
    </w:rPr>
  </w:style>
  <w:style w:type="paragraph" w:styleId="Quote">
    <w:name w:val="Quote"/>
    <w:basedOn w:val="Normal"/>
    <w:next w:val="Normal"/>
    <w:link w:val="QuoteChar"/>
    <w:uiPriority w:val="29"/>
    <w:unhideWhenUsed/>
    <w:rsid w:val="001D65CE"/>
    <w:pPr>
      <w:ind w:left="284" w:right="284"/>
      <w:jc w:val="both"/>
    </w:pPr>
    <w:rPr>
      <w:iCs/>
      <w:color w:val="404040" w:themeColor="text1" w:themeTint="BF"/>
    </w:rPr>
  </w:style>
  <w:style w:type="character" w:customStyle="1" w:styleId="QuoteChar">
    <w:name w:val="Quote Char"/>
    <w:basedOn w:val="DefaultParagraphFont"/>
    <w:link w:val="Quote"/>
    <w:uiPriority w:val="29"/>
    <w:rsid w:val="00D60EE3"/>
    <w:rPr>
      <w:iCs/>
      <w:color w:val="404040" w:themeColor="text1" w:themeTint="BF"/>
    </w:rPr>
  </w:style>
  <w:style w:type="character" w:styleId="Hyperlink">
    <w:name w:val="Hyperlink"/>
    <w:uiPriority w:val="99"/>
    <w:unhideWhenUsed/>
    <w:rsid w:val="001D65CE"/>
    <w:rPr>
      <w:color w:val="0000FF"/>
      <w:u w:val="single"/>
    </w:rPr>
  </w:style>
  <w:style w:type="character" w:styleId="CommentReference">
    <w:name w:val="annotation reference"/>
    <w:uiPriority w:val="99"/>
    <w:semiHidden/>
    <w:unhideWhenUsed/>
    <w:rsid w:val="0033526B"/>
    <w:rPr>
      <w:sz w:val="16"/>
      <w:szCs w:val="16"/>
    </w:rPr>
  </w:style>
  <w:style w:type="paragraph" w:styleId="CommentText">
    <w:name w:val="annotation text"/>
    <w:basedOn w:val="Normal"/>
    <w:link w:val="CommentTextChar"/>
    <w:uiPriority w:val="99"/>
    <w:unhideWhenUsed/>
    <w:rsid w:val="001D65CE"/>
    <w:pPr>
      <w:spacing w:line="240" w:lineRule="auto"/>
    </w:pPr>
    <w:rPr>
      <w:sz w:val="20"/>
      <w:lang w:val="x-none"/>
    </w:rPr>
  </w:style>
  <w:style w:type="character" w:customStyle="1" w:styleId="CommentTextChar">
    <w:name w:val="Comment Text Char"/>
    <w:basedOn w:val="DefaultParagraphFont"/>
    <w:link w:val="CommentText"/>
    <w:uiPriority w:val="99"/>
    <w:rsid w:val="001D65CE"/>
    <w:rPr>
      <w:rFonts w:ascii="Arial" w:eastAsia="Times New Roman" w:hAnsi="Arial" w:cs="Arial"/>
      <w:sz w:val="20"/>
      <w:szCs w:val="20"/>
      <w:lang w:val="x-none"/>
    </w:rPr>
  </w:style>
  <w:style w:type="paragraph" w:styleId="FootnoteText">
    <w:name w:val="footnote text"/>
    <w:link w:val="FootnoteTextChar"/>
    <w:uiPriority w:val="99"/>
    <w:unhideWhenUsed/>
    <w:rsid w:val="001D65CE"/>
    <w:rPr>
      <w:rFonts w:ascii="Calibri" w:eastAsia="Calibri" w:hAnsi="Calibri" w:cs="Times New Roman"/>
      <w:sz w:val="20"/>
      <w:szCs w:val="20"/>
      <w:lang w:val="x-none"/>
    </w:rPr>
  </w:style>
  <w:style w:type="character" w:customStyle="1" w:styleId="FootnoteTextChar">
    <w:name w:val="Footnote Text Char"/>
    <w:basedOn w:val="DefaultParagraphFont"/>
    <w:link w:val="FootnoteText"/>
    <w:uiPriority w:val="99"/>
    <w:rsid w:val="001D65CE"/>
    <w:rPr>
      <w:rFonts w:ascii="Calibri" w:eastAsia="Calibri" w:hAnsi="Calibri" w:cs="Times New Roman"/>
      <w:sz w:val="20"/>
      <w:szCs w:val="20"/>
      <w:lang w:val="x-none"/>
    </w:rPr>
  </w:style>
  <w:style w:type="character" w:styleId="FootnoteReference">
    <w:name w:val="footnote reference"/>
    <w:uiPriority w:val="99"/>
    <w:semiHidden/>
    <w:unhideWhenUsed/>
    <w:rsid w:val="0033526B"/>
    <w:rPr>
      <w:vertAlign w:val="superscript"/>
    </w:rPr>
  </w:style>
  <w:style w:type="character" w:styleId="PageNumber">
    <w:name w:val="page number"/>
    <w:basedOn w:val="DefaultParagraphFont"/>
    <w:uiPriority w:val="99"/>
    <w:semiHidden/>
    <w:unhideWhenUsed/>
    <w:rsid w:val="0033526B"/>
  </w:style>
  <w:style w:type="paragraph" w:customStyle="1" w:styleId="SFTBodyText">
    <w:name w:val="SFT Body Text"/>
    <w:basedOn w:val="Normal"/>
    <w:uiPriority w:val="4"/>
    <w:unhideWhenUsed/>
    <w:qFormat/>
    <w:rsid w:val="001D65CE"/>
    <w:pPr>
      <w:spacing w:before="120"/>
    </w:pPr>
    <w:rPr>
      <w:rFonts w:eastAsia="Calibri"/>
      <w:sz w:val="22"/>
      <w:szCs w:val="22"/>
    </w:rPr>
  </w:style>
  <w:style w:type="character" w:customStyle="1" w:styleId="MediumGrid1-Accent2Char">
    <w:name w:val="Medium Grid 1 - Accent 2 Char"/>
    <w:aliases w:val="F5 List Paragraph Char,List Paragraph2 Char,MAIN CONTENT Char,List Paragraph12 Char,Dot pt Char,List Paragraph1 Char,Colorful List - Accent 11 Char,No Spacing1 Char,List Paragraph Char Char Char Char,Indicator Text Char"/>
    <w:link w:val="MediumGrid1-Accent2"/>
    <w:uiPriority w:val="34"/>
    <w:qFormat/>
    <w:locked/>
    <w:rsid w:val="0033526B"/>
    <w:rPr>
      <w:rFonts w:ascii="Calibri" w:hAnsi="Calibri" w:cs="Calibri"/>
    </w:rPr>
  </w:style>
  <w:style w:type="character" w:styleId="Strong">
    <w:name w:val="Strong"/>
    <w:uiPriority w:val="22"/>
    <w:unhideWhenUsed/>
    <w:qFormat/>
    <w:rsid w:val="001D65CE"/>
    <w:rPr>
      <w:b/>
      <w:bCs/>
    </w:rPr>
  </w:style>
  <w:style w:type="table" w:styleId="MediumGrid1-Accent2">
    <w:name w:val="Medium Grid 1 Accent 2"/>
    <w:basedOn w:val="TableNormal"/>
    <w:link w:val="MediumGrid1-Accent2Char"/>
    <w:uiPriority w:val="34"/>
    <w:semiHidden/>
    <w:unhideWhenUsed/>
    <w:rsid w:val="0033526B"/>
    <w:rPr>
      <w:rFonts w:ascii="Calibri" w:hAnsi="Calibri" w:cs="Calibri"/>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styleId="Title">
    <w:name w:val="Title"/>
    <w:basedOn w:val="Normal"/>
    <w:next w:val="Normal"/>
    <w:link w:val="TitleChar"/>
    <w:qFormat/>
    <w:rsid w:val="001A216A"/>
    <w:pPr>
      <w:spacing w:before="0" w:after="0" w:line="240" w:lineRule="auto"/>
      <w:ind w:left="3686" w:right="748"/>
      <w:contextualSpacing/>
      <w:jc w:val="right"/>
    </w:pPr>
    <w:rPr>
      <w:rFonts w:eastAsiaTheme="majorEastAsia" w:cstheme="majorBidi"/>
      <w:b/>
      <w:spacing w:val="-10"/>
      <w:kern w:val="28"/>
      <w:sz w:val="36"/>
      <w:szCs w:val="36"/>
    </w:rPr>
  </w:style>
  <w:style w:type="character" w:customStyle="1" w:styleId="TitleChar">
    <w:name w:val="Title Char"/>
    <w:basedOn w:val="DefaultParagraphFont"/>
    <w:link w:val="Title"/>
    <w:rsid w:val="001A216A"/>
    <w:rPr>
      <w:rFonts w:eastAsiaTheme="majorEastAsia" w:cstheme="majorBidi"/>
      <w:b/>
      <w:spacing w:val="-10"/>
      <w:kern w:val="28"/>
      <w:sz w:val="36"/>
      <w:szCs w:val="36"/>
    </w:rPr>
  </w:style>
  <w:style w:type="paragraph" w:styleId="Subtitle">
    <w:name w:val="Subtitle"/>
    <w:basedOn w:val="Normal"/>
    <w:next w:val="Normal"/>
    <w:link w:val="SubtitleChar"/>
    <w:uiPriority w:val="11"/>
    <w:unhideWhenUsed/>
    <w:rsid w:val="001D65CE"/>
    <w:pPr>
      <w:pBdr>
        <w:top w:val="single" w:sz="4" w:space="1" w:color="000000"/>
        <w:bottom w:val="single" w:sz="4" w:space="1" w:color="000000"/>
      </w:pBdr>
      <w:tabs>
        <w:tab w:val="num" w:pos="0"/>
      </w:tabs>
      <w:ind w:right="237"/>
    </w:pPr>
  </w:style>
  <w:style w:type="character" w:customStyle="1" w:styleId="SubtitleChar">
    <w:name w:val="Subtitle Char"/>
    <w:basedOn w:val="DefaultParagraphFont"/>
    <w:link w:val="Subtitle"/>
    <w:uiPriority w:val="11"/>
    <w:rsid w:val="00D60EE3"/>
  </w:style>
  <w:style w:type="paragraph" w:customStyle="1" w:styleId="ConsultationQuestion">
    <w:name w:val="Consultation Question"/>
    <w:basedOn w:val="Normal"/>
    <w:uiPriority w:val="3"/>
    <w:qFormat/>
    <w:rsid w:val="001D65CE"/>
    <w:pPr>
      <w:numPr>
        <w:numId w:val="2"/>
      </w:numPr>
      <w:ind w:right="57"/>
      <w:contextualSpacing/>
    </w:pPr>
    <w:rPr>
      <w:rFonts w:cstheme="minorHAnsi"/>
      <w:b/>
    </w:rPr>
  </w:style>
  <w:style w:type="paragraph" w:styleId="ListParagraph">
    <w:name w:val="List Paragraph"/>
    <w:basedOn w:val="Normal"/>
    <w:uiPriority w:val="34"/>
    <w:unhideWhenUsed/>
    <w:qFormat/>
    <w:rsid w:val="008E17DF"/>
    <w:pPr>
      <w:spacing w:line="240" w:lineRule="auto"/>
      <w:ind w:left="720"/>
      <w:contextualSpacing/>
    </w:pPr>
  </w:style>
  <w:style w:type="paragraph" w:styleId="BalloonText">
    <w:name w:val="Balloon Text"/>
    <w:basedOn w:val="Normal"/>
    <w:link w:val="BalloonTextChar"/>
    <w:uiPriority w:val="99"/>
    <w:semiHidden/>
    <w:unhideWhenUsed/>
    <w:rsid w:val="000C180B"/>
    <w:pPr>
      <w:spacing w:before="0" w:after="0" w:line="240" w:lineRule="auto"/>
      <w:jc w:val="both"/>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C180B"/>
    <w:rPr>
      <w:rFonts w:ascii="Tahoma" w:eastAsia="Times New Roman" w:hAnsi="Tahoma" w:cs="Times New Roman"/>
      <w:sz w:val="16"/>
      <w:szCs w:val="16"/>
      <w:lang w:val="x-none"/>
    </w:rPr>
  </w:style>
  <w:style w:type="paragraph" w:styleId="TOCHeading">
    <w:name w:val="TOC Heading"/>
    <w:basedOn w:val="Heading1"/>
    <w:next w:val="Normal"/>
    <w:uiPriority w:val="39"/>
    <w:unhideWhenUsed/>
    <w:qFormat/>
    <w:rsid w:val="00BD31C0"/>
    <w:pPr>
      <w:keepNext/>
      <w:keepLines/>
      <w:spacing w:after="0" w:line="259" w:lineRule="auto"/>
      <w:outlineLvl w:val="9"/>
    </w:pPr>
    <w:rPr>
      <w:rFonts w:eastAsiaTheme="majorEastAsia" w:cstheme="majorBidi"/>
      <w:color w:val="44546A" w:themeColor="text2"/>
      <w:kern w:val="0"/>
      <w:szCs w:val="32"/>
      <w:lang w:val="en-US"/>
    </w:rPr>
  </w:style>
  <w:style w:type="paragraph" w:styleId="TOC1">
    <w:name w:val="toc 1"/>
    <w:basedOn w:val="Normal"/>
    <w:next w:val="Normal"/>
    <w:autoRedefine/>
    <w:uiPriority w:val="39"/>
    <w:unhideWhenUsed/>
    <w:rsid w:val="009124D8"/>
    <w:pPr>
      <w:spacing w:after="100"/>
    </w:pPr>
    <w:rPr>
      <w:color w:val="44546A" w:themeColor="text2"/>
    </w:rPr>
  </w:style>
  <w:style w:type="paragraph" w:styleId="TOC2">
    <w:name w:val="toc 2"/>
    <w:basedOn w:val="Normal"/>
    <w:next w:val="Normal"/>
    <w:autoRedefine/>
    <w:uiPriority w:val="39"/>
    <w:unhideWhenUsed/>
    <w:rsid w:val="009124D8"/>
    <w:pPr>
      <w:spacing w:after="100"/>
      <w:ind w:left="280"/>
    </w:pPr>
    <w:rPr>
      <w:color w:val="44546A" w:themeColor="text2"/>
    </w:rPr>
  </w:style>
  <w:style w:type="paragraph" w:customStyle="1" w:styleId="Sub-heading">
    <w:name w:val="Sub-heading"/>
    <w:basedOn w:val="Normal"/>
    <w:link w:val="Sub-headingChar"/>
    <w:uiPriority w:val="4"/>
    <w:unhideWhenUsed/>
    <w:qFormat/>
    <w:rsid w:val="001D65CE"/>
    <w:rPr>
      <w:b/>
    </w:rPr>
  </w:style>
  <w:style w:type="character" w:customStyle="1" w:styleId="Sub-headingChar">
    <w:name w:val="Sub-heading Char"/>
    <w:basedOn w:val="DefaultParagraphFont"/>
    <w:link w:val="Sub-heading"/>
    <w:uiPriority w:val="4"/>
    <w:rsid w:val="00D60EE3"/>
    <w:rPr>
      <w:b/>
    </w:rPr>
  </w:style>
  <w:style w:type="table" w:styleId="TableGrid">
    <w:name w:val="Table Grid"/>
    <w:basedOn w:val="TableNormal"/>
    <w:uiPriority w:val="39"/>
    <w:rsid w:val="001D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a">
    <w:name w:val="Num Para"/>
    <w:basedOn w:val="NumHead2"/>
    <w:link w:val="NumParaChar"/>
    <w:uiPriority w:val="2"/>
    <w:qFormat/>
    <w:rsid w:val="00FD5D61"/>
    <w:rPr>
      <w:b w:val="0"/>
      <w:sz w:val="28"/>
    </w:rPr>
  </w:style>
  <w:style w:type="paragraph" w:styleId="TOC3">
    <w:name w:val="toc 3"/>
    <w:basedOn w:val="Normal"/>
    <w:next w:val="Normal"/>
    <w:autoRedefine/>
    <w:uiPriority w:val="39"/>
    <w:semiHidden/>
    <w:unhideWhenUsed/>
    <w:rsid w:val="009124D8"/>
    <w:pPr>
      <w:spacing w:after="100"/>
      <w:ind w:left="560"/>
    </w:pPr>
    <w:rPr>
      <w:color w:val="44546A" w:themeColor="text2"/>
    </w:rPr>
  </w:style>
  <w:style w:type="paragraph" w:customStyle="1" w:styleId="NumHead1">
    <w:name w:val="Num Head1"/>
    <w:basedOn w:val="Heading1"/>
    <w:next w:val="Normal"/>
    <w:link w:val="NumHead1Char"/>
    <w:uiPriority w:val="2"/>
    <w:qFormat/>
    <w:rsid w:val="00CD09DF"/>
    <w:pPr>
      <w:numPr>
        <w:numId w:val="3"/>
      </w:numPr>
    </w:pPr>
  </w:style>
  <w:style w:type="character" w:customStyle="1" w:styleId="NumHead1Char">
    <w:name w:val="Num Head1 Char"/>
    <w:basedOn w:val="Heading1Char"/>
    <w:link w:val="NumHead1"/>
    <w:uiPriority w:val="2"/>
    <w:rsid w:val="00D60EE3"/>
    <w:rPr>
      <w:b/>
      <w:kern w:val="24"/>
      <w:sz w:val="36"/>
    </w:rPr>
  </w:style>
  <w:style w:type="paragraph" w:customStyle="1" w:styleId="NumHead2">
    <w:name w:val="Num Head2"/>
    <w:basedOn w:val="Heading2"/>
    <w:link w:val="NumHead2Char"/>
    <w:uiPriority w:val="2"/>
    <w:qFormat/>
    <w:rsid w:val="00CD09DF"/>
    <w:pPr>
      <w:numPr>
        <w:ilvl w:val="1"/>
        <w:numId w:val="3"/>
      </w:numPr>
    </w:pPr>
  </w:style>
  <w:style w:type="character" w:customStyle="1" w:styleId="NumHead2Char">
    <w:name w:val="Num Head2 Char"/>
    <w:basedOn w:val="Heading2Char"/>
    <w:link w:val="NumHead2"/>
    <w:uiPriority w:val="2"/>
    <w:rsid w:val="00D60EE3"/>
    <w:rPr>
      <w:rFonts w:cstheme="minorHAnsi"/>
      <w:b/>
      <w:sz w:val="32"/>
    </w:rPr>
  </w:style>
  <w:style w:type="paragraph" w:customStyle="1" w:styleId="NumHead3">
    <w:name w:val="Num Head3"/>
    <w:basedOn w:val="Heading3"/>
    <w:next w:val="Normal"/>
    <w:link w:val="NumHead3Char"/>
    <w:uiPriority w:val="2"/>
    <w:qFormat/>
    <w:rsid w:val="00CD09DF"/>
    <w:pPr>
      <w:numPr>
        <w:ilvl w:val="2"/>
        <w:numId w:val="3"/>
      </w:numPr>
    </w:pPr>
  </w:style>
  <w:style w:type="character" w:customStyle="1" w:styleId="NumHead3Char">
    <w:name w:val="Num Head3 Char"/>
    <w:basedOn w:val="Heading3Char"/>
    <w:link w:val="NumHead3"/>
    <w:uiPriority w:val="2"/>
    <w:rsid w:val="00D60EE3"/>
    <w:rPr>
      <w:rFonts w:ascii="Arial" w:hAnsi="Arial" w:cs="Arial"/>
      <w:b/>
      <w:kern w:val="24"/>
      <w:sz w:val="28"/>
      <w:szCs w:val="20"/>
    </w:rPr>
  </w:style>
  <w:style w:type="character" w:customStyle="1" w:styleId="NumParaChar">
    <w:name w:val="Num Para Char"/>
    <w:basedOn w:val="NumHead2Char"/>
    <w:link w:val="NumPara"/>
    <w:uiPriority w:val="2"/>
    <w:rsid w:val="00FD5D61"/>
    <w:rPr>
      <w:rFonts w:ascii="Arial" w:eastAsia="Times New Roman" w:hAnsi="Arial" w:cstheme="minorHAnsi"/>
      <w:b w:val="0"/>
      <w:sz w:val="32"/>
      <w:szCs w:val="28"/>
    </w:rPr>
  </w:style>
  <w:style w:type="character" w:styleId="Emphasis">
    <w:name w:val="Emphasis"/>
    <w:basedOn w:val="DefaultParagraphFont"/>
    <w:uiPriority w:val="20"/>
    <w:qFormat/>
    <w:rsid w:val="00D76DD0"/>
    <w:rPr>
      <w:i/>
      <w:iCs/>
    </w:rPr>
  </w:style>
  <w:style w:type="paragraph" w:styleId="CommentSubject">
    <w:name w:val="annotation subject"/>
    <w:basedOn w:val="CommentText"/>
    <w:next w:val="CommentText"/>
    <w:link w:val="CommentSubjectChar"/>
    <w:uiPriority w:val="99"/>
    <w:semiHidden/>
    <w:unhideWhenUsed/>
    <w:rsid w:val="0005249D"/>
    <w:rPr>
      <w:b/>
      <w:bCs/>
      <w:szCs w:val="20"/>
      <w:lang w:val="en-GB"/>
    </w:rPr>
  </w:style>
  <w:style w:type="character" w:customStyle="1" w:styleId="CommentSubjectChar">
    <w:name w:val="Comment Subject Char"/>
    <w:basedOn w:val="CommentTextChar"/>
    <w:link w:val="CommentSubject"/>
    <w:uiPriority w:val="99"/>
    <w:semiHidden/>
    <w:rsid w:val="0005249D"/>
    <w:rPr>
      <w:rFonts w:ascii="Arial" w:eastAsia="Times New Roman" w:hAnsi="Arial" w:cs="Arial"/>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87911">
      <w:bodyDiv w:val="1"/>
      <w:marLeft w:val="0"/>
      <w:marRight w:val="0"/>
      <w:marTop w:val="0"/>
      <w:marBottom w:val="0"/>
      <w:divBdr>
        <w:top w:val="none" w:sz="0" w:space="0" w:color="auto"/>
        <w:left w:val="none" w:sz="0" w:space="0" w:color="auto"/>
        <w:bottom w:val="none" w:sz="0" w:space="0" w:color="auto"/>
        <w:right w:val="none" w:sz="0" w:space="0" w:color="auto"/>
      </w:divBdr>
    </w:div>
    <w:div w:id="921066073">
      <w:bodyDiv w:val="1"/>
      <w:marLeft w:val="0"/>
      <w:marRight w:val="0"/>
      <w:marTop w:val="0"/>
      <w:marBottom w:val="0"/>
      <w:divBdr>
        <w:top w:val="none" w:sz="0" w:space="0" w:color="auto"/>
        <w:left w:val="none" w:sz="0" w:space="0" w:color="auto"/>
        <w:bottom w:val="none" w:sz="0" w:space="0" w:color="auto"/>
        <w:right w:val="none" w:sz="0" w:space="0" w:color="auto"/>
      </w:divBdr>
    </w:div>
    <w:div w:id="976254711">
      <w:bodyDiv w:val="1"/>
      <w:marLeft w:val="0"/>
      <w:marRight w:val="0"/>
      <w:marTop w:val="0"/>
      <w:marBottom w:val="0"/>
      <w:divBdr>
        <w:top w:val="none" w:sz="0" w:space="0" w:color="auto"/>
        <w:left w:val="none" w:sz="0" w:space="0" w:color="auto"/>
        <w:bottom w:val="none" w:sz="0" w:space="0" w:color="auto"/>
        <w:right w:val="none" w:sz="0" w:space="0" w:color="auto"/>
      </w:divBdr>
    </w:div>
    <w:div w:id="1807628622">
      <w:bodyDiv w:val="1"/>
      <w:marLeft w:val="0"/>
      <w:marRight w:val="0"/>
      <w:marTop w:val="0"/>
      <w:marBottom w:val="0"/>
      <w:divBdr>
        <w:top w:val="none" w:sz="0" w:space="0" w:color="auto"/>
        <w:left w:val="none" w:sz="0" w:space="0" w:color="auto"/>
        <w:bottom w:val="none" w:sz="0" w:space="0" w:color="auto"/>
        <w:right w:val="none" w:sz="0" w:space="0" w:color="auto"/>
      </w:divBdr>
    </w:div>
    <w:div w:id="1883399552">
      <w:bodyDiv w:val="1"/>
      <w:marLeft w:val="0"/>
      <w:marRight w:val="0"/>
      <w:marTop w:val="0"/>
      <w:marBottom w:val="0"/>
      <w:divBdr>
        <w:top w:val="none" w:sz="0" w:space="0" w:color="auto"/>
        <w:left w:val="none" w:sz="0" w:space="0" w:color="auto"/>
        <w:bottom w:val="none" w:sz="0" w:space="0" w:color="auto"/>
        <w:right w:val="none" w:sz="0" w:space="0" w:color="auto"/>
      </w:divBdr>
    </w:div>
    <w:div w:id="210576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7.%20Communications%20and%20Participation\19.%20Corporate%20Templates%20-%20Accessible%20and%20Branded\Accessible%20Template%20-%20Commission%20Minutes%20A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74DFC-DC51-429C-9638-5C4DC37C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Template - Commission Minutes Alt</Template>
  <TotalTime>1</TotalTime>
  <Pages>5</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U321784</dc:creator>
  <cp:keywords/>
  <dc:description/>
  <cp:lastModifiedBy>Kontro T (Tiia)</cp:lastModifiedBy>
  <cp:revision>2</cp:revision>
  <dcterms:created xsi:type="dcterms:W3CDTF">2021-07-06T07:58:00Z</dcterms:created>
  <dcterms:modified xsi:type="dcterms:W3CDTF">2021-07-06T07:58:00Z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101904904</vt:i4>
  </property>
</Properties>
</file>