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256"/>
        <w:gridCol w:w="5760"/>
      </w:tblGrid>
      <w:tr w:rsidR="009A28F0" w14:paraId="598825AF" w14:textId="77777777" w:rsidTr="0095759A">
        <w:tc>
          <w:tcPr>
            <w:tcW w:w="3256" w:type="dxa"/>
          </w:tcPr>
          <w:p w14:paraId="508175EE" w14:textId="77777777" w:rsidR="009A28F0" w:rsidRPr="000521DA" w:rsidRDefault="009A28F0" w:rsidP="009A28F0">
            <w:pPr>
              <w:pStyle w:val="Heading2"/>
              <w:ind w:left="-110"/>
            </w:pPr>
            <w:bookmarkStart w:id="0" w:name="_GoBack"/>
            <w:bookmarkEnd w:id="0"/>
            <w:r w:rsidRPr="000521DA">
              <w:t>Present:</w:t>
            </w:r>
          </w:p>
        </w:tc>
        <w:tc>
          <w:tcPr>
            <w:tcW w:w="5760" w:type="dxa"/>
          </w:tcPr>
          <w:p w14:paraId="11961902" w14:textId="77777777" w:rsidR="009A28F0" w:rsidRDefault="009A28F0" w:rsidP="009A28F0">
            <w:r>
              <w:t>Judith Robertson (Chair) JR</w:t>
            </w:r>
          </w:p>
          <w:p w14:paraId="464A2AA2" w14:textId="77777777" w:rsidR="009A28F0" w:rsidRDefault="009A28F0" w:rsidP="009A28F0">
            <w:r>
              <w:t>Jane-Claire Judson (</w:t>
            </w:r>
            <w:proofErr w:type="spellStart"/>
            <w:r>
              <w:t>JCJ</w:t>
            </w:r>
            <w:proofErr w:type="spellEnd"/>
            <w:r>
              <w:t>)</w:t>
            </w:r>
          </w:p>
          <w:p w14:paraId="26525894" w14:textId="77777777" w:rsidR="009A28F0" w:rsidRDefault="009A28F0" w:rsidP="009A28F0">
            <w:r>
              <w:t>Susan Kemp (SK)</w:t>
            </w:r>
          </w:p>
          <w:p w14:paraId="401CE36F" w14:textId="77777777" w:rsidR="009A28F0" w:rsidRDefault="009A28F0" w:rsidP="009A28F0">
            <w:r>
              <w:t>Alan Mitchell (AM)</w:t>
            </w:r>
          </w:p>
          <w:p w14:paraId="2F4DDF9C" w14:textId="77777777" w:rsidR="009A28F0" w:rsidRDefault="009A28F0" w:rsidP="009A28F0"/>
        </w:tc>
      </w:tr>
      <w:tr w:rsidR="009A28F0" w14:paraId="0762B44F" w14:textId="77777777" w:rsidTr="0095759A">
        <w:tc>
          <w:tcPr>
            <w:tcW w:w="3256" w:type="dxa"/>
          </w:tcPr>
          <w:p w14:paraId="571A8563" w14:textId="77777777" w:rsidR="009A28F0" w:rsidRPr="000521DA" w:rsidRDefault="009A28F0" w:rsidP="009A28F0">
            <w:pPr>
              <w:pStyle w:val="Heading2"/>
              <w:ind w:left="-110"/>
            </w:pPr>
            <w:r w:rsidRPr="000521DA">
              <w:t>In Attendance:</w:t>
            </w:r>
          </w:p>
        </w:tc>
        <w:tc>
          <w:tcPr>
            <w:tcW w:w="5760" w:type="dxa"/>
          </w:tcPr>
          <w:p w14:paraId="2F7C0680" w14:textId="77777777" w:rsidR="009A28F0" w:rsidRDefault="009A28F0" w:rsidP="009A28F0">
            <w:r>
              <w:t>Tiia Kontro (Minute Secretary) (TK)</w:t>
            </w:r>
          </w:p>
          <w:p w14:paraId="441226AE" w14:textId="77777777" w:rsidR="009A28F0" w:rsidRDefault="009A28F0" w:rsidP="009A28F0">
            <w:r>
              <w:t>Diego Quiroz (</w:t>
            </w:r>
            <w:proofErr w:type="spellStart"/>
            <w:r>
              <w:t>DQ</w:t>
            </w:r>
            <w:proofErr w:type="spellEnd"/>
            <w:r>
              <w:t>, items 3 and 4 only)</w:t>
            </w:r>
          </w:p>
        </w:tc>
      </w:tr>
      <w:tr w:rsidR="009D0788" w14:paraId="3C1FD8AE" w14:textId="77777777" w:rsidTr="0095759A">
        <w:tc>
          <w:tcPr>
            <w:tcW w:w="3256" w:type="dxa"/>
          </w:tcPr>
          <w:p w14:paraId="70ABFF08" w14:textId="77777777" w:rsidR="009D0788" w:rsidRPr="00995F9F" w:rsidRDefault="00AC2391" w:rsidP="00AF1FD5">
            <w:pPr>
              <w:pStyle w:val="Heading2"/>
              <w:ind w:left="-110"/>
            </w:pPr>
            <w:r>
              <w:t>Apologies:</w:t>
            </w:r>
          </w:p>
        </w:tc>
        <w:tc>
          <w:tcPr>
            <w:tcW w:w="5760" w:type="dxa"/>
          </w:tcPr>
          <w:p w14:paraId="1163C8ED" w14:textId="77777777" w:rsidR="009D0788" w:rsidRDefault="009A28F0" w:rsidP="003D1E2D">
            <w:r>
              <w:t xml:space="preserve">No apologies </w:t>
            </w:r>
          </w:p>
        </w:tc>
      </w:tr>
      <w:tr w:rsidR="009D0788" w14:paraId="7969BC89" w14:textId="77777777" w:rsidTr="0095759A">
        <w:tc>
          <w:tcPr>
            <w:tcW w:w="3256" w:type="dxa"/>
          </w:tcPr>
          <w:p w14:paraId="2CC867F9" w14:textId="77777777" w:rsidR="009D0788" w:rsidRPr="00995F9F" w:rsidRDefault="00AC2391" w:rsidP="00AF1FD5">
            <w:pPr>
              <w:pStyle w:val="Heading2"/>
              <w:ind w:left="-110"/>
            </w:pPr>
            <w:r>
              <w:t>List of Acronyms:</w:t>
            </w:r>
            <w:r w:rsidR="00897FAF">
              <w:t xml:space="preserve"> </w:t>
            </w:r>
          </w:p>
        </w:tc>
        <w:tc>
          <w:tcPr>
            <w:tcW w:w="5760" w:type="dxa"/>
          </w:tcPr>
          <w:p w14:paraId="1F49905A" w14:textId="77777777" w:rsidR="00BC7AE8" w:rsidRDefault="00BC7AE8" w:rsidP="003D1E2D">
            <w:r>
              <w:t xml:space="preserve">CPT: </w:t>
            </w:r>
            <w:r w:rsidRPr="00BC7AE8">
              <w:t>Committee for the Prevention of Torture</w:t>
            </w:r>
          </w:p>
          <w:p w14:paraId="64339ED1" w14:textId="77777777" w:rsidR="00BC7AE8" w:rsidRDefault="00BC7AE8" w:rsidP="003D1E2D">
            <w:proofErr w:type="spellStart"/>
            <w:r>
              <w:t>HMIPS</w:t>
            </w:r>
            <w:proofErr w:type="spellEnd"/>
            <w:r>
              <w:t>: Her Majesty’s Inspectorate of Prisons for Scotland</w:t>
            </w:r>
          </w:p>
          <w:p w14:paraId="2B6094C3" w14:textId="77777777" w:rsidR="009A28F0" w:rsidRDefault="009A28F0" w:rsidP="003D1E2D">
            <w:proofErr w:type="spellStart"/>
            <w:r>
              <w:t>IPM</w:t>
            </w:r>
            <w:proofErr w:type="spellEnd"/>
            <w:r>
              <w:t xml:space="preserve"> AG: Independent Prison Monitoring Advisory Group</w:t>
            </w:r>
          </w:p>
          <w:p w14:paraId="3337D8B4" w14:textId="77777777" w:rsidR="00995F9F" w:rsidRDefault="00AC2391" w:rsidP="003D1E2D">
            <w:proofErr w:type="spellStart"/>
            <w:r>
              <w:t>SPCB</w:t>
            </w:r>
            <w:proofErr w:type="spellEnd"/>
            <w:r>
              <w:t>: Scottish Parliament Corporate Body</w:t>
            </w:r>
          </w:p>
          <w:p w14:paraId="00813F65" w14:textId="77777777" w:rsidR="009D0788" w:rsidRDefault="009D0788" w:rsidP="003D1E2D"/>
        </w:tc>
      </w:tr>
    </w:tbl>
    <w:p w14:paraId="6872D279" w14:textId="77777777" w:rsidR="00E610EC" w:rsidRDefault="00E610EC" w:rsidP="00E610EC">
      <w:pPr>
        <w:pStyle w:val="NumHead1"/>
        <w:numPr>
          <w:ilvl w:val="0"/>
          <w:numId w:val="0"/>
        </w:numPr>
        <w:ind w:left="360"/>
      </w:pPr>
    </w:p>
    <w:p w14:paraId="18015755" w14:textId="77777777" w:rsidR="009A28F0" w:rsidRPr="009A28F0" w:rsidRDefault="00E610EC" w:rsidP="009A28F0">
      <w:pPr>
        <w:rPr>
          <w:kern w:val="24"/>
          <w:sz w:val="36"/>
        </w:rPr>
      </w:pPr>
      <w:r>
        <w:br w:type="page"/>
      </w:r>
    </w:p>
    <w:p w14:paraId="06801686" w14:textId="77777777" w:rsidR="009A28F0" w:rsidRDefault="009A28F0" w:rsidP="009A28F0">
      <w:r>
        <w:lastRenderedPageBreak/>
        <w:t xml:space="preserve">JR explained the meeting purpose shortly by recapping the agenda. </w:t>
      </w:r>
    </w:p>
    <w:p w14:paraId="7AECC075" w14:textId="77777777" w:rsidR="009A28F0" w:rsidRDefault="009A28F0" w:rsidP="009A28F0">
      <w:pPr>
        <w:pStyle w:val="NumHead1"/>
      </w:pPr>
      <w:r>
        <w:t xml:space="preserve">Restructure update </w:t>
      </w:r>
    </w:p>
    <w:p w14:paraId="67A04808" w14:textId="18FE4689" w:rsidR="009A28F0" w:rsidRDefault="009A28F0" w:rsidP="009A28F0">
      <w:r>
        <w:t xml:space="preserve">The </w:t>
      </w:r>
      <w:r w:rsidR="00E206C3">
        <w:t>final proposal document</w:t>
      </w:r>
      <w:r w:rsidR="00F87672">
        <w:t xml:space="preserve"> </w:t>
      </w:r>
      <w:r>
        <w:t>from previous Commission discussion</w:t>
      </w:r>
      <w:r w:rsidR="003521C2">
        <w:t>s</w:t>
      </w:r>
      <w:r>
        <w:t xml:space="preserve"> ha</w:t>
      </w:r>
      <w:r w:rsidR="003521C2">
        <w:t>s</w:t>
      </w:r>
      <w:r>
        <w:t xml:space="preserve"> been circulated </w:t>
      </w:r>
      <w:r w:rsidR="003521C2">
        <w:t>to</w:t>
      </w:r>
      <w:r>
        <w:t xml:space="preserve"> staff</w:t>
      </w:r>
      <w:r w:rsidR="003521C2">
        <w:t>.  N</w:t>
      </w:r>
      <w:r w:rsidR="00E206C3">
        <w:t>o formal feedback from staff was requested</w:t>
      </w:r>
      <w:r w:rsidR="003521C2">
        <w:t xml:space="preserve"> and</w:t>
      </w:r>
      <w:r w:rsidR="00C560AB">
        <w:t xml:space="preserve"> </w:t>
      </w:r>
      <w:r w:rsidR="003521C2">
        <w:t>n</w:t>
      </w:r>
      <w:r w:rsidR="00F87672">
        <w:t>o other feedback has been</w:t>
      </w:r>
      <w:r w:rsidR="00E206C3">
        <w:t xml:space="preserve"> receiv</w:t>
      </w:r>
      <w:r w:rsidR="00C560AB">
        <w:t>ed.</w:t>
      </w:r>
      <w:r>
        <w:t xml:space="preserve"> It was also noted that </w:t>
      </w:r>
      <w:proofErr w:type="spellStart"/>
      <w:r>
        <w:t>SPCB</w:t>
      </w:r>
      <w:proofErr w:type="spellEnd"/>
      <w:r>
        <w:t xml:space="preserve"> have approved the organisational change policy. </w:t>
      </w:r>
    </w:p>
    <w:p w14:paraId="0AF83ABE" w14:textId="2392B84C" w:rsidR="009A28F0" w:rsidRDefault="009A28F0" w:rsidP="009A28F0">
      <w:pPr>
        <w:pStyle w:val="NumPara"/>
      </w:pPr>
      <w:r>
        <w:t xml:space="preserve">JR  </w:t>
      </w:r>
      <w:r w:rsidR="003521C2">
        <w:t xml:space="preserve">updated </w:t>
      </w:r>
      <w:r>
        <w:t xml:space="preserve">that conversations with the staff most affected by the change have been completed and notes of agreements were shared with the Commissioners previously. Comments were invited. </w:t>
      </w:r>
    </w:p>
    <w:p w14:paraId="5D65F296" w14:textId="77777777" w:rsidR="00E206C3" w:rsidRDefault="00E206C3" w:rsidP="00E206C3">
      <w:pPr>
        <w:pStyle w:val="NumPara"/>
        <w:numPr>
          <w:ilvl w:val="0"/>
          <w:numId w:val="0"/>
        </w:numPr>
        <w:ind w:left="792"/>
      </w:pPr>
    </w:p>
    <w:p w14:paraId="6FF24AB6" w14:textId="13A5D2B8" w:rsidR="009A28F0" w:rsidRDefault="009A28F0" w:rsidP="009A28F0">
      <w:pPr>
        <w:pStyle w:val="NumPara"/>
      </w:pPr>
      <w:r>
        <w:t>AM raised a question about the agreed job title of the new senior position. Following discussion, the</w:t>
      </w:r>
      <w:r w:rsidR="00E206C3">
        <w:t xml:space="preserve"> Commission noted that the </w:t>
      </w:r>
      <w:r w:rsidR="00F87672">
        <w:t xml:space="preserve"> decision had been made within the</w:t>
      </w:r>
      <w:r w:rsidR="00E206C3">
        <w:t xml:space="preserve"> parameters </w:t>
      </w:r>
      <w:r w:rsidR="00F87672">
        <w:t>set out previously.</w:t>
      </w:r>
      <w:r>
        <w:t xml:space="preserve">  </w:t>
      </w:r>
    </w:p>
    <w:p w14:paraId="3E7692BE" w14:textId="77777777" w:rsidR="00E206C3" w:rsidRDefault="00E206C3" w:rsidP="00E206C3">
      <w:pPr>
        <w:pStyle w:val="NumPara"/>
        <w:numPr>
          <w:ilvl w:val="0"/>
          <w:numId w:val="0"/>
        </w:numPr>
        <w:ind w:left="792"/>
      </w:pPr>
    </w:p>
    <w:p w14:paraId="3D291118" w14:textId="5B91A4C6" w:rsidR="009A28F0" w:rsidRDefault="009A28F0" w:rsidP="009A28F0">
      <w:pPr>
        <w:pStyle w:val="NumPara"/>
      </w:pPr>
      <w:r>
        <w:t xml:space="preserve">JR updated that recruitment for the agreed two new roles is going ahead as soon as possible, with the potential involvement of a Commissioner in the  recruitment process for the senior role..  </w:t>
      </w:r>
    </w:p>
    <w:p w14:paraId="6B818BA0" w14:textId="77777777" w:rsidR="009A28F0" w:rsidRDefault="009A28F0" w:rsidP="009A28F0">
      <w:pPr>
        <w:pStyle w:val="NumHead1"/>
      </w:pPr>
      <w:r>
        <w:t xml:space="preserve">Commissioner Email Addresses </w:t>
      </w:r>
    </w:p>
    <w:p w14:paraId="63D66505" w14:textId="77777777" w:rsidR="009A28F0" w:rsidRDefault="009A28F0" w:rsidP="009A28F0">
      <w:r>
        <w:t>The Commission discussed the issue of Commissioners having dedicated Commission email addresses.</w:t>
      </w:r>
    </w:p>
    <w:p w14:paraId="32EE603C" w14:textId="7D6B2827" w:rsidR="009A28F0" w:rsidRDefault="009A28F0" w:rsidP="009A28F0">
      <w:pPr>
        <w:pStyle w:val="NumPara"/>
      </w:pPr>
      <w:r>
        <w:t xml:space="preserve">Commissioners’ email addresses for Commission business can sometimes cause confusion and it may be more appropriate for  Commissioners to have Commission email addresses. </w:t>
      </w:r>
    </w:p>
    <w:p w14:paraId="3CCD49E5" w14:textId="77777777" w:rsidR="00E206C3" w:rsidRDefault="00E206C3" w:rsidP="00E206C3">
      <w:pPr>
        <w:pStyle w:val="NumPara"/>
        <w:numPr>
          <w:ilvl w:val="0"/>
          <w:numId w:val="0"/>
        </w:numPr>
        <w:ind w:left="792"/>
      </w:pPr>
    </w:p>
    <w:p w14:paraId="7DEEBB74" w14:textId="68401F88" w:rsidR="009A28F0" w:rsidRDefault="009A28F0" w:rsidP="009A28F0">
      <w:pPr>
        <w:pStyle w:val="NumPara"/>
      </w:pPr>
      <w:r>
        <w:t xml:space="preserve">It was noted that this had been raised and discussed previously but that there are challenges with making this happen due to IT security requirements and restrictions.  </w:t>
      </w:r>
    </w:p>
    <w:p w14:paraId="7F069F96" w14:textId="77777777" w:rsidR="00E206C3" w:rsidRDefault="00E206C3" w:rsidP="00E206C3">
      <w:pPr>
        <w:pStyle w:val="NumPara"/>
        <w:numPr>
          <w:ilvl w:val="0"/>
          <w:numId w:val="0"/>
        </w:numPr>
        <w:ind w:left="792"/>
      </w:pPr>
    </w:p>
    <w:p w14:paraId="4A9A534A" w14:textId="77777777" w:rsidR="009A28F0" w:rsidRDefault="009A28F0" w:rsidP="009A28F0">
      <w:pPr>
        <w:pStyle w:val="NumPara"/>
      </w:pPr>
      <w:r>
        <w:t xml:space="preserve">It was agreed that TK would investigate further. </w:t>
      </w:r>
    </w:p>
    <w:p w14:paraId="1D7A2B5B" w14:textId="77777777" w:rsidR="009A28F0" w:rsidRDefault="009A28F0" w:rsidP="009A28F0">
      <w:r w:rsidRPr="00D50E93">
        <w:rPr>
          <w:b/>
        </w:rPr>
        <w:lastRenderedPageBreak/>
        <w:t>Action:</w:t>
      </w:r>
      <w:r>
        <w:t xml:space="preserve"> TK to contact the Commission’s IT provider for further information and report back. </w:t>
      </w:r>
    </w:p>
    <w:p w14:paraId="72DE03FE" w14:textId="77777777" w:rsidR="009A28F0" w:rsidRDefault="009A28F0" w:rsidP="009A28F0"/>
    <w:p w14:paraId="4A4C217B" w14:textId="77777777" w:rsidR="009A28F0" w:rsidRDefault="009A28F0" w:rsidP="009A28F0">
      <w:pPr>
        <w:pStyle w:val="NumHead1"/>
      </w:pPr>
      <w:r>
        <w:t xml:space="preserve">Prison update </w:t>
      </w:r>
    </w:p>
    <w:p w14:paraId="65AD4F69" w14:textId="77777777" w:rsidR="009A28F0" w:rsidRPr="009A28F0" w:rsidRDefault="009A28F0" w:rsidP="009A28F0">
      <w:proofErr w:type="spellStart"/>
      <w:r>
        <w:t>DQ</w:t>
      </w:r>
      <w:proofErr w:type="spellEnd"/>
      <w:r>
        <w:t xml:space="preserve"> joined the meeting.</w:t>
      </w:r>
    </w:p>
    <w:p w14:paraId="44CC6648" w14:textId="77777777" w:rsidR="009A28F0" w:rsidRDefault="009A28F0" w:rsidP="009A28F0">
      <w:r>
        <w:t xml:space="preserve">AM and </w:t>
      </w:r>
      <w:proofErr w:type="spellStart"/>
      <w:r>
        <w:t>DQ</w:t>
      </w:r>
      <w:proofErr w:type="spellEnd"/>
      <w:r>
        <w:t xml:space="preserve"> shared an update on the Commission’s work in prisons. </w:t>
      </w:r>
    </w:p>
    <w:p w14:paraId="707CAAA6" w14:textId="12F05369" w:rsidR="009A28F0" w:rsidRDefault="009A28F0" w:rsidP="009A28F0">
      <w:pPr>
        <w:pStyle w:val="NumPara"/>
      </w:pPr>
      <w:r>
        <w:t xml:space="preserve">AM pointed out that </w:t>
      </w:r>
      <w:r w:rsidR="00E206C3">
        <w:t xml:space="preserve">authorised in-cell telephony devices </w:t>
      </w:r>
      <w:r>
        <w:t xml:space="preserve">are still not available in all prisons and whilst virtual visits are available in some places, prisoners have expressed concerns about unreliability of the technology. It was noted that the </w:t>
      </w:r>
      <w:proofErr w:type="spellStart"/>
      <w:r>
        <w:t>IPM</w:t>
      </w:r>
      <w:proofErr w:type="spellEnd"/>
      <w:r>
        <w:t xml:space="preserve"> AG group has also been concerned about the inspection of healthcare services in prisons. Provision of healthcare services has been a specific concern of the advisory group. </w:t>
      </w:r>
    </w:p>
    <w:p w14:paraId="5C3FB518" w14:textId="77777777" w:rsidR="00E206C3" w:rsidRDefault="00E206C3" w:rsidP="00E206C3">
      <w:pPr>
        <w:pStyle w:val="NumPara"/>
        <w:numPr>
          <w:ilvl w:val="0"/>
          <w:numId w:val="0"/>
        </w:numPr>
        <w:ind w:left="792"/>
      </w:pPr>
    </w:p>
    <w:p w14:paraId="79ABA1FB" w14:textId="01128463" w:rsidR="009A28F0" w:rsidRDefault="009A28F0" w:rsidP="009A28F0">
      <w:pPr>
        <w:pStyle w:val="NumPara"/>
      </w:pPr>
      <w:r>
        <w:t xml:space="preserve">It was agreed that the Commission should meet with </w:t>
      </w:r>
      <w:proofErr w:type="spellStart"/>
      <w:r>
        <w:t>HMIPS</w:t>
      </w:r>
      <w:proofErr w:type="spellEnd"/>
      <w:r>
        <w:t xml:space="preserve"> to discuss a range of issues and to exchange views. The Commission will meet separately to prepare for this. </w:t>
      </w:r>
    </w:p>
    <w:p w14:paraId="3E6D8994" w14:textId="77777777" w:rsidR="00E206C3" w:rsidRDefault="00E206C3" w:rsidP="00E206C3">
      <w:pPr>
        <w:pStyle w:val="NumPara"/>
        <w:numPr>
          <w:ilvl w:val="0"/>
          <w:numId w:val="0"/>
        </w:numPr>
        <w:ind w:left="792"/>
      </w:pPr>
    </w:p>
    <w:p w14:paraId="487207CE" w14:textId="68078B1E" w:rsidR="009A28F0" w:rsidRDefault="00E206C3" w:rsidP="009A28F0">
      <w:pPr>
        <w:pStyle w:val="NumPara"/>
      </w:pPr>
      <w:r>
        <w:t>The Commission agreed that we</w:t>
      </w:r>
      <w:r w:rsidR="009A28F0">
        <w:t xml:space="preserve"> should urge the Cabinet Secretary for Justice to publish the CPT report </w:t>
      </w:r>
      <w:r>
        <w:t xml:space="preserve">of </w:t>
      </w:r>
      <w:r w:rsidR="009A28F0">
        <w:t>2019</w:t>
      </w:r>
      <w:r w:rsidR="00F87672">
        <w:t>.</w:t>
      </w:r>
    </w:p>
    <w:p w14:paraId="59A239C8" w14:textId="77777777" w:rsidR="009A28F0" w:rsidRDefault="009A28F0" w:rsidP="009A28F0">
      <w:r w:rsidRPr="00D50E93">
        <w:rPr>
          <w:b/>
        </w:rPr>
        <w:t>Action:</w:t>
      </w:r>
      <w:r>
        <w:t xml:space="preserve"> Commission to meet to discuss the plan before arranging a meeting with the </w:t>
      </w:r>
      <w:proofErr w:type="spellStart"/>
      <w:r>
        <w:t>HMIPS</w:t>
      </w:r>
      <w:proofErr w:type="spellEnd"/>
      <w:r>
        <w:t xml:space="preserve">. </w:t>
      </w:r>
    </w:p>
    <w:p w14:paraId="3F8FA697" w14:textId="77777777" w:rsidR="009A28F0" w:rsidRDefault="009A28F0" w:rsidP="009A28F0">
      <w:pPr>
        <w:pStyle w:val="NumHead1"/>
      </w:pPr>
      <w:r>
        <w:t>Police Authority update</w:t>
      </w:r>
    </w:p>
    <w:p w14:paraId="04F6CF24" w14:textId="77777777" w:rsidR="009A28F0" w:rsidRDefault="009A28F0" w:rsidP="009A28F0">
      <w:r>
        <w:t xml:space="preserve">SK shared an update on the Independent Advisory Group on Police Scotland’s use of emergency powers.  </w:t>
      </w:r>
    </w:p>
    <w:p w14:paraId="0B755B38" w14:textId="7E56389E" w:rsidR="009A28F0" w:rsidRDefault="009A28F0" w:rsidP="009A28F0">
      <w:pPr>
        <w:pStyle w:val="NumPara"/>
      </w:pPr>
      <w:r>
        <w:t xml:space="preserve">The Commission considered the requirement for a further discussion on protesting and policing. </w:t>
      </w:r>
      <w:proofErr w:type="spellStart"/>
      <w:r>
        <w:t>DQ</w:t>
      </w:r>
      <w:proofErr w:type="spellEnd"/>
      <w:r>
        <w:t xml:space="preserve"> suggested that the Commission should provide a human rights framework on freedom of speech and the right to protest. </w:t>
      </w:r>
    </w:p>
    <w:p w14:paraId="4CC70381" w14:textId="77777777" w:rsidR="00E206C3" w:rsidRDefault="00E206C3" w:rsidP="008D269C">
      <w:pPr>
        <w:pStyle w:val="NumPara"/>
        <w:numPr>
          <w:ilvl w:val="0"/>
          <w:numId w:val="0"/>
        </w:numPr>
        <w:ind w:left="792"/>
      </w:pPr>
    </w:p>
    <w:p w14:paraId="30391D3B" w14:textId="006FE191" w:rsidR="009A28F0" w:rsidRDefault="009A28F0" w:rsidP="009A28F0">
      <w:pPr>
        <w:pStyle w:val="NumPara"/>
      </w:pPr>
      <w:r>
        <w:lastRenderedPageBreak/>
        <w:t>The Commission discussed whether the public and the police have clarity and shared understanding on which restrictions are enforceable in law and which are not.</w:t>
      </w:r>
    </w:p>
    <w:p w14:paraId="5F2D15A5" w14:textId="77777777" w:rsidR="00E206C3" w:rsidRDefault="00E206C3" w:rsidP="008D269C">
      <w:pPr>
        <w:pStyle w:val="NumPara"/>
        <w:numPr>
          <w:ilvl w:val="0"/>
          <w:numId w:val="0"/>
        </w:numPr>
        <w:ind w:left="792"/>
      </w:pPr>
    </w:p>
    <w:p w14:paraId="1A232884" w14:textId="7A258065" w:rsidR="009A28F0" w:rsidRDefault="009A28F0" w:rsidP="009A28F0">
      <w:pPr>
        <w:pStyle w:val="NumPara"/>
      </w:pPr>
      <w:r>
        <w:t xml:space="preserve">The Commission discussed how the lockdown rules have affected different groups of people and what the perception of different groups of people has become during lockdown. </w:t>
      </w:r>
    </w:p>
    <w:p w14:paraId="0BBB9077" w14:textId="77777777" w:rsidR="00E206C3" w:rsidRDefault="00E206C3" w:rsidP="008D269C">
      <w:pPr>
        <w:pStyle w:val="NumPara"/>
        <w:numPr>
          <w:ilvl w:val="0"/>
          <w:numId w:val="0"/>
        </w:numPr>
        <w:ind w:left="792"/>
      </w:pPr>
    </w:p>
    <w:p w14:paraId="51D61FC0" w14:textId="0470F62A" w:rsidR="009A28F0" w:rsidRDefault="009A28F0" w:rsidP="009A28F0">
      <w:pPr>
        <w:pStyle w:val="NumPara"/>
      </w:pPr>
      <w:r>
        <w:t xml:space="preserve">The Commission agreed that there has been a recurring theme of people </w:t>
      </w:r>
      <w:r w:rsidR="00CF56FE">
        <w:t>not having</w:t>
      </w:r>
      <w:r w:rsidR="00E206C3">
        <w:t xml:space="preserve"> </w:t>
      </w:r>
      <w:r>
        <w:t xml:space="preserve">access to </w:t>
      </w:r>
      <w:r w:rsidR="00E206C3">
        <w:t xml:space="preserve">outdoor </w:t>
      </w:r>
      <w:r>
        <w:t>leisure activities or understanding the regulations and their own rights.</w:t>
      </w:r>
    </w:p>
    <w:p w14:paraId="1E8CF3C0" w14:textId="77777777" w:rsidR="009A28F0" w:rsidRDefault="009A28F0" w:rsidP="009A28F0">
      <w:pPr>
        <w:pStyle w:val="NumHead1"/>
      </w:pPr>
      <w:r>
        <w:t xml:space="preserve">Payment Schedule </w:t>
      </w:r>
    </w:p>
    <w:p w14:paraId="206FCEEA" w14:textId="77777777" w:rsidR="009A28F0" w:rsidRDefault="009A28F0" w:rsidP="009A28F0">
      <w:r>
        <w:t xml:space="preserve">JR noted that </w:t>
      </w:r>
      <w:proofErr w:type="spellStart"/>
      <w:r>
        <w:t>SPCB</w:t>
      </w:r>
      <w:proofErr w:type="spellEnd"/>
      <w:r>
        <w:t xml:space="preserve"> has requested feedback on the number of additional days the Commissioners have worked in order to compensate them accordingly. </w:t>
      </w:r>
    </w:p>
    <w:p w14:paraId="7C61A964" w14:textId="77777777" w:rsidR="009A28F0" w:rsidRDefault="009A28F0" w:rsidP="009A28F0">
      <w:r w:rsidRPr="00D50E93">
        <w:rPr>
          <w:b/>
        </w:rPr>
        <w:t>Action:</w:t>
      </w:r>
      <w:r>
        <w:t xml:space="preserve"> The Commissioners to report their additional days worked to </w:t>
      </w:r>
      <w:proofErr w:type="spellStart"/>
      <w:r>
        <w:t>SPCB</w:t>
      </w:r>
      <w:proofErr w:type="spellEnd"/>
      <w:r>
        <w:t xml:space="preserve">. </w:t>
      </w:r>
    </w:p>
    <w:p w14:paraId="49AC5EFC" w14:textId="77777777" w:rsidR="008E17DF" w:rsidRPr="003F0376" w:rsidRDefault="008E17DF" w:rsidP="009A28F0">
      <w:pPr>
        <w:pStyle w:val="NumHead1"/>
        <w:numPr>
          <w:ilvl w:val="0"/>
          <w:numId w:val="0"/>
        </w:numPr>
        <w:ind w:left="360"/>
      </w:pPr>
    </w:p>
    <w:sectPr w:rsidR="008E17DF" w:rsidRPr="003F0376" w:rsidSect="00E61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6DD1" w14:textId="77777777" w:rsidR="009A28F0" w:rsidRDefault="009A28F0" w:rsidP="003D1E2D">
      <w:r>
        <w:separator/>
      </w:r>
    </w:p>
    <w:p w14:paraId="48BAB2C8" w14:textId="77777777" w:rsidR="009A28F0" w:rsidRDefault="009A28F0" w:rsidP="003D1E2D"/>
  </w:endnote>
  <w:endnote w:type="continuationSeparator" w:id="0">
    <w:p w14:paraId="13F67902" w14:textId="77777777" w:rsidR="009A28F0" w:rsidRDefault="009A28F0" w:rsidP="003D1E2D">
      <w:r>
        <w:continuationSeparator/>
      </w:r>
    </w:p>
    <w:p w14:paraId="718D02C3" w14:textId="77777777" w:rsidR="009A28F0" w:rsidRDefault="009A28F0" w:rsidP="003D1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E125" w14:textId="77777777" w:rsidR="00760471" w:rsidRDefault="00760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588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F19FB" w14:textId="02EF4385" w:rsidR="0070342A" w:rsidRDefault="00703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E48429" w14:textId="77777777" w:rsidR="0070342A" w:rsidRDefault="0070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19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B6D41" w14:textId="07C4FAD8" w:rsidR="0070342A" w:rsidRDefault="00703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B2E82" w14:textId="77777777" w:rsidR="0070342A" w:rsidRDefault="0070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5333" w14:textId="77777777" w:rsidR="009A28F0" w:rsidRDefault="009A28F0" w:rsidP="003D1E2D">
      <w:r>
        <w:separator/>
      </w:r>
    </w:p>
    <w:p w14:paraId="798E93D4" w14:textId="77777777" w:rsidR="009A28F0" w:rsidRDefault="009A28F0" w:rsidP="003D1E2D"/>
  </w:footnote>
  <w:footnote w:type="continuationSeparator" w:id="0">
    <w:p w14:paraId="01AFFF44" w14:textId="77777777" w:rsidR="009A28F0" w:rsidRDefault="009A28F0" w:rsidP="003D1E2D">
      <w:r>
        <w:continuationSeparator/>
      </w:r>
    </w:p>
    <w:p w14:paraId="57E09710" w14:textId="77777777" w:rsidR="009A28F0" w:rsidRDefault="009A28F0" w:rsidP="003D1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5131" w14:textId="77777777" w:rsidR="00760471" w:rsidRDefault="00760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54FC" w14:textId="77777777" w:rsidR="009D0788" w:rsidRPr="009D0788" w:rsidRDefault="00E610EC" w:rsidP="003D1E2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FDBA899" wp14:editId="78DFA9F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233680" cy="1084516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680" cy="10845165"/>
                        <a:chOff x="0" y="0"/>
                        <a:chExt cx="233680" cy="10845165"/>
                      </a:xfrm>
                    </wpg:grpSpPr>
                    <wps:wsp>
                      <wps:cNvPr id="8" name="Rectangle 8" title="Decorative border"/>
                      <wps:cNvSpPr/>
                      <wps:spPr>
                        <a:xfrm>
                          <a:off x="0" y="6350"/>
                          <a:ext cx="119380" cy="10838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 title="Decorative border"/>
                      <wps:cNvSpPr/>
                      <wps:spPr>
                        <a:xfrm>
                          <a:off x="114300" y="0"/>
                          <a:ext cx="119380" cy="108388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2C25D1" id="Group 7" o:spid="_x0000_s1026" style="position:absolute;margin-left:-1in;margin-top:-36pt;width:18.4pt;height:853.95pt;z-index:251659776" coordsize="2336,10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">
              <v:rect id="Rectangle 8" o:spid="_x0000_s1027" style="position:absolute;top:63;width:1193;height:10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" fillcolor="#bdd6ee [1300]" stroked="f" strokeweight="1pt"/>
              <v:rect id="Rectangle 9" o:spid="_x0000_s1028" style="position:absolute;left:1143;width:1193;height:108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" fillcolor="#0070c0" stroked="f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7D10" w14:textId="77777777" w:rsidR="00E610EC" w:rsidRDefault="00E610EC" w:rsidP="00E610EC">
    <w:pPr>
      <w:pStyle w:val="Header"/>
    </w:pPr>
    <w:r w:rsidRPr="00E610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787F492" wp14:editId="75BE537C">
              <wp:simplePos x="0" y="0"/>
              <wp:positionH relativeFrom="column">
                <wp:posOffset>-800100</wp:posOffset>
              </wp:positionH>
              <wp:positionV relativeFrom="paragraph">
                <wp:posOffset>-457200</wp:posOffset>
              </wp:positionV>
              <wp:extent cx="119380" cy="10838815"/>
              <wp:effectExtent l="0" t="0" r="0" b="0"/>
              <wp:wrapNone/>
              <wp:docPr id="11" name="Rectangle 11" title="Decorativ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380" cy="10838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AC3B5B" id="Rectangle 11" o:spid="_x0000_s1026" alt="Title: Decorative border" style="position:absolute;margin-left:-63pt;margin-top:-36pt;width:9.4pt;height:853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" fillcolor="#0070c0" stroked="f" strokeweight="1pt"/>
          </w:pict>
        </mc:Fallback>
      </mc:AlternateContent>
    </w:r>
    <w:r w:rsidRPr="00E610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95C312" wp14:editId="0969494F">
              <wp:simplePos x="0" y="0"/>
              <wp:positionH relativeFrom="column">
                <wp:posOffset>-914400</wp:posOffset>
              </wp:positionH>
              <wp:positionV relativeFrom="paragraph">
                <wp:posOffset>-450850</wp:posOffset>
              </wp:positionV>
              <wp:extent cx="119380" cy="10838815"/>
              <wp:effectExtent l="0" t="0" r="0" b="0"/>
              <wp:wrapNone/>
              <wp:docPr id="10" name="Rectangle 10" title="Decorativ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380" cy="10838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7B969" id="Rectangle 10" o:spid="_x0000_s1026" alt="Title: Decorative border" style="position:absolute;margin-left:-1in;margin-top:-35.5pt;width:9.4pt;height:853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" fillcolor="#bdd6ee [1300]" stroked="f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272DFEEB" wp14:editId="2A993F16">
          <wp:simplePos x="0" y="0"/>
          <wp:positionH relativeFrom="column">
            <wp:posOffset>-69850</wp:posOffset>
          </wp:positionH>
          <wp:positionV relativeFrom="paragraph">
            <wp:posOffset>-122555</wp:posOffset>
          </wp:positionV>
          <wp:extent cx="1460500" cy="1032510"/>
          <wp:effectExtent l="0" t="0" r="0" b="0"/>
          <wp:wrapTight wrapText="bothSides">
            <wp:wrapPolygon edited="0">
              <wp:start x="1409" y="399"/>
              <wp:lineTo x="563" y="2391"/>
              <wp:lineTo x="0" y="5181"/>
              <wp:lineTo x="563" y="20325"/>
              <wp:lineTo x="13805" y="20325"/>
              <wp:lineTo x="16059" y="15941"/>
              <wp:lineTo x="14932" y="13948"/>
              <wp:lineTo x="13523" y="13948"/>
              <wp:lineTo x="21130" y="9963"/>
              <wp:lineTo x="21130" y="399"/>
              <wp:lineTo x="1409" y="399"/>
            </wp:wrapPolygon>
          </wp:wrapTight>
          <wp:docPr id="5" name="Picture 5" descr="SHRC Scottish Human Right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RC Scottish Human Rights Commis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3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15EDEE" wp14:editId="6855B37A">
              <wp:simplePos x="0" y="0"/>
              <wp:positionH relativeFrom="column">
                <wp:posOffset>-742950</wp:posOffset>
              </wp:positionH>
              <wp:positionV relativeFrom="paragraph">
                <wp:posOffset>-228600</wp:posOffset>
              </wp:positionV>
              <wp:extent cx="7419975" cy="1206500"/>
              <wp:effectExtent l="0" t="0" r="9525" b="0"/>
              <wp:wrapNone/>
              <wp:docPr id="3" name="Rectangle 3" title="Decorativ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1206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D33E5D" w14:textId="77777777" w:rsidR="00E610EC" w:rsidRDefault="009A28F0" w:rsidP="00E610EC">
                          <w:pPr>
                            <w:pStyle w:val="Title"/>
                          </w:pPr>
                          <w:r>
                            <w:t xml:space="preserve">Supplementary </w:t>
                          </w:r>
                          <w:r w:rsidR="00E610EC">
                            <w:t>Commission Meeting Minutes</w:t>
                          </w:r>
                        </w:p>
                        <w:p w14:paraId="550C56F7" w14:textId="77777777" w:rsidR="00E610EC" w:rsidRDefault="00E610EC" w:rsidP="00E610EC">
                          <w:pPr>
                            <w:spacing w:before="0" w:after="0" w:line="240" w:lineRule="auto"/>
                            <w:ind w:left="3686" w:right="748"/>
                            <w:jc w:val="right"/>
                          </w:pPr>
                          <w:r>
                            <w:t>Date</w:t>
                          </w:r>
                          <w:r w:rsidR="009A28F0">
                            <w:t xml:space="preserve"> 5 August 2020</w:t>
                          </w:r>
                        </w:p>
                        <w:p w14:paraId="5571321F" w14:textId="1489AFE8" w:rsidR="00E610EC" w:rsidRDefault="00E610EC" w:rsidP="00E610EC">
                          <w:pPr>
                            <w:spacing w:before="0" w:after="0" w:line="240" w:lineRule="auto"/>
                            <w:ind w:left="3686" w:right="748"/>
                            <w:jc w:val="right"/>
                          </w:pPr>
                          <w:r>
                            <w:t>Time</w:t>
                          </w:r>
                          <w:r w:rsidR="00760471">
                            <w:t xml:space="preserve"> 14:00 – 15:30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15EDEE" id="Rectangle 3" o:spid="_x0000_s1026" alt="Title: Decorative border" style="position:absolute;margin-left:-58.5pt;margin-top:-18pt;width:584.25pt;height: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" fillcolor="#0070c0" stroked="f" strokeweight="1pt">
              <v:textbox>
                <w:txbxContent>
                  <w:p w14:paraId="3AD33E5D" w14:textId="77777777" w:rsidR="00E610EC" w:rsidRDefault="009A28F0" w:rsidP="00E610EC">
                    <w:pPr>
                      <w:pStyle w:val="Title"/>
                    </w:pPr>
                    <w:r>
                      <w:t xml:space="preserve">Supplementary </w:t>
                    </w:r>
                    <w:r w:rsidR="00E610EC">
                      <w:t>Commission Meeting Minutes</w:t>
                    </w:r>
                  </w:p>
                  <w:p w14:paraId="550C56F7" w14:textId="77777777" w:rsidR="00E610EC" w:rsidRDefault="00E610EC" w:rsidP="00E610EC">
                    <w:pPr>
                      <w:spacing w:before="0" w:after="0" w:line="240" w:lineRule="auto"/>
                      <w:ind w:left="3686" w:right="748"/>
                      <w:jc w:val="right"/>
                    </w:pPr>
                    <w:r>
                      <w:t>Date</w:t>
                    </w:r>
                    <w:r w:rsidR="009A28F0">
                      <w:t xml:space="preserve"> 5 August 2020</w:t>
                    </w:r>
                  </w:p>
                  <w:p w14:paraId="5571321F" w14:textId="1489AFE8" w:rsidR="00E610EC" w:rsidRDefault="00E610EC" w:rsidP="00E610EC">
                    <w:pPr>
                      <w:spacing w:before="0" w:after="0" w:line="240" w:lineRule="auto"/>
                      <w:ind w:left="3686" w:right="748"/>
                      <w:jc w:val="right"/>
                    </w:pPr>
                    <w:r>
                      <w:t>Time</w:t>
                    </w:r>
                    <w:r w:rsidR="00760471">
                      <w:t xml:space="preserve"> 14:00 – 15:30</w:t>
                    </w:r>
                    <w:bookmarkStart w:id="2" w:name="_GoBack"/>
                    <w:bookmarkEnd w:id="2"/>
                  </w:p>
                </w:txbxContent>
              </v:textbox>
            </v:rect>
          </w:pict>
        </mc:Fallback>
      </mc:AlternateContent>
    </w:r>
  </w:p>
  <w:p w14:paraId="13ADC26E" w14:textId="77777777" w:rsidR="00E610EC" w:rsidRDefault="00E61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0188FA4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2460FB"/>
    <w:multiLevelType w:val="hybridMultilevel"/>
    <w:tmpl w:val="B0A8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18E7"/>
    <w:multiLevelType w:val="hybridMultilevel"/>
    <w:tmpl w:val="F8F0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0652"/>
    <w:multiLevelType w:val="hybridMultilevel"/>
    <w:tmpl w:val="2D9E4AAE"/>
    <w:lvl w:ilvl="0" w:tplc="36AAA65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4286"/>
    <w:multiLevelType w:val="hybridMultilevel"/>
    <w:tmpl w:val="2C74B588"/>
    <w:lvl w:ilvl="0" w:tplc="47BC74E2">
      <w:start w:val="1"/>
      <w:numFmt w:val="decimal"/>
      <w:pStyle w:val="ConsultationQuestio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1A38"/>
    <w:multiLevelType w:val="hybridMultilevel"/>
    <w:tmpl w:val="0906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6F20"/>
    <w:multiLevelType w:val="hybridMultilevel"/>
    <w:tmpl w:val="01CE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2BD6"/>
    <w:multiLevelType w:val="hybridMultilevel"/>
    <w:tmpl w:val="C330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C7A46">
      <w:numFmt w:val="bullet"/>
      <w:lvlText w:val="•"/>
      <w:lvlJc w:val="left"/>
      <w:pPr>
        <w:ind w:left="2370" w:hanging="57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250E"/>
    <w:multiLevelType w:val="hybridMultilevel"/>
    <w:tmpl w:val="6A386496"/>
    <w:lvl w:ilvl="0" w:tplc="24123E5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18FE"/>
    <w:multiLevelType w:val="hybridMultilevel"/>
    <w:tmpl w:val="EF6E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161"/>
    <w:multiLevelType w:val="singleLevel"/>
    <w:tmpl w:val="22322EB4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0C69CC"/>
    <w:multiLevelType w:val="multilevel"/>
    <w:tmpl w:val="F536A412"/>
    <w:lvl w:ilvl="0">
      <w:start w:val="1"/>
      <w:numFmt w:val="decimal"/>
      <w:pStyle w:val="NumHead1"/>
      <w:lvlText w:val="%1."/>
      <w:lvlJc w:val="left"/>
      <w:pPr>
        <w:ind w:left="360" w:hanging="360"/>
      </w:pPr>
    </w:lvl>
    <w:lvl w:ilvl="1">
      <w:start w:val="1"/>
      <w:numFmt w:val="decimal"/>
      <w:pStyle w:val="NumHead2"/>
      <w:lvlText w:val="%1.%2."/>
      <w:lvlJc w:val="left"/>
      <w:pPr>
        <w:ind w:left="792" w:hanging="432"/>
      </w:pPr>
    </w:lvl>
    <w:lvl w:ilvl="2">
      <w:start w:val="1"/>
      <w:numFmt w:val="decimal"/>
      <w:pStyle w:val="NumHead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2C0A70"/>
    <w:multiLevelType w:val="hybridMultilevel"/>
    <w:tmpl w:val="1C56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512E4"/>
    <w:multiLevelType w:val="hybridMultilevel"/>
    <w:tmpl w:val="E650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7E62"/>
    <w:multiLevelType w:val="hybridMultilevel"/>
    <w:tmpl w:val="27F40884"/>
    <w:lvl w:ilvl="0" w:tplc="10701C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45834"/>
    <w:multiLevelType w:val="hybridMultilevel"/>
    <w:tmpl w:val="7EE208CA"/>
    <w:lvl w:ilvl="0" w:tplc="C3201902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1"/>
  </w:num>
  <w:num w:numId="15">
    <w:abstractNumId w:val="9"/>
  </w:num>
  <w:num w:numId="16">
    <w:abstractNumId w:val="0"/>
  </w:num>
  <w:num w:numId="17">
    <w:abstractNumId w:val="0"/>
  </w:num>
  <w:num w:numId="18">
    <w:abstractNumId w:val="10"/>
  </w:num>
  <w:num w:numId="19">
    <w:abstractNumId w:val="4"/>
  </w:num>
  <w:num w:numId="20">
    <w:abstractNumId w:val="0"/>
  </w:num>
  <w:num w:numId="21">
    <w:abstractNumId w:val="10"/>
  </w:num>
  <w:num w:numId="22">
    <w:abstractNumId w:val="4"/>
  </w:num>
  <w:num w:numId="23">
    <w:abstractNumId w:val="0"/>
  </w:num>
  <w:num w:numId="24">
    <w:abstractNumId w:val="10"/>
  </w:num>
  <w:num w:numId="25">
    <w:abstractNumId w:val="4"/>
  </w:num>
  <w:num w:numId="26">
    <w:abstractNumId w:val="3"/>
  </w:num>
  <w:num w:numId="27">
    <w:abstractNumId w:val="8"/>
  </w:num>
  <w:num w:numId="28">
    <w:abstractNumId w:val="14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0"/>
    <w:rsid w:val="00027C27"/>
    <w:rsid w:val="000310A1"/>
    <w:rsid w:val="000521DA"/>
    <w:rsid w:val="000938E4"/>
    <w:rsid w:val="000A1DAC"/>
    <w:rsid w:val="000B017A"/>
    <w:rsid w:val="000C0CF4"/>
    <w:rsid w:val="000C180B"/>
    <w:rsid w:val="000D63DF"/>
    <w:rsid w:val="000E44A4"/>
    <w:rsid w:val="00175D4D"/>
    <w:rsid w:val="001A216A"/>
    <w:rsid w:val="001A3400"/>
    <w:rsid w:val="001D65CE"/>
    <w:rsid w:val="0025156C"/>
    <w:rsid w:val="00281579"/>
    <w:rsid w:val="002B5448"/>
    <w:rsid w:val="00306C61"/>
    <w:rsid w:val="00307EC7"/>
    <w:rsid w:val="0033526B"/>
    <w:rsid w:val="003449C4"/>
    <w:rsid w:val="003521C2"/>
    <w:rsid w:val="0037582B"/>
    <w:rsid w:val="0038373C"/>
    <w:rsid w:val="003B0A19"/>
    <w:rsid w:val="003D1E2D"/>
    <w:rsid w:val="003E2ACE"/>
    <w:rsid w:val="003F0376"/>
    <w:rsid w:val="004A2B32"/>
    <w:rsid w:val="004A47E8"/>
    <w:rsid w:val="004C13BF"/>
    <w:rsid w:val="00532407"/>
    <w:rsid w:val="0055143B"/>
    <w:rsid w:val="00551968"/>
    <w:rsid w:val="00590AEC"/>
    <w:rsid w:val="00597B70"/>
    <w:rsid w:val="005A0483"/>
    <w:rsid w:val="00673E55"/>
    <w:rsid w:val="006C60E0"/>
    <w:rsid w:val="0070342A"/>
    <w:rsid w:val="0072502F"/>
    <w:rsid w:val="007356BD"/>
    <w:rsid w:val="00760471"/>
    <w:rsid w:val="00776873"/>
    <w:rsid w:val="007B4914"/>
    <w:rsid w:val="007F00A0"/>
    <w:rsid w:val="008201C3"/>
    <w:rsid w:val="008266F8"/>
    <w:rsid w:val="00857548"/>
    <w:rsid w:val="0086227B"/>
    <w:rsid w:val="00897FAF"/>
    <w:rsid w:val="008D269C"/>
    <w:rsid w:val="008E17DF"/>
    <w:rsid w:val="008E57E3"/>
    <w:rsid w:val="009124D8"/>
    <w:rsid w:val="0095759A"/>
    <w:rsid w:val="00972925"/>
    <w:rsid w:val="00995F9F"/>
    <w:rsid w:val="009A28F0"/>
    <w:rsid w:val="009B7615"/>
    <w:rsid w:val="009D0788"/>
    <w:rsid w:val="009D1726"/>
    <w:rsid w:val="00A12B7E"/>
    <w:rsid w:val="00A50E2D"/>
    <w:rsid w:val="00AC2391"/>
    <w:rsid w:val="00AD1DF8"/>
    <w:rsid w:val="00AF184A"/>
    <w:rsid w:val="00AF1FD5"/>
    <w:rsid w:val="00B264B2"/>
    <w:rsid w:val="00B51BDC"/>
    <w:rsid w:val="00B561C0"/>
    <w:rsid w:val="00B773CE"/>
    <w:rsid w:val="00BC7AE8"/>
    <w:rsid w:val="00BD31C0"/>
    <w:rsid w:val="00BD5753"/>
    <w:rsid w:val="00C560AB"/>
    <w:rsid w:val="00C91823"/>
    <w:rsid w:val="00C924F4"/>
    <w:rsid w:val="00C94150"/>
    <w:rsid w:val="00CD09DF"/>
    <w:rsid w:val="00CF56FE"/>
    <w:rsid w:val="00D008AB"/>
    <w:rsid w:val="00D00A7D"/>
    <w:rsid w:val="00D04130"/>
    <w:rsid w:val="00D41686"/>
    <w:rsid w:val="00D60EE3"/>
    <w:rsid w:val="00DC4CF3"/>
    <w:rsid w:val="00E206C3"/>
    <w:rsid w:val="00E212D5"/>
    <w:rsid w:val="00E610EC"/>
    <w:rsid w:val="00EC1A58"/>
    <w:rsid w:val="00EF77DF"/>
    <w:rsid w:val="00F1172D"/>
    <w:rsid w:val="00F63BB9"/>
    <w:rsid w:val="00F87672"/>
    <w:rsid w:val="00FA4BC1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2E0FA0"/>
  <w15:chartTrackingRefBased/>
  <w15:docId w15:val="{BAD113DE-F518-4182-ABB9-0054C38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31" w:qFormat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48"/>
    <w:pPr>
      <w:spacing w:before="240" w:after="240" w:line="276" w:lineRule="auto"/>
    </w:pPr>
  </w:style>
  <w:style w:type="paragraph" w:styleId="Heading1">
    <w:name w:val="heading 1"/>
    <w:aliases w:val="Outline1"/>
    <w:basedOn w:val="Normal"/>
    <w:next w:val="Normal"/>
    <w:link w:val="Heading1Char"/>
    <w:uiPriority w:val="1"/>
    <w:qFormat/>
    <w:rsid w:val="00E610EC"/>
    <w:pPr>
      <w:outlineLvl w:val="0"/>
    </w:pPr>
    <w:rPr>
      <w:b/>
      <w:kern w:val="24"/>
      <w:sz w:val="36"/>
    </w:rPr>
  </w:style>
  <w:style w:type="paragraph" w:styleId="Heading2">
    <w:name w:val="heading 2"/>
    <w:aliases w:val="Outline2"/>
    <w:basedOn w:val="Normal"/>
    <w:next w:val="Normal"/>
    <w:link w:val="Heading2Char"/>
    <w:uiPriority w:val="1"/>
    <w:qFormat/>
    <w:rsid w:val="00E610EC"/>
    <w:pPr>
      <w:ind w:right="57"/>
      <w:contextualSpacing/>
      <w:outlineLvl w:val="1"/>
    </w:pPr>
    <w:rPr>
      <w:rFonts w:cstheme="minorHAnsi"/>
      <w:b/>
      <w:sz w:val="32"/>
    </w:rPr>
  </w:style>
  <w:style w:type="paragraph" w:styleId="Heading3">
    <w:name w:val="heading 3"/>
    <w:aliases w:val="Outline3"/>
    <w:basedOn w:val="Normal"/>
    <w:next w:val="Normal"/>
    <w:link w:val="Heading3Char"/>
    <w:uiPriority w:val="1"/>
    <w:qFormat/>
    <w:rsid w:val="00CD09DF"/>
    <w:pPr>
      <w:outlineLvl w:val="2"/>
    </w:pPr>
    <w:rPr>
      <w:b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uiPriority w:val="1"/>
    <w:rsid w:val="001D65CE"/>
    <w:pPr>
      <w:numPr>
        <w:numId w:val="24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1D6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5CE"/>
    <w:rPr>
      <w:rFonts w:ascii="Arial" w:eastAsia="Times New Roman" w:hAnsi="Arial" w:cs="Arial"/>
      <w:sz w:val="28"/>
      <w:szCs w:val="20"/>
    </w:rPr>
  </w:style>
  <w:style w:type="paragraph" w:styleId="Header">
    <w:name w:val="header"/>
    <w:basedOn w:val="Normal"/>
    <w:link w:val="HeaderChar"/>
    <w:uiPriority w:val="99"/>
    <w:rsid w:val="001D6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CE"/>
    <w:rPr>
      <w:rFonts w:ascii="Arial" w:eastAsia="Times New Roman" w:hAnsi="Arial" w:cs="Arial"/>
      <w:sz w:val="28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1"/>
    <w:rsid w:val="00E610EC"/>
    <w:rPr>
      <w:b/>
      <w:kern w:val="24"/>
      <w:sz w:val="36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1"/>
    <w:rsid w:val="00E610EC"/>
    <w:rPr>
      <w:rFonts w:cstheme="minorHAnsi"/>
      <w:b/>
      <w:sz w:val="32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1"/>
    <w:rsid w:val="00CD09DF"/>
    <w:rPr>
      <w:rFonts w:ascii="Arial" w:hAnsi="Arial" w:cs="Arial"/>
      <w:b/>
      <w:kern w:val="24"/>
      <w:sz w:val="28"/>
      <w:szCs w:val="20"/>
    </w:rPr>
  </w:style>
  <w:style w:type="paragraph" w:customStyle="1" w:styleId="Outline4">
    <w:name w:val="Outline4"/>
    <w:basedOn w:val="Normal"/>
    <w:next w:val="Normal"/>
    <w:uiPriority w:val="4"/>
    <w:unhideWhenUsed/>
    <w:rsid w:val="001D65CE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4"/>
    <w:unhideWhenUsed/>
    <w:rsid w:val="001D65CE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4"/>
    <w:unhideWhenUsed/>
    <w:rsid w:val="001D65CE"/>
    <w:pPr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4"/>
    <w:unhideWhenUsed/>
    <w:rsid w:val="001D65CE"/>
    <w:pPr>
      <w:ind w:left="720"/>
    </w:pPr>
    <w:rPr>
      <w:kern w:val="24"/>
    </w:rPr>
  </w:style>
  <w:style w:type="paragraph" w:styleId="Quote">
    <w:name w:val="Quote"/>
    <w:basedOn w:val="Normal"/>
    <w:next w:val="Normal"/>
    <w:link w:val="QuoteChar"/>
    <w:uiPriority w:val="29"/>
    <w:unhideWhenUsed/>
    <w:rsid w:val="001D65CE"/>
    <w:pPr>
      <w:ind w:left="284" w:right="284"/>
      <w:jc w:val="both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EE3"/>
    <w:rPr>
      <w:iCs/>
      <w:color w:val="404040" w:themeColor="text1" w:themeTint="BF"/>
    </w:rPr>
  </w:style>
  <w:style w:type="character" w:styleId="Hyperlink">
    <w:name w:val="Hyperlink"/>
    <w:uiPriority w:val="99"/>
    <w:unhideWhenUsed/>
    <w:rsid w:val="001D65C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3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5CE"/>
    <w:pPr>
      <w:spacing w:line="240" w:lineRule="auto"/>
    </w:pPr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5CE"/>
    <w:rPr>
      <w:rFonts w:ascii="Arial" w:eastAsia="Times New Roman" w:hAnsi="Arial" w:cs="Arial"/>
      <w:sz w:val="20"/>
      <w:szCs w:val="20"/>
      <w:lang w:val="x-none"/>
    </w:rPr>
  </w:style>
  <w:style w:type="paragraph" w:styleId="FootnoteText">
    <w:name w:val="footnote text"/>
    <w:link w:val="FootnoteTextChar"/>
    <w:uiPriority w:val="99"/>
    <w:unhideWhenUsed/>
    <w:rsid w:val="001D65C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5CE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33526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3526B"/>
  </w:style>
  <w:style w:type="paragraph" w:customStyle="1" w:styleId="SFTBodyText">
    <w:name w:val="SFT Body Text"/>
    <w:basedOn w:val="Normal"/>
    <w:uiPriority w:val="4"/>
    <w:unhideWhenUsed/>
    <w:qFormat/>
    <w:rsid w:val="001D65CE"/>
    <w:pPr>
      <w:spacing w:before="120"/>
    </w:pPr>
    <w:rPr>
      <w:rFonts w:eastAsia="Calibri"/>
      <w:sz w:val="22"/>
      <w:szCs w:val="22"/>
    </w:rPr>
  </w:style>
  <w:style w:type="character" w:customStyle="1" w:styleId="MediumGrid1-Accent2Char">
    <w:name w:val="Medium Grid 1 - Accent 2 Char"/>
    <w:aliases w:val="F5 List Paragraph Char,List Paragraph2 Char,MAIN CONTENT Char,List Paragraph12 Char,Dot pt Char,List Paragraph1 Char,Colorful List - Accent 11 Char,No Spacing1 Char,List Paragraph Char Char Char Char,Indicator Text Char"/>
    <w:link w:val="MediumGrid1-Accent2"/>
    <w:uiPriority w:val="34"/>
    <w:qFormat/>
    <w:locked/>
    <w:rsid w:val="0033526B"/>
    <w:rPr>
      <w:rFonts w:ascii="Calibri" w:hAnsi="Calibri" w:cs="Calibri"/>
    </w:rPr>
  </w:style>
  <w:style w:type="character" w:styleId="Strong">
    <w:name w:val="Strong"/>
    <w:uiPriority w:val="22"/>
    <w:unhideWhenUsed/>
    <w:qFormat/>
    <w:rsid w:val="001D65CE"/>
    <w:rPr>
      <w:b/>
      <w:bCs/>
    </w:r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33526B"/>
    <w:rPr>
      <w:rFonts w:ascii="Calibri" w:hAnsi="Calibri" w:cs="Calibri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itle">
    <w:name w:val="Title"/>
    <w:basedOn w:val="Normal"/>
    <w:next w:val="Normal"/>
    <w:link w:val="TitleChar"/>
    <w:qFormat/>
    <w:rsid w:val="001A216A"/>
    <w:pPr>
      <w:spacing w:before="0" w:after="0" w:line="240" w:lineRule="auto"/>
      <w:ind w:left="3686" w:right="748"/>
      <w:contextualSpacing/>
      <w:jc w:val="right"/>
    </w:pPr>
    <w:rPr>
      <w:rFonts w:eastAsiaTheme="majorEastAsia" w:cstheme="majorBid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A216A"/>
    <w:rPr>
      <w:rFonts w:eastAsiaTheme="majorEastAsia" w:cstheme="majorBidi"/>
      <w:b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1D65CE"/>
    <w:pPr>
      <w:pBdr>
        <w:top w:val="single" w:sz="4" w:space="1" w:color="000000"/>
        <w:bottom w:val="single" w:sz="4" w:space="1" w:color="000000"/>
      </w:pBdr>
      <w:tabs>
        <w:tab w:val="num" w:pos="0"/>
      </w:tabs>
      <w:ind w:right="237"/>
    </w:pPr>
  </w:style>
  <w:style w:type="character" w:customStyle="1" w:styleId="SubtitleChar">
    <w:name w:val="Subtitle Char"/>
    <w:basedOn w:val="DefaultParagraphFont"/>
    <w:link w:val="Subtitle"/>
    <w:uiPriority w:val="11"/>
    <w:rsid w:val="00D60EE3"/>
  </w:style>
  <w:style w:type="paragraph" w:customStyle="1" w:styleId="ConsultationQuestion">
    <w:name w:val="Consultation Question"/>
    <w:basedOn w:val="Normal"/>
    <w:uiPriority w:val="3"/>
    <w:qFormat/>
    <w:rsid w:val="001D65CE"/>
    <w:pPr>
      <w:numPr>
        <w:numId w:val="25"/>
      </w:numPr>
      <w:ind w:right="57"/>
      <w:contextualSpacing/>
    </w:pPr>
    <w:rPr>
      <w:rFonts w:cstheme="minorHAnsi"/>
      <w:b/>
    </w:rPr>
  </w:style>
  <w:style w:type="paragraph" w:styleId="ListParagraph">
    <w:name w:val="List Paragraph"/>
    <w:basedOn w:val="Normal"/>
    <w:uiPriority w:val="34"/>
    <w:unhideWhenUsed/>
    <w:qFormat/>
    <w:rsid w:val="008E17D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0B"/>
    <w:pPr>
      <w:spacing w:before="0" w:after="0" w:line="240" w:lineRule="auto"/>
      <w:jc w:val="both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0B"/>
    <w:rPr>
      <w:rFonts w:ascii="Tahoma" w:eastAsia="Times New Roman" w:hAnsi="Tahoma" w:cs="Times New Roman"/>
      <w:sz w:val="16"/>
      <w:szCs w:val="16"/>
      <w:lang w:val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BD31C0"/>
    <w:pPr>
      <w:keepNext/>
      <w:keepLines/>
      <w:spacing w:after="0" w:line="259" w:lineRule="auto"/>
      <w:outlineLvl w:val="9"/>
    </w:pPr>
    <w:rPr>
      <w:rFonts w:eastAsiaTheme="majorEastAsia" w:cstheme="majorBidi"/>
      <w:color w:val="44546A" w:themeColor="text2"/>
      <w:kern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24D8"/>
    <w:pPr>
      <w:spacing w:after="100"/>
    </w:pPr>
    <w:rPr>
      <w:color w:val="44546A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9124D8"/>
    <w:pPr>
      <w:spacing w:after="100"/>
      <w:ind w:left="280"/>
    </w:pPr>
    <w:rPr>
      <w:color w:val="44546A" w:themeColor="text2"/>
    </w:rPr>
  </w:style>
  <w:style w:type="paragraph" w:customStyle="1" w:styleId="Sub-heading">
    <w:name w:val="Sub-heading"/>
    <w:basedOn w:val="Normal"/>
    <w:link w:val="Sub-headingChar"/>
    <w:uiPriority w:val="4"/>
    <w:unhideWhenUsed/>
    <w:qFormat/>
    <w:rsid w:val="001D65CE"/>
    <w:rPr>
      <w:b/>
    </w:rPr>
  </w:style>
  <w:style w:type="character" w:customStyle="1" w:styleId="Sub-headingChar">
    <w:name w:val="Sub-heading Char"/>
    <w:basedOn w:val="DefaultParagraphFont"/>
    <w:link w:val="Sub-heading"/>
    <w:uiPriority w:val="4"/>
    <w:rsid w:val="00D60EE3"/>
    <w:rPr>
      <w:b/>
    </w:rPr>
  </w:style>
  <w:style w:type="table" w:styleId="TableGrid">
    <w:name w:val="Table Grid"/>
    <w:basedOn w:val="TableNormal"/>
    <w:uiPriority w:val="39"/>
    <w:rsid w:val="001D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a">
    <w:name w:val="Num Para"/>
    <w:basedOn w:val="NumHead2"/>
    <w:link w:val="NumParaChar"/>
    <w:uiPriority w:val="2"/>
    <w:qFormat/>
    <w:rsid w:val="00FD5D61"/>
    <w:rPr>
      <w:b w:val="0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24D8"/>
    <w:pPr>
      <w:spacing w:after="100"/>
      <w:ind w:left="560"/>
    </w:pPr>
    <w:rPr>
      <w:color w:val="44546A" w:themeColor="text2"/>
    </w:rPr>
  </w:style>
  <w:style w:type="paragraph" w:customStyle="1" w:styleId="NumHead1">
    <w:name w:val="Num Head1"/>
    <w:basedOn w:val="Heading1"/>
    <w:next w:val="Normal"/>
    <w:link w:val="NumHead1Char"/>
    <w:uiPriority w:val="2"/>
    <w:qFormat/>
    <w:rsid w:val="00CD09DF"/>
    <w:pPr>
      <w:numPr>
        <w:numId w:val="29"/>
      </w:numPr>
    </w:pPr>
  </w:style>
  <w:style w:type="character" w:customStyle="1" w:styleId="NumHead1Char">
    <w:name w:val="Num Head1 Char"/>
    <w:basedOn w:val="Heading1Char"/>
    <w:link w:val="NumHead1"/>
    <w:uiPriority w:val="2"/>
    <w:rsid w:val="00D60EE3"/>
    <w:rPr>
      <w:rFonts w:ascii="Arial" w:eastAsia="Times New Roman" w:hAnsi="Arial" w:cs="Arial"/>
      <w:b/>
      <w:kern w:val="24"/>
      <w:sz w:val="36"/>
      <w:szCs w:val="20"/>
    </w:rPr>
  </w:style>
  <w:style w:type="paragraph" w:customStyle="1" w:styleId="NumHead2">
    <w:name w:val="Num Head2"/>
    <w:basedOn w:val="Heading2"/>
    <w:link w:val="NumHead2Char"/>
    <w:uiPriority w:val="2"/>
    <w:qFormat/>
    <w:rsid w:val="00CD09DF"/>
    <w:pPr>
      <w:numPr>
        <w:ilvl w:val="1"/>
        <w:numId w:val="29"/>
      </w:numPr>
    </w:pPr>
  </w:style>
  <w:style w:type="character" w:customStyle="1" w:styleId="NumHead2Char">
    <w:name w:val="Num Head2 Char"/>
    <w:basedOn w:val="Heading2Char"/>
    <w:link w:val="NumHead2"/>
    <w:uiPriority w:val="2"/>
    <w:rsid w:val="00D60EE3"/>
    <w:rPr>
      <w:rFonts w:ascii="Arial" w:eastAsia="Times New Roman" w:hAnsi="Arial" w:cstheme="minorHAnsi"/>
      <w:b/>
      <w:sz w:val="32"/>
      <w:szCs w:val="28"/>
    </w:rPr>
  </w:style>
  <w:style w:type="paragraph" w:customStyle="1" w:styleId="NumHead3">
    <w:name w:val="Num Head3"/>
    <w:basedOn w:val="Heading3"/>
    <w:next w:val="Normal"/>
    <w:link w:val="NumHead3Char"/>
    <w:uiPriority w:val="2"/>
    <w:qFormat/>
    <w:rsid w:val="00CD09DF"/>
    <w:pPr>
      <w:numPr>
        <w:ilvl w:val="2"/>
        <w:numId w:val="29"/>
      </w:numPr>
    </w:pPr>
  </w:style>
  <w:style w:type="character" w:customStyle="1" w:styleId="NumHead3Char">
    <w:name w:val="Num Head3 Char"/>
    <w:basedOn w:val="Heading3Char"/>
    <w:link w:val="NumHead3"/>
    <w:uiPriority w:val="2"/>
    <w:rsid w:val="00D60EE3"/>
    <w:rPr>
      <w:rFonts w:ascii="Arial" w:hAnsi="Arial" w:cs="Arial"/>
      <w:b/>
      <w:kern w:val="24"/>
      <w:sz w:val="28"/>
      <w:szCs w:val="20"/>
    </w:rPr>
  </w:style>
  <w:style w:type="character" w:customStyle="1" w:styleId="NumParaChar">
    <w:name w:val="Num Para Char"/>
    <w:basedOn w:val="NumHead2Char"/>
    <w:link w:val="NumPara"/>
    <w:uiPriority w:val="2"/>
    <w:rsid w:val="00FD5D61"/>
    <w:rPr>
      <w:rFonts w:ascii="Arial" w:eastAsia="Times New Roman" w:hAnsi="Arial" w:cstheme="minorHAnsi"/>
      <w:b w:val="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.%20Communications%20and%20Participation\19.%20Corporate%20Templates%20-%20Accessible%20and%20Branded\Accessible%20Template%20-%20Commission%20Minutes%20A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5031-3630-4CB2-BE0A-4CE42C9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Template - Commission Minutes Alt</Template>
  <TotalTime>5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U321784</dc:creator>
  <cp:keywords/>
  <dc:description/>
  <cp:lastModifiedBy>Kontro T (Tiia)</cp:lastModifiedBy>
  <cp:revision>2</cp:revision>
  <dcterms:created xsi:type="dcterms:W3CDTF">2020-09-09T08:05:00Z</dcterms:created>
  <dcterms:modified xsi:type="dcterms:W3CDTF">2020-09-09T08:05:00Z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101904904</vt:i4>
  </property>
</Properties>
</file>