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080CB6" w:rsidTr="0095759A">
        <w:tc>
          <w:tcPr>
            <w:tcW w:w="3256" w:type="dxa"/>
          </w:tcPr>
          <w:p w:rsidR="00080CB6" w:rsidRPr="000521DA" w:rsidRDefault="00080CB6" w:rsidP="00080CB6">
            <w:pPr>
              <w:pStyle w:val="Heading2"/>
              <w:ind w:left="-110"/>
            </w:pPr>
            <w:r w:rsidRPr="000521DA">
              <w:t>Present:</w:t>
            </w:r>
          </w:p>
        </w:tc>
        <w:tc>
          <w:tcPr>
            <w:tcW w:w="5760" w:type="dxa"/>
          </w:tcPr>
          <w:p w:rsidR="00080CB6" w:rsidRDefault="00080CB6" w:rsidP="00080CB6">
            <w:r>
              <w:t>Judith Robertson (Chair) JR</w:t>
            </w:r>
          </w:p>
          <w:p w:rsidR="00080CB6" w:rsidRDefault="00080CB6" w:rsidP="00080CB6">
            <w:r>
              <w:t>Jane-Claire Judson (JCJ, left part way through Item 9)</w:t>
            </w:r>
          </w:p>
          <w:p w:rsidR="00080CB6" w:rsidRDefault="00080CB6" w:rsidP="00080CB6">
            <w:r>
              <w:t>Susan Kemp (SK)</w:t>
            </w:r>
          </w:p>
          <w:p w:rsidR="00080CB6" w:rsidRDefault="00080CB6" w:rsidP="00080CB6">
            <w:r>
              <w:t>Alan Mitchell (AM)</w:t>
            </w:r>
          </w:p>
          <w:p w:rsidR="00080CB6" w:rsidRDefault="00080CB6" w:rsidP="00080CB6"/>
        </w:tc>
      </w:tr>
      <w:tr w:rsidR="00080CB6" w:rsidTr="0095759A">
        <w:tc>
          <w:tcPr>
            <w:tcW w:w="3256" w:type="dxa"/>
          </w:tcPr>
          <w:p w:rsidR="00080CB6" w:rsidRPr="000521DA" w:rsidRDefault="00080CB6" w:rsidP="00080CB6">
            <w:pPr>
              <w:pStyle w:val="Heading2"/>
              <w:ind w:left="-110"/>
            </w:pPr>
            <w:r w:rsidRPr="000521DA">
              <w:t>In Attendance:</w:t>
            </w:r>
          </w:p>
        </w:tc>
        <w:tc>
          <w:tcPr>
            <w:tcW w:w="5760" w:type="dxa"/>
          </w:tcPr>
          <w:p w:rsidR="00080CB6" w:rsidRDefault="00080CB6" w:rsidP="00080CB6">
            <w:r>
              <w:t>Tiia Kontro (Minute Secretary) (TK)</w:t>
            </w:r>
          </w:p>
          <w:p w:rsidR="00080CB6" w:rsidRDefault="00080CB6" w:rsidP="00080CB6">
            <w:r>
              <w:t>Kavita Chetty (KC)</w:t>
            </w:r>
          </w:p>
          <w:p w:rsidR="00080CB6" w:rsidRDefault="00080CB6" w:rsidP="00080CB6">
            <w:r>
              <w:t>Liz Gibb (LG, items 1- 6 only)</w:t>
            </w:r>
          </w:p>
        </w:tc>
      </w:tr>
      <w:tr w:rsidR="00080CB6" w:rsidTr="0095759A">
        <w:tc>
          <w:tcPr>
            <w:tcW w:w="3256" w:type="dxa"/>
          </w:tcPr>
          <w:p w:rsidR="00080CB6" w:rsidRPr="00995F9F" w:rsidRDefault="00080CB6" w:rsidP="00080CB6">
            <w:pPr>
              <w:pStyle w:val="Heading2"/>
              <w:ind w:left="-110"/>
            </w:pPr>
            <w:r>
              <w:t>Apologies:</w:t>
            </w:r>
          </w:p>
        </w:tc>
        <w:tc>
          <w:tcPr>
            <w:tcW w:w="5760" w:type="dxa"/>
          </w:tcPr>
          <w:p w:rsidR="00080CB6" w:rsidRDefault="00080CB6" w:rsidP="00080CB6">
            <w:r>
              <w:t>No apologies</w:t>
            </w:r>
          </w:p>
        </w:tc>
      </w:tr>
      <w:tr w:rsidR="00080CB6" w:rsidTr="0095759A">
        <w:tc>
          <w:tcPr>
            <w:tcW w:w="3256" w:type="dxa"/>
          </w:tcPr>
          <w:p w:rsidR="00080CB6" w:rsidRPr="00995F9F" w:rsidRDefault="00080CB6" w:rsidP="00080CB6">
            <w:pPr>
              <w:pStyle w:val="Heading2"/>
              <w:ind w:left="-110"/>
            </w:pPr>
            <w:r>
              <w:t xml:space="preserve">List of Acronyms: </w:t>
            </w:r>
          </w:p>
        </w:tc>
        <w:tc>
          <w:tcPr>
            <w:tcW w:w="5760" w:type="dxa"/>
          </w:tcPr>
          <w:p w:rsidR="00961E44" w:rsidRDefault="00961E44" w:rsidP="00080CB6">
            <w:r>
              <w:t xml:space="preserve">ACAS: </w:t>
            </w:r>
            <w:r w:rsidRPr="00961E44">
              <w:t>Advisory, Conciliation and Arbitration Service</w:t>
            </w:r>
          </w:p>
          <w:p w:rsidR="00961E44" w:rsidRDefault="00961E44" w:rsidP="00080CB6">
            <w:r>
              <w:t xml:space="preserve">CEDAW: </w:t>
            </w:r>
            <w:r w:rsidRPr="00961E44">
              <w:t>Convention on the Elimination of All Forms of Discrimination Against Women</w:t>
            </w:r>
          </w:p>
          <w:p w:rsidR="00961E44" w:rsidRDefault="00961E44" w:rsidP="00080CB6">
            <w:r>
              <w:t xml:space="preserve">EHRC: Equality and Human Rights Commission </w:t>
            </w:r>
          </w:p>
          <w:p w:rsidR="00080CB6" w:rsidRDefault="00080CB6" w:rsidP="00080CB6">
            <w:r>
              <w:t>NHRI: National Human Rights Institution</w:t>
            </w:r>
          </w:p>
          <w:p w:rsidR="00080CB6" w:rsidRDefault="00080CB6" w:rsidP="00080CB6">
            <w:r>
              <w:t>SPCB: Scottish Parliament Corporate Body</w:t>
            </w:r>
          </w:p>
          <w:p w:rsidR="00961E44" w:rsidRDefault="00961E44" w:rsidP="00080CB6">
            <w:r>
              <w:t>SPS: Scottish Prison Service</w:t>
            </w:r>
          </w:p>
          <w:p w:rsidR="00080CB6" w:rsidRDefault="00080CB6" w:rsidP="00080CB6">
            <w:r>
              <w:t xml:space="preserve">PCS: </w:t>
            </w:r>
            <w:r w:rsidRPr="00237AE4">
              <w:t>Public and Commercial Services Union</w:t>
            </w:r>
          </w:p>
        </w:tc>
      </w:tr>
    </w:tbl>
    <w:p w:rsidR="0033526B" w:rsidRDefault="00FD5D61" w:rsidP="00FD5D61">
      <w:pPr>
        <w:pStyle w:val="NumHead1"/>
      </w:pPr>
      <w:r>
        <w:lastRenderedPageBreak/>
        <w:t>Welcome / Declarations of Interest</w:t>
      </w:r>
    </w:p>
    <w:p w:rsidR="00B220F8" w:rsidRDefault="00FD5D61" w:rsidP="00FD5D61">
      <w:r>
        <w:t>There were no declarations of interest.</w:t>
      </w:r>
    </w:p>
    <w:p w:rsidR="00B220F8" w:rsidRDefault="00B220F8" w:rsidP="00FD5D61"/>
    <w:p w:rsidR="00FD5D61" w:rsidRPr="00FD5D61" w:rsidRDefault="00FD5D61" w:rsidP="00FD5D61">
      <w:pPr>
        <w:pStyle w:val="NumHead1"/>
      </w:pPr>
      <w:r>
        <w:t>Minutes of Previous Meeting</w:t>
      </w:r>
    </w:p>
    <w:p w:rsidR="00B220F8" w:rsidRDefault="00080CB6" w:rsidP="00080CB6">
      <w:r>
        <w:t xml:space="preserve">The minutes of the meeting held on 5 May 2020 were approved with minor changes. </w:t>
      </w:r>
    </w:p>
    <w:p w:rsidR="00B220F8" w:rsidRPr="003D1E2D" w:rsidRDefault="00B220F8" w:rsidP="00080CB6"/>
    <w:p w:rsidR="00080CB6" w:rsidRDefault="00080CB6" w:rsidP="00080CB6">
      <w:pPr>
        <w:pStyle w:val="NumHead1"/>
      </w:pPr>
      <w:r>
        <w:t>Matters Arising</w:t>
      </w:r>
    </w:p>
    <w:p w:rsidR="00080CB6" w:rsidRDefault="00080CB6" w:rsidP="00080CB6">
      <w:r>
        <w:t xml:space="preserve">The matters arising report was discussed and the following points noted. </w:t>
      </w:r>
    </w:p>
    <w:p w:rsidR="00080CB6" w:rsidRDefault="00080CB6" w:rsidP="00080CB6">
      <w:pPr>
        <w:pStyle w:val="NumPara"/>
      </w:pPr>
      <w:r>
        <w:t xml:space="preserve">AM requested an update on the minutes from the 4 NHRI meeting in February 2020. JR confirmed that minutes have not yet been received and it was agreed that JR should </w:t>
      </w:r>
      <w:r w:rsidR="0088238A">
        <w:t>follow up</w:t>
      </w:r>
      <w:r>
        <w:t xml:space="preserve">. </w:t>
      </w:r>
    </w:p>
    <w:p w:rsidR="00080CB6" w:rsidRDefault="00080CB6" w:rsidP="00080CB6">
      <w:pPr>
        <w:pStyle w:val="NumPara"/>
        <w:numPr>
          <w:ilvl w:val="0"/>
          <w:numId w:val="0"/>
        </w:numPr>
        <w:ind w:left="792"/>
      </w:pPr>
    </w:p>
    <w:p w:rsidR="00080CB6" w:rsidRDefault="00080CB6" w:rsidP="00080CB6">
      <w:pPr>
        <w:pStyle w:val="NumPara"/>
        <w:numPr>
          <w:ilvl w:val="0"/>
          <w:numId w:val="0"/>
        </w:numPr>
        <w:ind w:left="792"/>
      </w:pPr>
      <w:r w:rsidRPr="00080CB6">
        <w:rPr>
          <w:b/>
        </w:rPr>
        <w:t>Action:</w:t>
      </w:r>
      <w:r>
        <w:t xml:space="preserve"> JR to</w:t>
      </w:r>
      <w:r w:rsidR="006F0C75">
        <w:t xml:space="preserve"> request</w:t>
      </w:r>
      <w:r>
        <w:t xml:space="preserve"> the minutes and to circulate them with the Commissioners as soon as they have been received. </w:t>
      </w:r>
    </w:p>
    <w:p w:rsidR="00080CB6" w:rsidRDefault="00080CB6" w:rsidP="00080CB6">
      <w:pPr>
        <w:pStyle w:val="NumPara"/>
        <w:numPr>
          <w:ilvl w:val="0"/>
          <w:numId w:val="0"/>
        </w:numPr>
        <w:ind w:left="792"/>
      </w:pPr>
    </w:p>
    <w:p w:rsidR="00080CB6" w:rsidRDefault="00080CB6" w:rsidP="00080CB6">
      <w:pPr>
        <w:pStyle w:val="NumPara"/>
      </w:pPr>
      <w:r>
        <w:t xml:space="preserve">SK raised a question about the timeline for the Accreditation process. KC confirmed there will be at least a 6 month delay due to COVID-19. JR pointed out that </w:t>
      </w:r>
      <w:r w:rsidR="0088238A">
        <w:t xml:space="preserve">a </w:t>
      </w:r>
      <w:r>
        <w:t xml:space="preserve">large amount of the work has already been completed and that the finalising the work will be reprioritised as soon as the dates have been confirmed. </w:t>
      </w:r>
    </w:p>
    <w:p w:rsidR="00080CB6" w:rsidRDefault="00080CB6" w:rsidP="00080CB6">
      <w:pPr>
        <w:pStyle w:val="NumPara"/>
        <w:numPr>
          <w:ilvl w:val="0"/>
          <w:numId w:val="0"/>
        </w:numPr>
        <w:ind w:left="792"/>
      </w:pPr>
    </w:p>
    <w:p w:rsidR="00226909" w:rsidRDefault="00080CB6" w:rsidP="00226909">
      <w:pPr>
        <w:pStyle w:val="NumPara"/>
      </w:pPr>
      <w:r>
        <w:t>The G</w:t>
      </w:r>
      <w:r w:rsidR="00226909">
        <w:t>overnance Review timeline was discussed. A question on whether the process should be completed before AM and SK’s term ends was raised.</w:t>
      </w:r>
      <w:r w:rsidR="006F0C75">
        <w:t xml:space="preserve">  There was a discussion </w:t>
      </w:r>
      <w:r w:rsidR="00337A6F">
        <w:t xml:space="preserve">about </w:t>
      </w:r>
      <w:r w:rsidR="006F0C75">
        <w:t xml:space="preserve">the terms of office of current Commissioners </w:t>
      </w:r>
      <w:r w:rsidR="00337A6F">
        <w:t>and</w:t>
      </w:r>
      <w:r w:rsidR="006F0C75">
        <w:t xml:space="preserve"> COVID 19.  </w:t>
      </w:r>
      <w:r>
        <w:t xml:space="preserve">It was agreed that </w:t>
      </w:r>
      <w:r w:rsidR="00226909">
        <w:t xml:space="preserve">a wider conversation on the topic would be useful and that this would be included in a future Commission Meeting. </w:t>
      </w:r>
    </w:p>
    <w:p w:rsidR="0009314B" w:rsidRDefault="0009314B" w:rsidP="00226909">
      <w:pPr>
        <w:pStyle w:val="NumPara"/>
        <w:numPr>
          <w:ilvl w:val="0"/>
          <w:numId w:val="0"/>
        </w:numPr>
        <w:ind w:left="792"/>
      </w:pPr>
    </w:p>
    <w:p w:rsidR="00727A36" w:rsidRPr="00080CB6" w:rsidRDefault="00226909" w:rsidP="0009314B">
      <w:pPr>
        <w:pStyle w:val="NumPara"/>
        <w:numPr>
          <w:ilvl w:val="0"/>
          <w:numId w:val="0"/>
        </w:numPr>
        <w:ind w:left="792"/>
      </w:pPr>
      <w:r w:rsidRPr="0009314B">
        <w:rPr>
          <w:b/>
        </w:rPr>
        <w:t>Action:</w:t>
      </w:r>
      <w:r>
        <w:t xml:space="preserve"> JR to include a conversation on the Governance Review in a future Commission Meeting </w:t>
      </w:r>
    </w:p>
    <w:p w:rsidR="00995F9F" w:rsidRDefault="0009314B" w:rsidP="00FD5D61">
      <w:pPr>
        <w:pStyle w:val="NumHead1"/>
      </w:pPr>
      <w:r>
        <w:lastRenderedPageBreak/>
        <w:t>Workplan Update</w:t>
      </w:r>
    </w:p>
    <w:p w:rsidR="0009314B" w:rsidRPr="0009314B" w:rsidRDefault="0009314B" w:rsidP="0009314B">
      <w:r>
        <w:t xml:space="preserve">KC shared an update </w:t>
      </w:r>
      <w:r w:rsidR="00095ECC">
        <w:t xml:space="preserve">on the workplan paper and explained that the purpose of the document is to provide an insight into the work that’s being carried out in the Commission now as well as in the next 3 months. </w:t>
      </w:r>
      <w:r w:rsidR="004F73D3">
        <w:t xml:space="preserve">Comments were invited and the following points noted. </w:t>
      </w:r>
    </w:p>
    <w:p w:rsidR="00995F9F" w:rsidRDefault="004F73D3" w:rsidP="00FD5D61">
      <w:pPr>
        <w:pStyle w:val="NumPara"/>
      </w:pPr>
      <w:r>
        <w:t>The Commission discussed the “test, trace, isolate, support” approach in the</w:t>
      </w:r>
      <w:r w:rsidR="00535360">
        <w:t xml:space="preserve"> COVID-19 crisis handling</w:t>
      </w:r>
      <w:r w:rsidR="0088238A">
        <w:t xml:space="preserve"> including </w:t>
      </w:r>
      <w:r w:rsidR="00535360">
        <w:t xml:space="preserve">issues relating to </w:t>
      </w:r>
      <w:r w:rsidR="0092295A">
        <w:t>practice across Scotland.</w:t>
      </w:r>
    </w:p>
    <w:p w:rsidR="00E747A5" w:rsidRDefault="00E747A5" w:rsidP="00E747A5">
      <w:pPr>
        <w:pStyle w:val="NumPara"/>
        <w:numPr>
          <w:ilvl w:val="0"/>
          <w:numId w:val="0"/>
        </w:numPr>
        <w:ind w:left="792"/>
      </w:pPr>
    </w:p>
    <w:p w:rsidR="009545A0" w:rsidRDefault="00E747A5" w:rsidP="009545A0">
      <w:pPr>
        <w:pStyle w:val="NumPara"/>
      </w:pPr>
      <w:r>
        <w:t xml:space="preserve">The implications </w:t>
      </w:r>
      <w:r w:rsidR="00337A6F">
        <w:t>for</w:t>
      </w:r>
      <w:r>
        <w:t xml:space="preserve"> the Commission were discussed. It was noted that the Commission has currently only commented on the privacy implications of the digital trackin</w:t>
      </w:r>
      <w:r w:rsidR="00530DBE">
        <w:t>g and mostly focused on the app</w:t>
      </w:r>
      <w:r>
        <w:t xml:space="preserve"> rather than testing. </w:t>
      </w:r>
    </w:p>
    <w:p w:rsidR="00530DBE" w:rsidRDefault="00530DBE" w:rsidP="00530DBE">
      <w:pPr>
        <w:pStyle w:val="NumPara"/>
        <w:numPr>
          <w:ilvl w:val="0"/>
          <w:numId w:val="0"/>
        </w:numPr>
        <w:ind w:left="792"/>
      </w:pPr>
    </w:p>
    <w:p w:rsidR="009545A0" w:rsidRDefault="009545A0" w:rsidP="009545A0">
      <w:pPr>
        <w:pStyle w:val="NumPara"/>
      </w:pPr>
      <w:r>
        <w:t xml:space="preserve">The Commission discussed different avenues </w:t>
      </w:r>
      <w:r w:rsidR="00337A6F">
        <w:t xml:space="preserve">for taking </w:t>
      </w:r>
      <w:r>
        <w:t>work forward</w:t>
      </w:r>
      <w:r w:rsidR="00337A6F">
        <w:t xml:space="preserve"> in this area</w:t>
      </w:r>
      <w:r>
        <w:t>. Some issues discussed were the rights of health care workers, prison officers and police; supporting people who have had to isolate for longer periods of time especially those who are vulnerable; practicalities on how employers are including human rights in their back to work guidance</w:t>
      </w:r>
      <w:r w:rsidR="0088238A">
        <w:t>;</w:t>
      </w:r>
      <w:r>
        <w:t xml:space="preserve"> and health and safety in the workplace. </w:t>
      </w:r>
    </w:p>
    <w:p w:rsidR="009545A0" w:rsidRDefault="009545A0" w:rsidP="009545A0">
      <w:pPr>
        <w:pStyle w:val="NumPara"/>
        <w:numPr>
          <w:ilvl w:val="0"/>
          <w:numId w:val="0"/>
        </w:numPr>
        <w:ind w:left="792"/>
      </w:pPr>
    </w:p>
    <w:p w:rsidR="009545A0" w:rsidRDefault="00E747A5" w:rsidP="009545A0">
      <w:pPr>
        <w:pStyle w:val="NumPara"/>
      </w:pPr>
      <w:r>
        <w:t xml:space="preserve">The Commission agreed that it would be useful to discuss EHRC’s locus </w:t>
      </w:r>
      <w:r w:rsidR="00337A6F">
        <w:t xml:space="preserve">here </w:t>
      </w:r>
      <w:r>
        <w:t>to make sure the Commission’s approach is well informed</w:t>
      </w:r>
      <w:r w:rsidR="0088238A">
        <w:t>.</w:t>
      </w:r>
    </w:p>
    <w:p w:rsidR="009545A0" w:rsidRDefault="009545A0" w:rsidP="009545A0">
      <w:pPr>
        <w:pStyle w:val="NumPara"/>
        <w:numPr>
          <w:ilvl w:val="0"/>
          <w:numId w:val="0"/>
        </w:numPr>
        <w:ind w:left="792"/>
      </w:pPr>
    </w:p>
    <w:p w:rsidR="009545A0" w:rsidRDefault="00E747A5" w:rsidP="009545A0">
      <w:pPr>
        <w:pStyle w:val="NumPara"/>
        <w:numPr>
          <w:ilvl w:val="0"/>
          <w:numId w:val="0"/>
        </w:numPr>
        <w:ind w:left="792"/>
      </w:pPr>
      <w:r w:rsidRPr="009545A0">
        <w:rPr>
          <w:b/>
        </w:rPr>
        <w:t>Action:</w:t>
      </w:r>
      <w:r>
        <w:t xml:space="preserve"> KC to discuss the topic with EHRC. </w:t>
      </w:r>
    </w:p>
    <w:p w:rsidR="009545A0" w:rsidRDefault="009545A0" w:rsidP="009545A0">
      <w:pPr>
        <w:pStyle w:val="NumPara"/>
        <w:numPr>
          <w:ilvl w:val="0"/>
          <w:numId w:val="0"/>
        </w:numPr>
        <w:ind w:left="792"/>
      </w:pPr>
    </w:p>
    <w:p w:rsidR="0088238A" w:rsidRDefault="00EF556A" w:rsidP="009545A0">
      <w:pPr>
        <w:pStyle w:val="NumPara"/>
      </w:pPr>
      <w:r>
        <w:t xml:space="preserve">AM </w:t>
      </w:r>
      <w:r w:rsidR="0088238A">
        <w:t>highlighted</w:t>
      </w:r>
      <w:r>
        <w:t xml:space="preserve"> the Commission’s ongoing work in</w:t>
      </w:r>
      <w:r w:rsidR="0088238A">
        <w:t xml:space="preserve"> relation to</w:t>
      </w:r>
      <w:r>
        <w:t xml:space="preserve"> Scottish prisons. The Commission has made a public statement concerning conditions in Scottish prisons and </w:t>
      </w:r>
      <w:r w:rsidR="0088238A">
        <w:t xml:space="preserve">continues to seek further </w:t>
      </w:r>
      <w:r>
        <w:t>progress</w:t>
      </w:r>
      <w:r w:rsidR="0088238A">
        <w:t xml:space="preserve"> in addressing these</w:t>
      </w:r>
      <w:r>
        <w:t>.</w:t>
      </w:r>
    </w:p>
    <w:p w:rsidR="009545A0" w:rsidRDefault="008927AC" w:rsidP="00F208B6">
      <w:pPr>
        <w:pStyle w:val="NumPara"/>
        <w:numPr>
          <w:ilvl w:val="0"/>
          <w:numId w:val="0"/>
        </w:numPr>
        <w:ind w:left="792"/>
      </w:pPr>
      <w:r>
        <w:t xml:space="preserve"> </w:t>
      </w:r>
    </w:p>
    <w:p w:rsidR="006B04F1" w:rsidRDefault="008927AC" w:rsidP="008927AC">
      <w:pPr>
        <w:pStyle w:val="NumPara"/>
      </w:pPr>
      <w:r>
        <w:t>The Commission discussed the situation</w:t>
      </w:r>
      <w:r w:rsidR="00C312DA">
        <w:t xml:space="preserve"> in relation to restrictions </w:t>
      </w:r>
      <w:r w:rsidR="00B60F99">
        <w:t>on</w:t>
      </w:r>
      <w:r w:rsidR="00C312DA">
        <w:t xml:space="preserve"> those subject to cellular confinement</w:t>
      </w:r>
      <w:r w:rsidR="0088238A">
        <w:t>.</w:t>
      </w:r>
      <w:r>
        <w:t xml:space="preserve"> It was </w:t>
      </w:r>
      <w:r>
        <w:lastRenderedPageBreak/>
        <w:t xml:space="preserve">agreed that the Commission should write to SPS </w:t>
      </w:r>
      <w:r w:rsidR="0088238A">
        <w:t>to highlight the</w:t>
      </w:r>
      <w:r>
        <w:t xml:space="preserve"> importance of sharing data with an NHRI such as the Commission. </w:t>
      </w:r>
    </w:p>
    <w:p w:rsidR="006B04F1" w:rsidRDefault="006B04F1" w:rsidP="006B04F1">
      <w:pPr>
        <w:pStyle w:val="NumPara"/>
        <w:numPr>
          <w:ilvl w:val="0"/>
          <w:numId w:val="0"/>
        </w:numPr>
        <w:ind w:left="792"/>
      </w:pPr>
    </w:p>
    <w:p w:rsidR="008927AC" w:rsidRDefault="008927AC" w:rsidP="006B04F1">
      <w:pPr>
        <w:pStyle w:val="NumPara"/>
        <w:numPr>
          <w:ilvl w:val="0"/>
          <w:numId w:val="0"/>
        </w:numPr>
        <w:ind w:left="792"/>
      </w:pPr>
      <w:r w:rsidRPr="006B04F1">
        <w:rPr>
          <w:b/>
        </w:rPr>
        <w:t>Action:</w:t>
      </w:r>
      <w:r>
        <w:t xml:space="preserve"> The Commission to write to SPS. </w:t>
      </w:r>
    </w:p>
    <w:p w:rsidR="006B04F1" w:rsidRDefault="006B04F1" w:rsidP="006B04F1">
      <w:pPr>
        <w:pStyle w:val="NumPara"/>
        <w:numPr>
          <w:ilvl w:val="0"/>
          <w:numId w:val="0"/>
        </w:numPr>
        <w:ind w:left="792"/>
      </w:pPr>
    </w:p>
    <w:p w:rsidR="009545A0" w:rsidRDefault="008927AC" w:rsidP="00D322F1">
      <w:pPr>
        <w:pStyle w:val="NumPara"/>
      </w:pPr>
      <w:r>
        <w:t xml:space="preserve">SK shared an update on the work of the Independent Advisory </w:t>
      </w:r>
      <w:r w:rsidR="0088238A">
        <w:t>G</w:t>
      </w:r>
      <w:r>
        <w:t>roup</w:t>
      </w:r>
      <w:r w:rsidR="0088238A">
        <w:t xml:space="preserve"> on police use of emergency powers</w:t>
      </w:r>
      <w:r>
        <w:t xml:space="preserve">. </w:t>
      </w:r>
      <w:r w:rsidR="006B04F1">
        <w:t xml:space="preserve">The group is collecting data from both police and the public. </w:t>
      </w:r>
      <w:r>
        <w:t xml:space="preserve">It was noted that </w:t>
      </w:r>
      <w:r w:rsidR="006B04F1">
        <w:t xml:space="preserve">the group is trying to reach groups that are usually harder to reach. The information gathered will be feeding directly into the </w:t>
      </w:r>
      <w:bookmarkStart w:id="0" w:name="_GoBack"/>
      <w:r w:rsidR="00550343">
        <w:t>group’s</w:t>
      </w:r>
      <w:r w:rsidR="00C312DA">
        <w:t xml:space="preserve"> report and </w:t>
      </w:r>
      <w:bookmarkEnd w:id="0"/>
      <w:r w:rsidR="006B04F1">
        <w:t xml:space="preserve">suggestions to the police in real time. </w:t>
      </w:r>
    </w:p>
    <w:p w:rsidR="0092295A" w:rsidRPr="003F0376" w:rsidRDefault="0092295A" w:rsidP="00E747A5">
      <w:pPr>
        <w:pStyle w:val="NumPara"/>
        <w:numPr>
          <w:ilvl w:val="0"/>
          <w:numId w:val="0"/>
        </w:numPr>
        <w:ind w:left="792"/>
      </w:pPr>
      <w:r>
        <w:t xml:space="preserve"> </w:t>
      </w:r>
    </w:p>
    <w:p w:rsidR="00497F30" w:rsidRDefault="00497F30" w:rsidP="00497F30">
      <w:pPr>
        <w:pStyle w:val="NumHead1"/>
      </w:pPr>
      <w:r>
        <w:t>Update on the National Taskforce</w:t>
      </w:r>
    </w:p>
    <w:p w:rsidR="00497F30" w:rsidRPr="00497F30" w:rsidRDefault="00497F30" w:rsidP="00497F30">
      <w:pPr>
        <w:pStyle w:val="NumHead1"/>
        <w:numPr>
          <w:ilvl w:val="0"/>
          <w:numId w:val="0"/>
        </w:numPr>
        <w:ind w:left="360"/>
        <w:rPr>
          <w:b w:val="0"/>
          <w:sz w:val="28"/>
        </w:rPr>
      </w:pPr>
      <w:r>
        <w:rPr>
          <w:b w:val="0"/>
          <w:sz w:val="28"/>
        </w:rPr>
        <w:t xml:space="preserve">JR </w:t>
      </w:r>
      <w:r w:rsidR="0088238A">
        <w:rPr>
          <w:b w:val="0"/>
          <w:sz w:val="28"/>
        </w:rPr>
        <w:t>updated</w:t>
      </w:r>
      <w:r>
        <w:rPr>
          <w:b w:val="0"/>
          <w:sz w:val="28"/>
        </w:rPr>
        <w:t xml:space="preserve"> the Commissioners on the</w:t>
      </w:r>
      <w:r w:rsidR="002D77AA">
        <w:rPr>
          <w:b w:val="0"/>
          <w:sz w:val="28"/>
        </w:rPr>
        <w:t xml:space="preserve"> work of the National Taskforce</w:t>
      </w:r>
      <w:r w:rsidR="0088238A">
        <w:rPr>
          <w:b w:val="0"/>
          <w:sz w:val="28"/>
        </w:rPr>
        <w:t xml:space="preserve"> for Human Rights Leadership</w:t>
      </w:r>
      <w:r w:rsidR="0039765E">
        <w:rPr>
          <w:b w:val="0"/>
          <w:sz w:val="28"/>
        </w:rPr>
        <w:t xml:space="preserve">. The Taskforce has </w:t>
      </w:r>
      <w:r w:rsidR="0088238A">
        <w:rPr>
          <w:b w:val="0"/>
          <w:sz w:val="28"/>
        </w:rPr>
        <w:t xml:space="preserve">discussed </w:t>
      </w:r>
      <w:r w:rsidR="0039765E">
        <w:rPr>
          <w:b w:val="0"/>
          <w:sz w:val="28"/>
        </w:rPr>
        <w:t>work</w:t>
      </w:r>
      <w:r w:rsidR="0088238A">
        <w:rPr>
          <w:b w:val="0"/>
          <w:sz w:val="28"/>
        </w:rPr>
        <w:t xml:space="preserve"> that the preceding </w:t>
      </w:r>
      <w:r w:rsidR="0039765E" w:rsidRPr="0039765E">
        <w:rPr>
          <w:b w:val="0"/>
          <w:sz w:val="28"/>
        </w:rPr>
        <w:t>Advisory Group was not able to complete and whether the Taskforce should take these forward</w:t>
      </w:r>
      <w:r w:rsidR="0039765E">
        <w:rPr>
          <w:b w:val="0"/>
          <w:sz w:val="28"/>
        </w:rPr>
        <w:t xml:space="preserve">. </w:t>
      </w:r>
    </w:p>
    <w:p w:rsidR="00FD5D61" w:rsidRDefault="00680709" w:rsidP="00960627">
      <w:pPr>
        <w:pStyle w:val="NumPara"/>
      </w:pPr>
      <w:r>
        <w:t xml:space="preserve">It was noted that the Commission has been contacted by women’s rights organisations to discuss the inclusion of CEDAW in the work of the Taskforce. A </w:t>
      </w:r>
      <w:r w:rsidR="0088238A">
        <w:t xml:space="preserve">follow-up </w:t>
      </w:r>
      <w:r>
        <w:t xml:space="preserve">discussion </w:t>
      </w:r>
      <w:r w:rsidR="0088238A">
        <w:t xml:space="preserve">on this issue </w:t>
      </w:r>
      <w:r>
        <w:t xml:space="preserve">has been scheduled with the Taskforce co-chair Alan Miller. </w:t>
      </w:r>
    </w:p>
    <w:p w:rsidR="00651336" w:rsidRDefault="00651336" w:rsidP="00651336">
      <w:pPr>
        <w:pStyle w:val="NumPara"/>
        <w:numPr>
          <w:ilvl w:val="0"/>
          <w:numId w:val="0"/>
        </w:numPr>
        <w:ind w:left="792"/>
      </w:pPr>
    </w:p>
    <w:p w:rsidR="00680709" w:rsidRDefault="00651336" w:rsidP="00960627">
      <w:pPr>
        <w:pStyle w:val="NumPara"/>
      </w:pPr>
      <w:r>
        <w:t xml:space="preserve">The Commission discussed the importance of clarifying the agenda of the Taskforce to avoid any mixed messaging around </w:t>
      </w:r>
      <w:r w:rsidR="0088238A">
        <w:t xml:space="preserve">its </w:t>
      </w:r>
      <w:r>
        <w:t xml:space="preserve">terms of reference. </w:t>
      </w:r>
    </w:p>
    <w:p w:rsidR="00B220F8" w:rsidRDefault="00B220F8" w:rsidP="00B220F8">
      <w:pPr>
        <w:pStyle w:val="NumPara"/>
        <w:numPr>
          <w:ilvl w:val="0"/>
          <w:numId w:val="0"/>
        </w:numPr>
        <w:ind w:left="792"/>
      </w:pPr>
    </w:p>
    <w:p w:rsidR="0039765E" w:rsidRDefault="0039765E" w:rsidP="0039765E">
      <w:pPr>
        <w:pStyle w:val="NumHead1"/>
      </w:pPr>
      <w:r>
        <w:t xml:space="preserve">Restructure Update </w:t>
      </w:r>
    </w:p>
    <w:p w:rsidR="0039765E" w:rsidRDefault="0039765E" w:rsidP="0039765E">
      <w:r>
        <w:t xml:space="preserve">JR shared an update on the restructure process. Advice has been received from ACAS and conversations with staff are ongoing. A Commission-only discussion took place and the following action was noted. </w:t>
      </w:r>
    </w:p>
    <w:p w:rsidR="008E17DF" w:rsidRPr="003F0376" w:rsidRDefault="0039765E" w:rsidP="0039765E">
      <w:r w:rsidRPr="00D538F2">
        <w:rPr>
          <w:b/>
        </w:rPr>
        <w:lastRenderedPageBreak/>
        <w:t>Action:</w:t>
      </w:r>
      <w:r>
        <w:t xml:space="preserve"> JR </w:t>
      </w:r>
      <w:r w:rsidR="006F0C75">
        <w:t xml:space="preserve">to </w:t>
      </w:r>
      <w:r>
        <w:t xml:space="preserve">circulate staff feedback received from the Commissioners as well as the timeline for the process going forward. </w:t>
      </w:r>
    </w:p>
    <w:sectPr w:rsidR="008E17DF" w:rsidRPr="003F0376"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6A" w:rsidRDefault="001C676A" w:rsidP="003D1E2D">
      <w:r>
        <w:separator/>
      </w:r>
    </w:p>
    <w:p w:rsidR="001C676A" w:rsidRDefault="001C676A" w:rsidP="003D1E2D"/>
  </w:endnote>
  <w:endnote w:type="continuationSeparator" w:id="0">
    <w:p w:rsidR="001C676A" w:rsidRDefault="001C676A" w:rsidP="003D1E2D">
      <w:r>
        <w:continuationSeparator/>
      </w:r>
    </w:p>
    <w:p w:rsidR="001C676A" w:rsidRDefault="001C676A"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rsidR="0070342A" w:rsidRDefault="0070342A">
        <w:pPr>
          <w:pStyle w:val="Footer"/>
          <w:jc w:val="center"/>
        </w:pPr>
        <w:r>
          <w:fldChar w:fldCharType="begin"/>
        </w:r>
        <w:r>
          <w:instrText xml:space="preserve"> PAGE   \* MERGEFORMAT </w:instrText>
        </w:r>
        <w:r>
          <w:fldChar w:fldCharType="separate"/>
        </w:r>
        <w:r w:rsidR="006A7A20">
          <w:rPr>
            <w:noProof/>
          </w:rPr>
          <w:t>4</w:t>
        </w:r>
        <w:r>
          <w:rPr>
            <w:noProof/>
          </w:rPr>
          <w:fldChar w:fldCharType="end"/>
        </w:r>
      </w:p>
    </w:sdtContent>
  </w:sdt>
  <w:p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rsidR="0070342A" w:rsidRDefault="0070342A">
        <w:pPr>
          <w:pStyle w:val="Footer"/>
          <w:jc w:val="center"/>
        </w:pPr>
        <w:r>
          <w:fldChar w:fldCharType="begin"/>
        </w:r>
        <w:r>
          <w:instrText xml:space="preserve"> PAGE   \* MERGEFORMAT </w:instrText>
        </w:r>
        <w:r>
          <w:fldChar w:fldCharType="separate"/>
        </w:r>
        <w:r w:rsidR="006A7A20">
          <w:rPr>
            <w:noProof/>
          </w:rPr>
          <w:t>1</w:t>
        </w:r>
        <w:r>
          <w:rPr>
            <w:noProof/>
          </w:rPr>
          <w:fldChar w:fldCharType="end"/>
        </w:r>
      </w:p>
    </w:sdtContent>
  </w:sdt>
  <w:p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6A" w:rsidRDefault="001C676A" w:rsidP="003D1E2D">
      <w:r>
        <w:separator/>
      </w:r>
    </w:p>
    <w:p w:rsidR="001C676A" w:rsidRDefault="001C676A" w:rsidP="003D1E2D"/>
  </w:footnote>
  <w:footnote w:type="continuationSeparator" w:id="0">
    <w:p w:rsidR="001C676A" w:rsidRDefault="001C676A" w:rsidP="003D1E2D">
      <w:r>
        <w:continuationSeparator/>
      </w:r>
    </w:p>
    <w:p w:rsidR="001C676A" w:rsidRDefault="001C676A"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0461A079" wp14:editId="305602D9">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D11246"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6EB7FDD8" wp14:editId="23923E75">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041F6"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3C72D310" wp14:editId="1C17EE5F">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52B8D"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5D207905" wp14:editId="41CF8BBC">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523079BF" wp14:editId="28BB750C">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0EC" w:rsidRDefault="00E610EC" w:rsidP="00E610EC">
                          <w:pPr>
                            <w:pStyle w:val="Title"/>
                          </w:pPr>
                          <w:r>
                            <w:t>Commission Meeting Minutes</w:t>
                          </w:r>
                        </w:p>
                        <w:p w:rsidR="00E610EC" w:rsidRDefault="00080CB6" w:rsidP="00E610EC">
                          <w:pPr>
                            <w:spacing w:before="0" w:after="0" w:line="240" w:lineRule="auto"/>
                            <w:ind w:left="3686" w:right="748"/>
                            <w:jc w:val="right"/>
                          </w:pPr>
                          <w:r>
                            <w:t>1</w:t>
                          </w:r>
                          <w:r>
                            <w:rPr>
                              <w:vertAlign w:val="superscript"/>
                            </w:rPr>
                            <w:t xml:space="preserve"> </w:t>
                          </w:r>
                          <w:r>
                            <w:t xml:space="preserve">June 2020 </w:t>
                          </w:r>
                        </w:p>
                        <w:p w:rsidR="00E610EC" w:rsidRDefault="00080CB6" w:rsidP="00E610EC">
                          <w:pPr>
                            <w:spacing w:before="0" w:after="0" w:line="240" w:lineRule="auto"/>
                            <w:ind w:left="3686" w:right="748"/>
                            <w:jc w:val="right"/>
                          </w:pPr>
                          <w:r>
                            <w:t xml:space="preserve">10.30 – 14.00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79BF"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rsidR="00E610EC" w:rsidRDefault="00E610EC" w:rsidP="00E610EC">
                    <w:pPr>
                      <w:pStyle w:val="Title"/>
                    </w:pPr>
                    <w:r>
                      <w:t>Commission Meeting Minutes</w:t>
                    </w:r>
                  </w:p>
                  <w:p w:rsidR="00E610EC" w:rsidRDefault="00080CB6" w:rsidP="00E610EC">
                    <w:pPr>
                      <w:spacing w:before="0" w:after="0" w:line="240" w:lineRule="auto"/>
                      <w:ind w:left="3686" w:right="748"/>
                      <w:jc w:val="right"/>
                    </w:pPr>
                    <w:r>
                      <w:t>1</w:t>
                    </w:r>
                    <w:r>
                      <w:rPr>
                        <w:vertAlign w:val="superscript"/>
                      </w:rPr>
                      <w:t xml:space="preserve"> </w:t>
                    </w:r>
                    <w:r>
                      <w:t xml:space="preserve">June 2020 </w:t>
                    </w:r>
                  </w:p>
                  <w:p w:rsidR="00E610EC" w:rsidRDefault="00080CB6" w:rsidP="00E610EC">
                    <w:pPr>
                      <w:spacing w:before="0" w:after="0" w:line="240" w:lineRule="auto"/>
                      <w:ind w:left="3686" w:right="748"/>
                      <w:jc w:val="right"/>
                    </w:pPr>
                    <w:r>
                      <w:t xml:space="preserve">10.30 – 14.00 </w:t>
                    </w:r>
                  </w:p>
                </w:txbxContent>
              </v:textbox>
            </v:rect>
          </w:pict>
        </mc:Fallback>
      </mc:AlternateContent>
    </w:r>
  </w:p>
  <w:p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C0A70"/>
    <w:multiLevelType w:val="hybridMultilevel"/>
    <w:tmpl w:val="1C5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num>
  <w:num w:numId="8">
    <w:abstractNumId w:val="4"/>
  </w:num>
  <w:num w:numId="9">
    <w:abstractNumId w:val="7"/>
  </w:num>
  <w:num w:numId="10">
    <w:abstractNumId w:val="2"/>
  </w:num>
  <w:num w:numId="11">
    <w:abstractNumId w:val="5"/>
  </w:num>
  <w:num w:numId="12">
    <w:abstractNumId w:val="13"/>
  </w:num>
  <w:num w:numId="13">
    <w:abstractNumId w:val="6"/>
  </w:num>
  <w:num w:numId="14">
    <w:abstractNumId w:val="1"/>
  </w:num>
  <w:num w:numId="15">
    <w:abstractNumId w:val="9"/>
  </w:num>
  <w:num w:numId="16">
    <w:abstractNumId w:val="0"/>
  </w:num>
  <w:num w:numId="17">
    <w:abstractNumId w:val="0"/>
  </w:num>
  <w:num w:numId="18">
    <w:abstractNumId w:val="10"/>
  </w:num>
  <w:num w:numId="19">
    <w:abstractNumId w:val="4"/>
  </w:num>
  <w:num w:numId="20">
    <w:abstractNumId w:val="0"/>
  </w:num>
  <w:num w:numId="21">
    <w:abstractNumId w:val="10"/>
  </w:num>
  <w:num w:numId="22">
    <w:abstractNumId w:val="4"/>
  </w:num>
  <w:num w:numId="23">
    <w:abstractNumId w:val="0"/>
  </w:num>
  <w:num w:numId="24">
    <w:abstractNumId w:val="10"/>
  </w:num>
  <w:num w:numId="25">
    <w:abstractNumId w:val="4"/>
  </w:num>
  <w:num w:numId="26">
    <w:abstractNumId w:val="3"/>
  </w:num>
  <w:num w:numId="27">
    <w:abstractNumId w:val="8"/>
  </w:num>
  <w:num w:numId="28">
    <w:abstractNumId w:val="14"/>
  </w:num>
  <w:num w:numId="29">
    <w:abstractNumId w:val="11"/>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B6"/>
    <w:rsid w:val="00027C27"/>
    <w:rsid w:val="000310A1"/>
    <w:rsid w:val="00032274"/>
    <w:rsid w:val="000521DA"/>
    <w:rsid w:val="00080CB6"/>
    <w:rsid w:val="0009314B"/>
    <w:rsid w:val="000938E4"/>
    <w:rsid w:val="00095ECC"/>
    <w:rsid w:val="000A1DAC"/>
    <w:rsid w:val="000B017A"/>
    <w:rsid w:val="000C0CF4"/>
    <w:rsid w:val="000C180B"/>
    <w:rsid w:val="000D63DF"/>
    <w:rsid w:val="000E44A4"/>
    <w:rsid w:val="0014471B"/>
    <w:rsid w:val="00175D4D"/>
    <w:rsid w:val="001A1243"/>
    <w:rsid w:val="001A216A"/>
    <w:rsid w:val="001A3400"/>
    <w:rsid w:val="001C676A"/>
    <w:rsid w:val="001D65CE"/>
    <w:rsid w:val="00226909"/>
    <w:rsid w:val="0025156C"/>
    <w:rsid w:val="00281579"/>
    <w:rsid w:val="002B5448"/>
    <w:rsid w:val="002D77AA"/>
    <w:rsid w:val="00306C61"/>
    <w:rsid w:val="00307EC7"/>
    <w:rsid w:val="00334EAB"/>
    <w:rsid w:val="0033526B"/>
    <w:rsid w:val="00337A6F"/>
    <w:rsid w:val="003449C4"/>
    <w:rsid w:val="0037582B"/>
    <w:rsid w:val="0038373C"/>
    <w:rsid w:val="0039765E"/>
    <w:rsid w:val="003B0A19"/>
    <w:rsid w:val="003D1E2D"/>
    <w:rsid w:val="003E2ACE"/>
    <w:rsid w:val="003F0376"/>
    <w:rsid w:val="00473EA5"/>
    <w:rsid w:val="0048442A"/>
    <w:rsid w:val="00497F30"/>
    <w:rsid w:val="004A2B32"/>
    <w:rsid w:val="004C13BF"/>
    <w:rsid w:val="004F73D3"/>
    <w:rsid w:val="005209C0"/>
    <w:rsid w:val="00530DBE"/>
    <w:rsid w:val="00532407"/>
    <w:rsid w:val="00535360"/>
    <w:rsid w:val="00550343"/>
    <w:rsid w:val="0055143B"/>
    <w:rsid w:val="00551968"/>
    <w:rsid w:val="00590AEC"/>
    <w:rsid w:val="00597B70"/>
    <w:rsid w:val="005A0483"/>
    <w:rsid w:val="005A41EC"/>
    <w:rsid w:val="00651336"/>
    <w:rsid w:val="00673E55"/>
    <w:rsid w:val="00680709"/>
    <w:rsid w:val="006A7A20"/>
    <w:rsid w:val="006B04F1"/>
    <w:rsid w:val="006C60E0"/>
    <w:rsid w:val="006F0C75"/>
    <w:rsid w:val="0070342A"/>
    <w:rsid w:val="0072502F"/>
    <w:rsid w:val="00727A36"/>
    <w:rsid w:val="00776873"/>
    <w:rsid w:val="007B4914"/>
    <w:rsid w:val="007F00A0"/>
    <w:rsid w:val="008201C3"/>
    <w:rsid w:val="008266F8"/>
    <w:rsid w:val="00857548"/>
    <w:rsid w:val="0086227B"/>
    <w:rsid w:val="0088238A"/>
    <w:rsid w:val="008927AC"/>
    <w:rsid w:val="00897FAF"/>
    <w:rsid w:val="008B5FCA"/>
    <w:rsid w:val="008E17DF"/>
    <w:rsid w:val="008E57E3"/>
    <w:rsid w:val="00905FA4"/>
    <w:rsid w:val="009124D8"/>
    <w:rsid w:val="0092295A"/>
    <w:rsid w:val="009545A0"/>
    <w:rsid w:val="0095759A"/>
    <w:rsid w:val="00961E44"/>
    <w:rsid w:val="00972925"/>
    <w:rsid w:val="00995F9F"/>
    <w:rsid w:val="009B7615"/>
    <w:rsid w:val="009D0788"/>
    <w:rsid w:val="009D1726"/>
    <w:rsid w:val="00A12B7E"/>
    <w:rsid w:val="00A12EFD"/>
    <w:rsid w:val="00A50E2D"/>
    <w:rsid w:val="00AC2391"/>
    <w:rsid w:val="00AD1DF8"/>
    <w:rsid w:val="00AF184A"/>
    <w:rsid w:val="00AF1FD5"/>
    <w:rsid w:val="00B220F8"/>
    <w:rsid w:val="00B264B2"/>
    <w:rsid w:val="00B51BDC"/>
    <w:rsid w:val="00B561C0"/>
    <w:rsid w:val="00B60F99"/>
    <w:rsid w:val="00B773CE"/>
    <w:rsid w:val="00BD31C0"/>
    <w:rsid w:val="00BD5753"/>
    <w:rsid w:val="00C312DA"/>
    <w:rsid w:val="00C91823"/>
    <w:rsid w:val="00C924F4"/>
    <w:rsid w:val="00C94150"/>
    <w:rsid w:val="00CA4D18"/>
    <w:rsid w:val="00CD09DF"/>
    <w:rsid w:val="00D008AB"/>
    <w:rsid w:val="00D00A7D"/>
    <w:rsid w:val="00D04130"/>
    <w:rsid w:val="00D322F1"/>
    <w:rsid w:val="00D41686"/>
    <w:rsid w:val="00D60EE3"/>
    <w:rsid w:val="00DC4CF3"/>
    <w:rsid w:val="00E212D5"/>
    <w:rsid w:val="00E33A43"/>
    <w:rsid w:val="00E610EC"/>
    <w:rsid w:val="00E747A5"/>
    <w:rsid w:val="00EC1A58"/>
    <w:rsid w:val="00EF556A"/>
    <w:rsid w:val="00EF77DF"/>
    <w:rsid w:val="00F1172D"/>
    <w:rsid w:val="00F208B6"/>
    <w:rsid w:val="00F55027"/>
    <w:rsid w:val="00F63BB9"/>
    <w:rsid w:val="00FA4BC1"/>
    <w:rsid w:val="00FA4D4F"/>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07865B-04BC-4084-9679-5C15F7B5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styleId="CommentSubject">
    <w:name w:val="annotation subject"/>
    <w:basedOn w:val="CommentText"/>
    <w:next w:val="CommentText"/>
    <w:link w:val="CommentSubjectChar"/>
    <w:uiPriority w:val="99"/>
    <w:semiHidden/>
    <w:unhideWhenUsed/>
    <w:rsid w:val="0088238A"/>
    <w:rPr>
      <w:b/>
      <w:bCs/>
      <w:szCs w:val="20"/>
      <w:lang w:val="en-GB"/>
    </w:rPr>
  </w:style>
  <w:style w:type="character" w:customStyle="1" w:styleId="CommentSubjectChar">
    <w:name w:val="Comment Subject Char"/>
    <w:basedOn w:val="CommentTextChar"/>
    <w:link w:val="CommentSubject"/>
    <w:uiPriority w:val="99"/>
    <w:semiHidden/>
    <w:rsid w:val="0088238A"/>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9.%20Corporate%20Templates%20-%20Accessible%20and%20Branded\Accessible%20Template%20-%20Commission%20Minutes%20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395D-565F-4561-BED4-B7244429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Commission Minutes Alt</Template>
  <TotalTime>1</TotalTime>
  <Pages>5</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2</cp:revision>
  <dcterms:created xsi:type="dcterms:W3CDTF">2020-07-07T07:56:00Z</dcterms:created>
  <dcterms:modified xsi:type="dcterms:W3CDTF">2020-07-07T07:56:00Z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