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E4A0" w14:textId="77777777" w:rsidR="00DC7826" w:rsidRDefault="00DC7826" w:rsidP="00DC7826">
      <w:pPr>
        <w:pStyle w:val="Heading1"/>
      </w:pPr>
      <w:r>
        <w:t>British Sign Language Plan 2024-30 Consultation draft</w:t>
      </w:r>
    </w:p>
    <w:p w14:paraId="08ECBDEC" w14:textId="77777777" w:rsidR="00DC7826" w:rsidRDefault="00DC7826" w:rsidP="00DC7826">
      <w:pPr>
        <w:spacing w:before="0" w:after="0" w:line="360" w:lineRule="auto"/>
        <w:rPr>
          <w:b/>
          <w:kern w:val="24"/>
          <w:sz w:val="52"/>
        </w:rPr>
      </w:pPr>
      <w:r>
        <w:br w:type="page"/>
      </w:r>
    </w:p>
    <w:sdt>
      <w:sdtPr>
        <w:rPr>
          <w:rFonts w:eastAsiaTheme="minorHAnsi" w:cstheme="minorBidi"/>
          <w:b w:val="0"/>
          <w:color w:val="auto"/>
          <w:sz w:val="28"/>
          <w:szCs w:val="28"/>
          <w:lang w:val="en-GB"/>
        </w:rPr>
        <w:id w:val="1740833231"/>
        <w:docPartObj>
          <w:docPartGallery w:val="Table of Contents"/>
          <w:docPartUnique/>
        </w:docPartObj>
      </w:sdtPr>
      <w:sdtEndPr>
        <w:rPr>
          <w:bCs/>
        </w:rPr>
      </w:sdtEndPr>
      <w:sdtContent>
        <w:p w14:paraId="7D3EBA82" w14:textId="77777777" w:rsidR="00DC7826" w:rsidRPr="00A5220F" w:rsidRDefault="00DC7826" w:rsidP="00DC7826">
          <w:pPr>
            <w:pStyle w:val="TOCHeading"/>
          </w:pPr>
          <w:r w:rsidRPr="00A5220F">
            <w:t>Contents</w:t>
          </w:r>
        </w:p>
        <w:p w14:paraId="4049AD26" w14:textId="7D478D3F" w:rsidR="004362D6" w:rsidRDefault="00DC7826">
          <w:pPr>
            <w:pStyle w:val="TOC1"/>
            <w:tabs>
              <w:tab w:val="right" w:leader="dot" w:pos="9016"/>
            </w:tabs>
            <w:rPr>
              <w:rFonts w:asciiTheme="minorHAnsi" w:eastAsiaTheme="minorEastAsia" w:hAnsiTheme="minorHAnsi"/>
              <w:noProof/>
              <w:color w:val="auto"/>
              <w:kern w:val="2"/>
              <w:sz w:val="22"/>
              <w:szCs w:val="22"/>
              <w:lang w:eastAsia="en-GB"/>
              <w14:ligatures w14:val="standardContextual"/>
            </w:rPr>
          </w:pPr>
          <w:r w:rsidRPr="00A5220F">
            <w:fldChar w:fldCharType="begin"/>
          </w:r>
          <w:r w:rsidRPr="00A5220F">
            <w:instrText xml:space="preserve"> TOC \h \z \t "Heading 2,1,Heading 3,2,Heading 4,3,Num Head1,1,Num Head2,2,Num Head3,3" </w:instrText>
          </w:r>
          <w:r w:rsidRPr="00A5220F">
            <w:fldChar w:fldCharType="separate"/>
          </w:r>
          <w:hyperlink w:anchor="_Toc164949307" w:history="1">
            <w:r w:rsidR="004362D6" w:rsidRPr="00A71B80">
              <w:rPr>
                <w:rStyle w:val="Hyperlink"/>
                <w:noProof/>
              </w:rPr>
              <w:t>About the Commission</w:t>
            </w:r>
            <w:r w:rsidR="004362D6">
              <w:rPr>
                <w:noProof/>
                <w:webHidden/>
              </w:rPr>
              <w:tab/>
            </w:r>
            <w:r w:rsidR="004362D6">
              <w:rPr>
                <w:noProof/>
                <w:webHidden/>
              </w:rPr>
              <w:fldChar w:fldCharType="begin"/>
            </w:r>
            <w:r w:rsidR="004362D6">
              <w:rPr>
                <w:noProof/>
                <w:webHidden/>
              </w:rPr>
              <w:instrText xml:space="preserve"> PAGEREF _Toc164949307 \h </w:instrText>
            </w:r>
            <w:r w:rsidR="004362D6">
              <w:rPr>
                <w:noProof/>
                <w:webHidden/>
              </w:rPr>
            </w:r>
            <w:r w:rsidR="004362D6">
              <w:rPr>
                <w:noProof/>
                <w:webHidden/>
              </w:rPr>
              <w:fldChar w:fldCharType="separate"/>
            </w:r>
            <w:r w:rsidR="00AC31B7">
              <w:rPr>
                <w:noProof/>
                <w:webHidden/>
              </w:rPr>
              <w:t>3</w:t>
            </w:r>
            <w:r w:rsidR="004362D6">
              <w:rPr>
                <w:noProof/>
                <w:webHidden/>
              </w:rPr>
              <w:fldChar w:fldCharType="end"/>
            </w:r>
          </w:hyperlink>
        </w:p>
        <w:p w14:paraId="658456DB" w14:textId="7FA6AEBC" w:rsidR="004362D6" w:rsidRDefault="00AC31B7">
          <w:pPr>
            <w:pStyle w:val="TOC1"/>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08" w:history="1">
            <w:r w:rsidR="004362D6" w:rsidRPr="00A71B80">
              <w:rPr>
                <w:rStyle w:val="Hyperlink"/>
                <w:noProof/>
              </w:rPr>
              <w:t>The language used in this plan</w:t>
            </w:r>
            <w:r w:rsidR="004362D6">
              <w:rPr>
                <w:noProof/>
                <w:webHidden/>
              </w:rPr>
              <w:tab/>
            </w:r>
            <w:r w:rsidR="004362D6">
              <w:rPr>
                <w:noProof/>
                <w:webHidden/>
              </w:rPr>
              <w:fldChar w:fldCharType="begin"/>
            </w:r>
            <w:r w:rsidR="004362D6">
              <w:rPr>
                <w:noProof/>
                <w:webHidden/>
              </w:rPr>
              <w:instrText xml:space="preserve"> PAGEREF _Toc164949308 \h </w:instrText>
            </w:r>
            <w:r w:rsidR="004362D6">
              <w:rPr>
                <w:noProof/>
                <w:webHidden/>
              </w:rPr>
            </w:r>
            <w:r w:rsidR="004362D6">
              <w:rPr>
                <w:noProof/>
                <w:webHidden/>
              </w:rPr>
              <w:fldChar w:fldCharType="separate"/>
            </w:r>
            <w:r>
              <w:rPr>
                <w:noProof/>
                <w:webHidden/>
              </w:rPr>
              <w:t>4</w:t>
            </w:r>
            <w:r w:rsidR="004362D6">
              <w:rPr>
                <w:noProof/>
                <w:webHidden/>
              </w:rPr>
              <w:fldChar w:fldCharType="end"/>
            </w:r>
          </w:hyperlink>
        </w:p>
        <w:p w14:paraId="2104F769" w14:textId="31A96663" w:rsidR="004362D6" w:rsidRDefault="00AC31B7">
          <w:pPr>
            <w:pStyle w:val="TOC1"/>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09" w:history="1">
            <w:r w:rsidR="004362D6" w:rsidRPr="00A71B80">
              <w:rPr>
                <w:rStyle w:val="Hyperlink"/>
                <w:noProof/>
              </w:rPr>
              <w:t>BSL Plan 2024-30</w:t>
            </w:r>
            <w:r w:rsidR="004362D6">
              <w:rPr>
                <w:noProof/>
                <w:webHidden/>
              </w:rPr>
              <w:tab/>
            </w:r>
            <w:r w:rsidR="004362D6">
              <w:rPr>
                <w:noProof/>
                <w:webHidden/>
              </w:rPr>
              <w:fldChar w:fldCharType="begin"/>
            </w:r>
            <w:r w:rsidR="004362D6">
              <w:rPr>
                <w:noProof/>
                <w:webHidden/>
              </w:rPr>
              <w:instrText xml:space="preserve"> PAGEREF _Toc164949309 \h </w:instrText>
            </w:r>
            <w:r w:rsidR="004362D6">
              <w:rPr>
                <w:noProof/>
                <w:webHidden/>
              </w:rPr>
            </w:r>
            <w:r w:rsidR="004362D6">
              <w:rPr>
                <w:noProof/>
                <w:webHidden/>
              </w:rPr>
              <w:fldChar w:fldCharType="separate"/>
            </w:r>
            <w:r>
              <w:rPr>
                <w:noProof/>
                <w:webHidden/>
              </w:rPr>
              <w:t>5</w:t>
            </w:r>
            <w:r w:rsidR="004362D6">
              <w:rPr>
                <w:noProof/>
                <w:webHidden/>
              </w:rPr>
              <w:fldChar w:fldCharType="end"/>
            </w:r>
          </w:hyperlink>
        </w:p>
        <w:p w14:paraId="5694478B" w14:textId="35F11720" w:rsidR="004362D6" w:rsidRDefault="00AC31B7">
          <w:pPr>
            <w:pStyle w:val="TOC2"/>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0" w:history="1">
            <w:r w:rsidR="004362D6" w:rsidRPr="00A71B80">
              <w:rPr>
                <w:rStyle w:val="Hyperlink"/>
                <w:noProof/>
              </w:rPr>
              <w:t>BSL Accessibility</w:t>
            </w:r>
            <w:r w:rsidR="004362D6">
              <w:rPr>
                <w:noProof/>
                <w:webHidden/>
              </w:rPr>
              <w:tab/>
            </w:r>
            <w:r w:rsidR="004362D6">
              <w:rPr>
                <w:noProof/>
                <w:webHidden/>
              </w:rPr>
              <w:fldChar w:fldCharType="begin"/>
            </w:r>
            <w:r w:rsidR="004362D6">
              <w:rPr>
                <w:noProof/>
                <w:webHidden/>
              </w:rPr>
              <w:instrText xml:space="preserve"> PAGEREF _Toc164949310 \h </w:instrText>
            </w:r>
            <w:r w:rsidR="004362D6">
              <w:rPr>
                <w:noProof/>
                <w:webHidden/>
              </w:rPr>
            </w:r>
            <w:r w:rsidR="004362D6">
              <w:rPr>
                <w:noProof/>
                <w:webHidden/>
              </w:rPr>
              <w:fldChar w:fldCharType="separate"/>
            </w:r>
            <w:r>
              <w:rPr>
                <w:noProof/>
                <w:webHidden/>
              </w:rPr>
              <w:t>6</w:t>
            </w:r>
            <w:r w:rsidR="004362D6">
              <w:rPr>
                <w:noProof/>
                <w:webHidden/>
              </w:rPr>
              <w:fldChar w:fldCharType="end"/>
            </w:r>
          </w:hyperlink>
        </w:p>
        <w:p w14:paraId="11897584" w14:textId="0DED2232" w:rsidR="004362D6" w:rsidRDefault="00AC31B7">
          <w:pPr>
            <w:pStyle w:val="TOC3"/>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1" w:history="1">
            <w:r w:rsidR="004362D6" w:rsidRPr="00A71B80">
              <w:rPr>
                <w:rStyle w:val="Hyperlink"/>
                <w:noProof/>
              </w:rPr>
              <w:t>Our commitment</w:t>
            </w:r>
            <w:r w:rsidR="004362D6">
              <w:rPr>
                <w:noProof/>
                <w:webHidden/>
              </w:rPr>
              <w:tab/>
            </w:r>
            <w:r w:rsidR="004362D6">
              <w:rPr>
                <w:noProof/>
                <w:webHidden/>
              </w:rPr>
              <w:fldChar w:fldCharType="begin"/>
            </w:r>
            <w:r w:rsidR="004362D6">
              <w:rPr>
                <w:noProof/>
                <w:webHidden/>
              </w:rPr>
              <w:instrText xml:space="preserve"> PAGEREF _Toc164949311 \h </w:instrText>
            </w:r>
            <w:r w:rsidR="004362D6">
              <w:rPr>
                <w:noProof/>
                <w:webHidden/>
              </w:rPr>
            </w:r>
            <w:r w:rsidR="004362D6">
              <w:rPr>
                <w:noProof/>
                <w:webHidden/>
              </w:rPr>
              <w:fldChar w:fldCharType="separate"/>
            </w:r>
            <w:r>
              <w:rPr>
                <w:noProof/>
                <w:webHidden/>
              </w:rPr>
              <w:t>6</w:t>
            </w:r>
            <w:r w:rsidR="004362D6">
              <w:rPr>
                <w:noProof/>
                <w:webHidden/>
              </w:rPr>
              <w:fldChar w:fldCharType="end"/>
            </w:r>
          </w:hyperlink>
        </w:p>
        <w:p w14:paraId="616E1082" w14:textId="4E10FB03" w:rsidR="004362D6" w:rsidRDefault="00AC31B7">
          <w:pPr>
            <w:pStyle w:val="TOC3"/>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2" w:history="1">
            <w:r w:rsidR="004362D6" w:rsidRPr="00A71B80">
              <w:rPr>
                <w:rStyle w:val="Hyperlink"/>
                <w:noProof/>
              </w:rPr>
              <w:t>Our actions</w:t>
            </w:r>
            <w:r w:rsidR="004362D6">
              <w:rPr>
                <w:noProof/>
                <w:webHidden/>
              </w:rPr>
              <w:tab/>
            </w:r>
            <w:r w:rsidR="004362D6">
              <w:rPr>
                <w:noProof/>
                <w:webHidden/>
              </w:rPr>
              <w:fldChar w:fldCharType="begin"/>
            </w:r>
            <w:r w:rsidR="004362D6">
              <w:rPr>
                <w:noProof/>
                <w:webHidden/>
              </w:rPr>
              <w:instrText xml:space="preserve"> PAGEREF _Toc164949312 \h </w:instrText>
            </w:r>
            <w:r w:rsidR="004362D6">
              <w:rPr>
                <w:noProof/>
                <w:webHidden/>
              </w:rPr>
            </w:r>
            <w:r w:rsidR="004362D6">
              <w:rPr>
                <w:noProof/>
                <w:webHidden/>
              </w:rPr>
              <w:fldChar w:fldCharType="separate"/>
            </w:r>
            <w:r>
              <w:rPr>
                <w:noProof/>
                <w:webHidden/>
              </w:rPr>
              <w:t>6</w:t>
            </w:r>
            <w:r w:rsidR="004362D6">
              <w:rPr>
                <w:noProof/>
                <w:webHidden/>
              </w:rPr>
              <w:fldChar w:fldCharType="end"/>
            </w:r>
          </w:hyperlink>
        </w:p>
        <w:p w14:paraId="567C36F9" w14:textId="0155F21F" w:rsidR="004362D6" w:rsidRDefault="00AC31B7">
          <w:pPr>
            <w:pStyle w:val="TOC2"/>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3" w:history="1">
            <w:r w:rsidR="004362D6" w:rsidRPr="00A71B80">
              <w:rPr>
                <w:rStyle w:val="Hyperlink"/>
                <w:noProof/>
              </w:rPr>
              <w:t>Access to Employment</w:t>
            </w:r>
            <w:r w:rsidR="004362D6">
              <w:rPr>
                <w:noProof/>
                <w:webHidden/>
              </w:rPr>
              <w:tab/>
            </w:r>
            <w:r w:rsidR="004362D6">
              <w:rPr>
                <w:noProof/>
                <w:webHidden/>
              </w:rPr>
              <w:fldChar w:fldCharType="begin"/>
            </w:r>
            <w:r w:rsidR="004362D6">
              <w:rPr>
                <w:noProof/>
                <w:webHidden/>
              </w:rPr>
              <w:instrText xml:space="preserve"> PAGEREF _Toc164949313 \h </w:instrText>
            </w:r>
            <w:r w:rsidR="004362D6">
              <w:rPr>
                <w:noProof/>
                <w:webHidden/>
              </w:rPr>
            </w:r>
            <w:r w:rsidR="004362D6">
              <w:rPr>
                <w:noProof/>
                <w:webHidden/>
              </w:rPr>
              <w:fldChar w:fldCharType="separate"/>
            </w:r>
            <w:r>
              <w:rPr>
                <w:noProof/>
                <w:webHidden/>
              </w:rPr>
              <w:t>8</w:t>
            </w:r>
            <w:r w:rsidR="004362D6">
              <w:rPr>
                <w:noProof/>
                <w:webHidden/>
              </w:rPr>
              <w:fldChar w:fldCharType="end"/>
            </w:r>
          </w:hyperlink>
        </w:p>
        <w:p w14:paraId="7655CFF0" w14:textId="1074AC4E" w:rsidR="004362D6" w:rsidRDefault="00AC31B7">
          <w:pPr>
            <w:pStyle w:val="TOC3"/>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4" w:history="1">
            <w:r w:rsidR="004362D6" w:rsidRPr="00A71B80">
              <w:rPr>
                <w:rStyle w:val="Hyperlink"/>
                <w:noProof/>
              </w:rPr>
              <w:t>Our commitment</w:t>
            </w:r>
            <w:r w:rsidR="004362D6">
              <w:rPr>
                <w:noProof/>
                <w:webHidden/>
              </w:rPr>
              <w:tab/>
            </w:r>
            <w:r w:rsidR="004362D6">
              <w:rPr>
                <w:noProof/>
                <w:webHidden/>
              </w:rPr>
              <w:fldChar w:fldCharType="begin"/>
            </w:r>
            <w:r w:rsidR="004362D6">
              <w:rPr>
                <w:noProof/>
                <w:webHidden/>
              </w:rPr>
              <w:instrText xml:space="preserve"> PAGEREF _Toc164949314 \h </w:instrText>
            </w:r>
            <w:r w:rsidR="004362D6">
              <w:rPr>
                <w:noProof/>
                <w:webHidden/>
              </w:rPr>
            </w:r>
            <w:r w:rsidR="004362D6">
              <w:rPr>
                <w:noProof/>
                <w:webHidden/>
              </w:rPr>
              <w:fldChar w:fldCharType="separate"/>
            </w:r>
            <w:r>
              <w:rPr>
                <w:noProof/>
                <w:webHidden/>
              </w:rPr>
              <w:t>8</w:t>
            </w:r>
            <w:r w:rsidR="004362D6">
              <w:rPr>
                <w:noProof/>
                <w:webHidden/>
              </w:rPr>
              <w:fldChar w:fldCharType="end"/>
            </w:r>
          </w:hyperlink>
        </w:p>
        <w:p w14:paraId="55171017" w14:textId="73AD279A" w:rsidR="004362D6" w:rsidRDefault="00AC31B7">
          <w:pPr>
            <w:pStyle w:val="TOC2"/>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5" w:history="1">
            <w:r w:rsidR="004362D6" w:rsidRPr="00A71B80">
              <w:rPr>
                <w:rStyle w:val="Hyperlink"/>
                <w:noProof/>
              </w:rPr>
              <w:t>Democratic Participation</w:t>
            </w:r>
            <w:r w:rsidR="004362D6">
              <w:rPr>
                <w:noProof/>
                <w:webHidden/>
              </w:rPr>
              <w:tab/>
            </w:r>
            <w:r w:rsidR="004362D6">
              <w:rPr>
                <w:noProof/>
                <w:webHidden/>
              </w:rPr>
              <w:fldChar w:fldCharType="begin"/>
            </w:r>
            <w:r w:rsidR="004362D6">
              <w:rPr>
                <w:noProof/>
                <w:webHidden/>
              </w:rPr>
              <w:instrText xml:space="preserve"> PAGEREF _Toc164949315 \h </w:instrText>
            </w:r>
            <w:r w:rsidR="004362D6">
              <w:rPr>
                <w:noProof/>
                <w:webHidden/>
              </w:rPr>
            </w:r>
            <w:r w:rsidR="004362D6">
              <w:rPr>
                <w:noProof/>
                <w:webHidden/>
              </w:rPr>
              <w:fldChar w:fldCharType="separate"/>
            </w:r>
            <w:r>
              <w:rPr>
                <w:noProof/>
                <w:webHidden/>
              </w:rPr>
              <w:t>10</w:t>
            </w:r>
            <w:r w:rsidR="004362D6">
              <w:rPr>
                <w:noProof/>
                <w:webHidden/>
              </w:rPr>
              <w:fldChar w:fldCharType="end"/>
            </w:r>
          </w:hyperlink>
        </w:p>
        <w:p w14:paraId="70D11D64" w14:textId="14883F1C" w:rsidR="004362D6" w:rsidRDefault="00AC31B7">
          <w:pPr>
            <w:pStyle w:val="TOC3"/>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6" w:history="1">
            <w:r w:rsidR="004362D6" w:rsidRPr="00A71B80">
              <w:rPr>
                <w:rStyle w:val="Hyperlink"/>
                <w:noProof/>
              </w:rPr>
              <w:t>Our commitment</w:t>
            </w:r>
            <w:r w:rsidR="004362D6">
              <w:rPr>
                <w:noProof/>
                <w:webHidden/>
              </w:rPr>
              <w:tab/>
            </w:r>
            <w:r w:rsidR="004362D6">
              <w:rPr>
                <w:noProof/>
                <w:webHidden/>
              </w:rPr>
              <w:fldChar w:fldCharType="begin"/>
            </w:r>
            <w:r w:rsidR="004362D6">
              <w:rPr>
                <w:noProof/>
                <w:webHidden/>
              </w:rPr>
              <w:instrText xml:space="preserve"> PAGEREF _Toc164949316 \h </w:instrText>
            </w:r>
            <w:r w:rsidR="004362D6">
              <w:rPr>
                <w:noProof/>
                <w:webHidden/>
              </w:rPr>
            </w:r>
            <w:r w:rsidR="004362D6">
              <w:rPr>
                <w:noProof/>
                <w:webHidden/>
              </w:rPr>
              <w:fldChar w:fldCharType="separate"/>
            </w:r>
            <w:r>
              <w:rPr>
                <w:noProof/>
                <w:webHidden/>
              </w:rPr>
              <w:t>10</w:t>
            </w:r>
            <w:r w:rsidR="004362D6">
              <w:rPr>
                <w:noProof/>
                <w:webHidden/>
              </w:rPr>
              <w:fldChar w:fldCharType="end"/>
            </w:r>
          </w:hyperlink>
        </w:p>
        <w:p w14:paraId="216179C5" w14:textId="27FD02E7" w:rsidR="004362D6" w:rsidRDefault="00AC31B7">
          <w:pPr>
            <w:pStyle w:val="TOC3"/>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7" w:history="1">
            <w:r w:rsidR="004362D6" w:rsidRPr="00A71B80">
              <w:rPr>
                <w:rStyle w:val="Hyperlink"/>
                <w:noProof/>
              </w:rPr>
              <w:t>Our actions</w:t>
            </w:r>
            <w:r w:rsidR="004362D6">
              <w:rPr>
                <w:noProof/>
                <w:webHidden/>
              </w:rPr>
              <w:tab/>
            </w:r>
            <w:r w:rsidR="004362D6">
              <w:rPr>
                <w:noProof/>
                <w:webHidden/>
              </w:rPr>
              <w:fldChar w:fldCharType="begin"/>
            </w:r>
            <w:r w:rsidR="004362D6">
              <w:rPr>
                <w:noProof/>
                <w:webHidden/>
              </w:rPr>
              <w:instrText xml:space="preserve"> PAGEREF _Toc164949317 \h </w:instrText>
            </w:r>
            <w:r w:rsidR="004362D6">
              <w:rPr>
                <w:noProof/>
                <w:webHidden/>
              </w:rPr>
            </w:r>
            <w:r w:rsidR="004362D6">
              <w:rPr>
                <w:noProof/>
                <w:webHidden/>
              </w:rPr>
              <w:fldChar w:fldCharType="separate"/>
            </w:r>
            <w:r>
              <w:rPr>
                <w:noProof/>
                <w:webHidden/>
              </w:rPr>
              <w:t>10</w:t>
            </w:r>
            <w:r w:rsidR="004362D6">
              <w:rPr>
                <w:noProof/>
                <w:webHidden/>
              </w:rPr>
              <w:fldChar w:fldCharType="end"/>
            </w:r>
          </w:hyperlink>
        </w:p>
        <w:p w14:paraId="33893888" w14:textId="31C038DA" w:rsidR="004362D6" w:rsidRDefault="00AC31B7">
          <w:pPr>
            <w:pStyle w:val="TOC1"/>
            <w:tabs>
              <w:tab w:val="right" w:leader="dot" w:pos="9016"/>
            </w:tabs>
            <w:rPr>
              <w:rFonts w:asciiTheme="minorHAnsi" w:eastAsiaTheme="minorEastAsia" w:hAnsiTheme="minorHAnsi"/>
              <w:noProof/>
              <w:color w:val="auto"/>
              <w:kern w:val="2"/>
              <w:sz w:val="22"/>
              <w:szCs w:val="22"/>
              <w:lang w:eastAsia="en-GB"/>
              <w14:ligatures w14:val="standardContextual"/>
            </w:rPr>
          </w:pPr>
          <w:hyperlink w:anchor="_Toc164949318" w:history="1">
            <w:r w:rsidR="004362D6" w:rsidRPr="00A71B80">
              <w:rPr>
                <w:rStyle w:val="Hyperlink"/>
                <w:noProof/>
              </w:rPr>
              <w:t>Review of the 2018-24 plan</w:t>
            </w:r>
            <w:r w:rsidR="004362D6">
              <w:rPr>
                <w:noProof/>
                <w:webHidden/>
              </w:rPr>
              <w:tab/>
            </w:r>
            <w:r w:rsidR="004362D6">
              <w:rPr>
                <w:noProof/>
                <w:webHidden/>
              </w:rPr>
              <w:fldChar w:fldCharType="begin"/>
            </w:r>
            <w:r w:rsidR="004362D6">
              <w:rPr>
                <w:noProof/>
                <w:webHidden/>
              </w:rPr>
              <w:instrText xml:space="preserve"> PAGEREF _Toc164949318 \h </w:instrText>
            </w:r>
            <w:r w:rsidR="004362D6">
              <w:rPr>
                <w:noProof/>
                <w:webHidden/>
              </w:rPr>
            </w:r>
            <w:r w:rsidR="004362D6">
              <w:rPr>
                <w:noProof/>
                <w:webHidden/>
              </w:rPr>
              <w:fldChar w:fldCharType="separate"/>
            </w:r>
            <w:r>
              <w:rPr>
                <w:noProof/>
                <w:webHidden/>
              </w:rPr>
              <w:t>12</w:t>
            </w:r>
            <w:r w:rsidR="004362D6">
              <w:rPr>
                <w:noProof/>
                <w:webHidden/>
              </w:rPr>
              <w:fldChar w:fldCharType="end"/>
            </w:r>
          </w:hyperlink>
        </w:p>
        <w:p w14:paraId="6646977C" w14:textId="324A9B90" w:rsidR="00DC7826" w:rsidRDefault="00DC7826" w:rsidP="00DC7826">
          <w:pPr>
            <w:rPr>
              <w:bCs/>
            </w:rPr>
          </w:pPr>
          <w:r w:rsidRPr="00A5220F">
            <w:rPr>
              <w:color w:val="000000" w:themeColor="text1"/>
            </w:rPr>
            <w:fldChar w:fldCharType="end"/>
          </w:r>
        </w:p>
      </w:sdtContent>
    </w:sdt>
    <w:p w14:paraId="3D2E6B01" w14:textId="77777777" w:rsidR="00DC7826" w:rsidRDefault="00DC7826" w:rsidP="00DC7826">
      <w:pPr>
        <w:spacing w:before="0" w:after="0" w:line="360" w:lineRule="auto"/>
        <w:rPr>
          <w:rFonts w:cstheme="minorHAnsi"/>
          <w:b/>
          <w:sz w:val="40"/>
        </w:rPr>
      </w:pPr>
      <w:r>
        <w:br w:type="page"/>
      </w:r>
    </w:p>
    <w:p w14:paraId="38CBE1FA" w14:textId="77777777" w:rsidR="00DC7826" w:rsidRPr="00031BD0" w:rsidRDefault="00DC7826" w:rsidP="00DC7826">
      <w:pPr>
        <w:pStyle w:val="Heading2"/>
        <w:spacing w:line="360" w:lineRule="auto"/>
      </w:pPr>
      <w:bookmarkStart w:id="0" w:name="_Toc164949307"/>
      <w:r w:rsidRPr="00031BD0">
        <w:lastRenderedPageBreak/>
        <w:t>About the Commission</w:t>
      </w:r>
      <w:bookmarkEnd w:id="0"/>
    </w:p>
    <w:p w14:paraId="00A8FAC8" w14:textId="77777777" w:rsidR="00DC7826" w:rsidRPr="00031BD0" w:rsidRDefault="00DC7826" w:rsidP="00370576">
      <w:pPr>
        <w:pStyle w:val="RecommendationsStyle"/>
      </w:pPr>
      <w:r w:rsidRPr="00031BD0">
        <w:t>The Scottish Human Rights Commission (the Commission) is a public body created by the Scottish Commission for Human Rights Act 2006, to protect and promote the human rights of all people in Scotland.</w:t>
      </w:r>
    </w:p>
    <w:p w14:paraId="6DA97EA7" w14:textId="77777777" w:rsidR="00DC7826" w:rsidRPr="00031BD0" w:rsidRDefault="00DC7826" w:rsidP="00370576">
      <w:pPr>
        <w:pStyle w:val="RecommendationsStyle"/>
      </w:pPr>
      <w:r>
        <w:t>We are Scotland’s human rights watchdog</w:t>
      </w:r>
      <w:r w:rsidRPr="00031BD0">
        <w:t>.</w:t>
      </w:r>
      <w:r>
        <w:t xml:space="preserve"> Our job is to work with people and communities to understand their experiences, hold public bodies to account and help them to do better.</w:t>
      </w:r>
      <w:r w:rsidRPr="00031BD0">
        <w:t xml:space="preserve"> </w:t>
      </w:r>
    </w:p>
    <w:p w14:paraId="1A6CCF1F" w14:textId="77777777" w:rsidR="00DC7826" w:rsidRDefault="00DC7826" w:rsidP="00370576">
      <w:pPr>
        <w:pStyle w:val="RecommendationsStyle"/>
      </w:pPr>
      <w:r w:rsidRPr="00031BD0">
        <w:t xml:space="preserve">The Commission is also part of the international human rights system. </w:t>
      </w:r>
      <w:r>
        <w:t>We are</w:t>
      </w:r>
      <w:r w:rsidRPr="00031BD0">
        <w:t xml:space="preserve"> accredited by the United Nations as its trusted organisation to provide impartial evidence on human rights in Scotland.</w:t>
      </w:r>
    </w:p>
    <w:p w14:paraId="5B52A06B" w14:textId="77777777" w:rsidR="00DC7826" w:rsidRDefault="00DC7826" w:rsidP="00DC7826">
      <w:pPr>
        <w:spacing w:before="0" w:after="0" w:line="360" w:lineRule="auto"/>
        <w:rPr>
          <w:rFonts w:cstheme="minorHAnsi"/>
          <w:b/>
          <w:sz w:val="40"/>
        </w:rPr>
      </w:pPr>
      <w:r>
        <w:br w:type="page"/>
      </w:r>
    </w:p>
    <w:p w14:paraId="0BE0FFA4" w14:textId="77777777" w:rsidR="00DC7826" w:rsidRDefault="00DC7826" w:rsidP="00DC7826">
      <w:pPr>
        <w:pStyle w:val="Heading2"/>
      </w:pPr>
      <w:bookmarkStart w:id="1" w:name="_Toc164949308"/>
      <w:r>
        <w:lastRenderedPageBreak/>
        <w:t>The language used in this plan</w:t>
      </w:r>
      <w:bookmarkEnd w:id="1"/>
    </w:p>
    <w:p w14:paraId="51BBF717" w14:textId="77777777" w:rsidR="00DC7826" w:rsidRPr="00666EC4" w:rsidRDefault="00DC7826" w:rsidP="00DC7826">
      <w:pPr>
        <w:rPr>
          <w:b/>
          <w:bCs/>
        </w:rPr>
      </w:pPr>
      <w:r w:rsidRPr="00666EC4">
        <w:rPr>
          <w:b/>
          <w:bCs/>
        </w:rPr>
        <w:t xml:space="preserve">BSL </w:t>
      </w:r>
    </w:p>
    <w:p w14:paraId="33031642" w14:textId="77777777" w:rsidR="00DC7826" w:rsidRPr="00511E4C" w:rsidRDefault="00DC7826" w:rsidP="00DC7826">
      <w:pPr>
        <w:spacing w:before="0" w:after="0"/>
      </w:pPr>
      <w:r>
        <w:t>This is an abbreviation for British Sign Language (BSL). BSL is a vibrant language, integral to the lives of many people in Scotland. BSL has its own grammar, syntax and vocabulary, and is the first language of many Deaf and Deafblind people in Scotland.</w:t>
      </w:r>
    </w:p>
    <w:p w14:paraId="1879A0D8" w14:textId="77777777" w:rsidR="00DC7826" w:rsidRPr="00666EC4" w:rsidRDefault="00DC7826" w:rsidP="00DC7826">
      <w:pPr>
        <w:rPr>
          <w:b/>
          <w:bCs/>
        </w:rPr>
      </w:pPr>
      <w:r w:rsidRPr="00666EC4">
        <w:rPr>
          <w:b/>
          <w:bCs/>
        </w:rPr>
        <w:t xml:space="preserve">BSL </w:t>
      </w:r>
      <w:r>
        <w:rPr>
          <w:b/>
          <w:bCs/>
        </w:rPr>
        <w:t>u</w:t>
      </w:r>
      <w:r w:rsidRPr="00666EC4">
        <w:rPr>
          <w:b/>
          <w:bCs/>
        </w:rPr>
        <w:t>sers</w:t>
      </w:r>
    </w:p>
    <w:p w14:paraId="0D1C4129" w14:textId="77777777" w:rsidR="00DC7826" w:rsidRDefault="00DC7826" w:rsidP="00DC7826">
      <w:r>
        <w:t xml:space="preserve">Throughout the plan, we refer to ‘BSL </w:t>
      </w:r>
      <w:proofErr w:type="gramStart"/>
      <w:r>
        <w:t>users’</w:t>
      </w:r>
      <w:proofErr w:type="gramEnd"/>
      <w:r>
        <w:t xml:space="preserve">. This covers all people whose first or preferred language </w:t>
      </w:r>
      <w:proofErr w:type="gramStart"/>
      <w:r>
        <w:t>is BSL</w:t>
      </w:r>
      <w:proofErr w:type="gramEnd"/>
      <w:r>
        <w:t>, including those who use the tactile form of the language.</w:t>
      </w:r>
    </w:p>
    <w:p w14:paraId="0FFC6856" w14:textId="77777777" w:rsidR="00DC7826" w:rsidRPr="00666EC4" w:rsidRDefault="00DC7826" w:rsidP="00DC7826">
      <w:pPr>
        <w:rPr>
          <w:b/>
          <w:bCs/>
        </w:rPr>
      </w:pPr>
      <w:r w:rsidRPr="00666EC4">
        <w:rPr>
          <w:b/>
          <w:bCs/>
        </w:rPr>
        <w:t>Rights</w:t>
      </w:r>
      <w:r>
        <w:rPr>
          <w:b/>
          <w:bCs/>
        </w:rPr>
        <w:t xml:space="preserve"> </w:t>
      </w:r>
      <w:r w:rsidRPr="00666EC4">
        <w:rPr>
          <w:b/>
          <w:bCs/>
        </w:rPr>
        <w:t>holders</w:t>
      </w:r>
    </w:p>
    <w:p w14:paraId="613B65AF" w14:textId="77777777" w:rsidR="00DC7826" w:rsidRDefault="00DC7826" w:rsidP="00DC7826">
      <w:pPr>
        <w:rPr>
          <w:rFonts w:cstheme="minorHAnsi"/>
          <w:b/>
          <w:sz w:val="40"/>
        </w:rPr>
      </w:pPr>
      <w:r w:rsidRPr="00BB6156">
        <w:t>Every person has human rights, and collectively, we are known as rights</w:t>
      </w:r>
      <w:r>
        <w:t xml:space="preserve"> </w:t>
      </w:r>
      <w:r w:rsidRPr="00BB6156">
        <w:t>holders.</w:t>
      </w:r>
      <w:r>
        <w:t xml:space="preserve"> </w:t>
      </w:r>
    </w:p>
    <w:p w14:paraId="3EB8DE7D" w14:textId="77777777" w:rsidR="00DC7826" w:rsidRDefault="00DC7826" w:rsidP="00DC7826">
      <w:pPr>
        <w:spacing w:before="0" w:after="0" w:line="360" w:lineRule="auto"/>
        <w:rPr>
          <w:highlight w:val="green"/>
        </w:rPr>
      </w:pPr>
      <w:r>
        <w:rPr>
          <w:highlight w:val="green"/>
        </w:rPr>
        <w:br w:type="page"/>
      </w:r>
    </w:p>
    <w:p w14:paraId="553C3B2C" w14:textId="77777777" w:rsidR="00DC7826" w:rsidRDefault="00DC7826" w:rsidP="00DC7826">
      <w:pPr>
        <w:pStyle w:val="Heading2"/>
      </w:pPr>
      <w:bookmarkStart w:id="2" w:name="_Toc164949309"/>
      <w:r>
        <w:lastRenderedPageBreak/>
        <w:t>BSL Plan 2024-30</w:t>
      </w:r>
      <w:bookmarkEnd w:id="2"/>
    </w:p>
    <w:p w14:paraId="02B6F80E" w14:textId="77777777" w:rsidR="00DC7826" w:rsidRDefault="00DC7826" w:rsidP="00DC7826">
      <w:pPr>
        <w:rPr>
          <w:rFonts w:cs="Arial"/>
        </w:rPr>
      </w:pPr>
      <w:r w:rsidRPr="003230E2">
        <w:rPr>
          <w:rFonts w:cs="Arial"/>
          <w:bCs/>
        </w:rPr>
        <w:t xml:space="preserve">This </w:t>
      </w:r>
      <w:r>
        <w:rPr>
          <w:rFonts w:cs="Arial"/>
          <w:bCs/>
        </w:rPr>
        <w:t>plan</w:t>
      </w:r>
      <w:r w:rsidRPr="003230E2">
        <w:rPr>
          <w:rFonts w:cs="Arial"/>
          <w:bCs/>
        </w:rPr>
        <w:t xml:space="preserve"> sets out </w:t>
      </w:r>
      <w:r>
        <w:rPr>
          <w:rFonts w:cs="Arial"/>
          <w:bCs/>
        </w:rPr>
        <w:t>how we will</w:t>
      </w:r>
      <w:r w:rsidRPr="003230E2">
        <w:rPr>
          <w:rFonts w:cs="Arial"/>
          <w:bCs/>
        </w:rPr>
        <w:t xml:space="preserve"> promote the use of BSL in the Commission’s work.</w:t>
      </w:r>
      <w:r>
        <w:rPr>
          <w:rFonts w:cs="Arial"/>
          <w:bCs/>
        </w:rPr>
        <w:t xml:space="preserve"> </w:t>
      </w:r>
    </w:p>
    <w:p w14:paraId="4056E83C" w14:textId="77777777" w:rsidR="00DC7826" w:rsidRDefault="00DC7826" w:rsidP="00DC7826">
      <w:pPr>
        <w:rPr>
          <w:rFonts w:cs="Arial"/>
          <w:bCs/>
        </w:rPr>
      </w:pPr>
      <w:r>
        <w:rPr>
          <w:rFonts w:cs="Arial"/>
          <w:bCs/>
        </w:rPr>
        <w:t xml:space="preserve">We have aligned our commitments to the key priority areas outlined in the Scottish Government’s </w:t>
      </w:r>
      <w:hyperlink r:id="rId8" w:history="1">
        <w:r w:rsidRPr="006661FF">
          <w:rPr>
            <w:rStyle w:val="Hyperlink"/>
            <w:rFonts w:cs="Arial"/>
            <w:bCs/>
          </w:rPr>
          <w:t>BSL National Plan 2023-29</w:t>
        </w:r>
      </w:hyperlink>
      <w:r>
        <w:rPr>
          <w:rFonts w:cs="Arial"/>
          <w:bCs/>
        </w:rPr>
        <w:t xml:space="preserve"> which are most relevant to the Commission, including:</w:t>
      </w:r>
    </w:p>
    <w:p w14:paraId="611813A6" w14:textId="77777777" w:rsidR="00DC7826" w:rsidRPr="00681060" w:rsidRDefault="00DC7826" w:rsidP="00DC7826">
      <w:pPr>
        <w:pStyle w:val="Bulletted"/>
      </w:pPr>
      <w:r w:rsidRPr="00681060">
        <w:t>BSL Accessibility</w:t>
      </w:r>
    </w:p>
    <w:p w14:paraId="73B6AD94" w14:textId="77777777" w:rsidR="00DC7826" w:rsidRPr="00681060" w:rsidRDefault="00DC7826" w:rsidP="00DC7826">
      <w:pPr>
        <w:pStyle w:val="Bulletted"/>
      </w:pPr>
      <w:r w:rsidRPr="00681060">
        <w:t>Access to Employment</w:t>
      </w:r>
    </w:p>
    <w:p w14:paraId="422E04A5" w14:textId="77777777" w:rsidR="00DC7826" w:rsidRPr="00C76F4F" w:rsidRDefault="00DC7826" w:rsidP="00DC7826">
      <w:pPr>
        <w:pStyle w:val="Bulletted"/>
      </w:pPr>
      <w:r w:rsidRPr="00681060">
        <w:t>Democratic Participation</w:t>
      </w:r>
    </w:p>
    <w:p w14:paraId="7A750DC5" w14:textId="77777777" w:rsidR="00DC7826" w:rsidRDefault="00DC7826" w:rsidP="00DC7826">
      <w:pPr>
        <w:rPr>
          <w:rFonts w:cs="Arial"/>
          <w:bCs/>
        </w:rPr>
      </w:pPr>
      <w:r>
        <w:rPr>
          <w:rFonts w:cs="Arial"/>
          <w:bCs/>
        </w:rPr>
        <w:t>On the advice of Deaf-led organisations, we have broken down our strategy for achieving each commitment into short-term, medium-term and long-term action</w:t>
      </w:r>
      <w:r w:rsidRPr="00412814">
        <w:rPr>
          <w:rFonts w:cs="Arial"/>
          <w:bCs/>
        </w:rPr>
        <w:t>s.</w:t>
      </w:r>
    </w:p>
    <w:p w14:paraId="779E4AFB" w14:textId="77777777" w:rsidR="00DC7826" w:rsidRDefault="00DC7826" w:rsidP="00DC7826">
      <w:pPr>
        <w:rPr>
          <w:rFonts w:cs="Arial"/>
          <w:bCs/>
        </w:rPr>
      </w:pPr>
      <w:r>
        <w:rPr>
          <w:rFonts w:cs="Arial"/>
          <w:bCs/>
        </w:rPr>
        <w:t>We will also publish annual progress updates on our BSL Plan from 2025-30.</w:t>
      </w:r>
    </w:p>
    <w:p w14:paraId="0EAF6850" w14:textId="22028F3C" w:rsidR="00DC7826" w:rsidRDefault="00DC7826" w:rsidP="00DC7826">
      <w:pPr>
        <w:rPr>
          <w:rFonts w:cs="Arial"/>
        </w:rPr>
      </w:pPr>
      <w:r>
        <w:rPr>
          <w:rFonts w:cs="Arial"/>
        </w:rPr>
        <w:t xml:space="preserve">This is the draft version of our new BSL Plan which we are now publishing for consultation. </w:t>
      </w:r>
      <w:hyperlink r:id="rId9" w:history="1">
        <w:r w:rsidR="001846AC" w:rsidRPr="00675107">
          <w:rPr>
            <w:rStyle w:val="Hyperlink"/>
            <w:rFonts w:cs="Arial"/>
          </w:rPr>
          <w:t>The Plan is available on BSL on our YouTube channel</w:t>
        </w:r>
      </w:hyperlink>
      <w:r w:rsidR="001846AC">
        <w:rPr>
          <w:rFonts w:cs="Arial"/>
        </w:rPr>
        <w:t xml:space="preserve">. </w:t>
      </w:r>
      <w:r>
        <w:rPr>
          <w:rFonts w:cs="Arial"/>
        </w:rPr>
        <w:t xml:space="preserve">We would welcome feedback, </w:t>
      </w:r>
      <w:r w:rsidRPr="003766C3">
        <w:rPr>
          <w:rFonts w:cs="Arial"/>
        </w:rPr>
        <w:t xml:space="preserve">including </w:t>
      </w:r>
      <w:r>
        <w:rPr>
          <w:rFonts w:cs="Arial"/>
        </w:rPr>
        <w:t xml:space="preserve">by </w:t>
      </w:r>
      <w:r w:rsidRPr="003766C3">
        <w:rPr>
          <w:rFonts w:cs="Arial"/>
        </w:rPr>
        <w:t xml:space="preserve">video message, video relay via </w:t>
      </w:r>
      <w:hyperlink r:id="rId10" w:history="1">
        <w:r w:rsidRPr="00CF6B84">
          <w:rPr>
            <w:rStyle w:val="Hyperlink"/>
            <w:rFonts w:cs="Arial"/>
          </w:rPr>
          <w:t>Contact Scotland</w:t>
        </w:r>
      </w:hyperlink>
      <w:r>
        <w:rPr>
          <w:rStyle w:val="Hyperlink"/>
          <w:rFonts w:cs="Arial"/>
        </w:rPr>
        <w:t xml:space="preserve"> BSL</w:t>
      </w:r>
      <w:r w:rsidRPr="003766C3">
        <w:rPr>
          <w:rFonts w:cs="Arial"/>
        </w:rPr>
        <w:t>,</w:t>
      </w:r>
      <w:r w:rsidR="00370576">
        <w:rPr>
          <w:rFonts w:cs="Arial"/>
        </w:rPr>
        <w:t xml:space="preserve"> </w:t>
      </w:r>
      <w:r>
        <w:rPr>
          <w:rFonts w:cs="Arial"/>
        </w:rPr>
        <w:t xml:space="preserve">or </w:t>
      </w:r>
      <w:r w:rsidRPr="003766C3">
        <w:rPr>
          <w:rFonts w:cs="Arial"/>
        </w:rPr>
        <w:t>email</w:t>
      </w:r>
      <w:r>
        <w:rPr>
          <w:rFonts w:cs="Arial"/>
        </w:rPr>
        <w:t xml:space="preserve"> us at </w:t>
      </w:r>
      <w:hyperlink r:id="rId11" w:history="1">
        <w:r w:rsidRPr="00122B66">
          <w:rPr>
            <w:rStyle w:val="Hyperlink"/>
            <w:rFonts w:cs="Arial"/>
          </w:rPr>
          <w:t>hello@scottishhumanrights.com</w:t>
        </w:r>
      </w:hyperlink>
      <w:r w:rsidRPr="00122B66">
        <w:rPr>
          <w:rFonts w:cs="Arial"/>
        </w:rPr>
        <w:t>.</w:t>
      </w:r>
      <w:r>
        <w:rPr>
          <w:rFonts w:cs="Arial"/>
        </w:rPr>
        <w:t xml:space="preserve"> Thank you. </w:t>
      </w:r>
    </w:p>
    <w:p w14:paraId="7A41728A" w14:textId="77777777" w:rsidR="00DC7826" w:rsidRDefault="00DC7826" w:rsidP="00DC7826">
      <w:pPr>
        <w:rPr>
          <w:rFonts w:cs="Arial"/>
          <w:bCs/>
        </w:rPr>
      </w:pPr>
    </w:p>
    <w:p w14:paraId="3BD42227" w14:textId="77777777" w:rsidR="00DC7826" w:rsidRPr="00B21D56" w:rsidRDefault="00DC7826" w:rsidP="00DC7826">
      <w:pPr>
        <w:rPr>
          <w:rFonts w:cs="Arial"/>
          <w:bCs/>
        </w:rPr>
      </w:pPr>
    </w:p>
    <w:p w14:paraId="542EFC1F" w14:textId="77777777" w:rsidR="00DC7826" w:rsidRDefault="00DC7826" w:rsidP="00DC7826">
      <w:pPr>
        <w:spacing w:before="0" w:after="0" w:line="360" w:lineRule="auto"/>
        <w:rPr>
          <w:b/>
          <w:kern w:val="24"/>
          <w:sz w:val="32"/>
        </w:rPr>
      </w:pPr>
      <w:r>
        <w:br w:type="page"/>
      </w:r>
    </w:p>
    <w:p w14:paraId="298B15D1" w14:textId="77777777" w:rsidR="00DC7826" w:rsidRDefault="00DC7826" w:rsidP="00DC7826">
      <w:pPr>
        <w:pStyle w:val="Heading3"/>
      </w:pPr>
      <w:bookmarkStart w:id="3" w:name="_Toc164949310"/>
      <w:r>
        <w:lastRenderedPageBreak/>
        <w:t>BSL Accessibility</w:t>
      </w:r>
      <w:bookmarkEnd w:id="3"/>
    </w:p>
    <w:p w14:paraId="57D0C39F" w14:textId="77777777" w:rsidR="00DC7826" w:rsidRDefault="00DC7826" w:rsidP="00DC7826">
      <w:r w:rsidRPr="009763F2">
        <w:t>We share the long-term goal for Scottish public services set out in the BSL National Plan:</w:t>
      </w:r>
    </w:p>
    <w:p w14:paraId="7EED9CA6" w14:textId="2BB63950" w:rsidR="00DC7826" w:rsidRDefault="00DC7826" w:rsidP="00370576">
      <w:pPr>
        <w:pStyle w:val="RecommendationsStyle"/>
      </w:pPr>
      <w:r>
        <w:t xml:space="preserve">To remove accessibility as a barrier for BSL users in all aspects of life, recognising the importance of having accessible information in the right format at the right time, </w:t>
      </w:r>
      <w:r w:rsidR="001846AC">
        <w:t>using</w:t>
      </w:r>
      <w:r>
        <w:t xml:space="preserve"> technology and increasing people’s awareness of communication tools.</w:t>
      </w:r>
    </w:p>
    <w:p w14:paraId="7C9F901A" w14:textId="77777777" w:rsidR="00DC7826" w:rsidRDefault="00DC7826" w:rsidP="00DC7826">
      <w:pPr>
        <w:pStyle w:val="Heading4"/>
      </w:pPr>
      <w:bookmarkStart w:id="4" w:name="_Toc164949311"/>
      <w:r>
        <w:t>Our commitment</w:t>
      </w:r>
      <w:bookmarkEnd w:id="4"/>
    </w:p>
    <w:p w14:paraId="106822C5" w14:textId="77777777" w:rsidR="00DC7826" w:rsidRDefault="00DC7826" w:rsidP="00370576">
      <w:pPr>
        <w:pStyle w:val="RecommendationsStyle"/>
      </w:pPr>
      <w:r>
        <w:t xml:space="preserve">To remove barriers for BSL users to access information </w:t>
      </w:r>
      <w:r w:rsidRPr="00DE68C6">
        <w:rPr>
          <w:rFonts w:cs="Arial"/>
        </w:rPr>
        <w:t>we produce about human rights and the Commission’s work</w:t>
      </w:r>
      <w:r>
        <w:rPr>
          <w:rFonts w:cs="Arial"/>
        </w:rPr>
        <w:t xml:space="preserve"> </w:t>
      </w:r>
      <w:r w:rsidRPr="00331A7F">
        <w:t>wherever possible and practicable</w:t>
      </w:r>
      <w:r>
        <w:t xml:space="preserve">. </w:t>
      </w:r>
    </w:p>
    <w:p w14:paraId="060A93A5" w14:textId="77777777" w:rsidR="00DC7826" w:rsidRDefault="00DC7826" w:rsidP="00DC7826">
      <w:r>
        <w:t>To achieve this, we will:</w:t>
      </w:r>
    </w:p>
    <w:p w14:paraId="5ECEDDA2" w14:textId="77777777" w:rsidR="00DC7826" w:rsidRPr="00B17A2E" w:rsidRDefault="00DC7826" w:rsidP="00DC7826">
      <w:pPr>
        <w:pStyle w:val="ListParagraph"/>
        <w:numPr>
          <w:ilvl w:val="0"/>
          <w:numId w:val="33"/>
        </w:numPr>
        <w:spacing w:line="276" w:lineRule="auto"/>
      </w:pPr>
      <w:r w:rsidRPr="00B17A2E">
        <w:t>Explore new avenues for reaching BSL users</w:t>
      </w:r>
      <w:r>
        <w:t xml:space="preserve">. </w:t>
      </w:r>
    </w:p>
    <w:p w14:paraId="41196EA3" w14:textId="77777777" w:rsidR="00DC7826" w:rsidRDefault="00DC7826" w:rsidP="00DC7826">
      <w:pPr>
        <w:pStyle w:val="ListParagraph"/>
        <w:numPr>
          <w:ilvl w:val="0"/>
          <w:numId w:val="33"/>
        </w:numPr>
        <w:spacing w:line="276" w:lineRule="auto"/>
      </w:pPr>
      <w:r>
        <w:t xml:space="preserve">Increase resources available in BSL </w:t>
      </w:r>
    </w:p>
    <w:p w14:paraId="07B63471" w14:textId="77777777" w:rsidR="00DC7826" w:rsidRDefault="00DC7826" w:rsidP="00DC7826">
      <w:pPr>
        <w:pStyle w:val="ListParagraph"/>
        <w:numPr>
          <w:ilvl w:val="0"/>
          <w:numId w:val="33"/>
        </w:numPr>
        <w:spacing w:line="276" w:lineRule="auto"/>
      </w:pPr>
      <w:r>
        <w:t>Raise awareness of communication tools such as Contact Scotland BSL</w:t>
      </w:r>
    </w:p>
    <w:p w14:paraId="740682A1" w14:textId="77777777" w:rsidR="00DC7826" w:rsidRDefault="00DC7826" w:rsidP="00DC7826">
      <w:pPr>
        <w:pStyle w:val="Heading4"/>
      </w:pPr>
      <w:bookmarkStart w:id="5" w:name="_Toc164949312"/>
      <w:r>
        <w:t>Our actions</w:t>
      </w:r>
      <w:bookmarkEnd w:id="5"/>
    </w:p>
    <w:p w14:paraId="38CE4171" w14:textId="77777777" w:rsidR="00DC7826" w:rsidRDefault="00DC7826" w:rsidP="00DC7826">
      <w:r>
        <w:t>By 2025:</w:t>
      </w:r>
    </w:p>
    <w:p w14:paraId="5BB155B4" w14:textId="77777777" w:rsidR="00DC7826" w:rsidRPr="00B17A2E" w:rsidRDefault="00DC7826" w:rsidP="00DC7826">
      <w:pPr>
        <w:pStyle w:val="ListParagraph"/>
        <w:numPr>
          <w:ilvl w:val="0"/>
          <w:numId w:val="28"/>
        </w:numPr>
        <w:spacing w:line="276" w:lineRule="auto"/>
      </w:pPr>
      <w:r>
        <w:rPr>
          <w:rFonts w:cs="Arial"/>
        </w:rPr>
        <w:t>Reach out to Deaf-led organisations to explore partnership work</w:t>
      </w:r>
    </w:p>
    <w:p w14:paraId="3D31C96F" w14:textId="77777777" w:rsidR="00DC7826" w:rsidRPr="00926A0C" w:rsidRDefault="00DC7826" w:rsidP="00DC7826">
      <w:pPr>
        <w:pStyle w:val="ListParagraph"/>
        <w:numPr>
          <w:ilvl w:val="0"/>
          <w:numId w:val="28"/>
        </w:numPr>
        <w:spacing w:line="276" w:lineRule="auto"/>
      </w:pPr>
      <w:r>
        <w:rPr>
          <w:rFonts w:cs="Arial"/>
        </w:rPr>
        <w:t xml:space="preserve">Attend events held by Deaf-led organisations to </w:t>
      </w:r>
      <w:r w:rsidRPr="008C06BB">
        <w:rPr>
          <w:rFonts w:cs="Arial"/>
        </w:rPr>
        <w:t xml:space="preserve">raise awareness </w:t>
      </w:r>
      <w:r>
        <w:rPr>
          <w:rFonts w:cs="Arial"/>
        </w:rPr>
        <w:t>of human rights and the Commission</w:t>
      </w:r>
    </w:p>
    <w:p w14:paraId="3A098882" w14:textId="77777777" w:rsidR="00DC7826" w:rsidRPr="00C750B9" w:rsidRDefault="00DC7826" w:rsidP="00DC7826">
      <w:pPr>
        <w:pStyle w:val="ListParagraph"/>
        <w:numPr>
          <w:ilvl w:val="0"/>
          <w:numId w:val="28"/>
        </w:numPr>
        <w:spacing w:line="276" w:lineRule="auto"/>
      </w:pPr>
      <w:r w:rsidRPr="00D7573B">
        <w:rPr>
          <w:rFonts w:cs="Arial"/>
        </w:rPr>
        <w:t xml:space="preserve">Create a dedicated BSL </w:t>
      </w:r>
      <w:r>
        <w:rPr>
          <w:rFonts w:cs="Arial"/>
        </w:rPr>
        <w:t>page on our website</w:t>
      </w:r>
    </w:p>
    <w:p w14:paraId="1AC6AD42" w14:textId="77777777" w:rsidR="00DC7826" w:rsidRDefault="00DC7826" w:rsidP="00DC7826">
      <w:pPr>
        <w:ind w:left="360"/>
      </w:pPr>
      <w:r>
        <w:t>By 2027:</w:t>
      </w:r>
    </w:p>
    <w:p w14:paraId="52F18222" w14:textId="77777777" w:rsidR="00DC7826" w:rsidRDefault="00DC7826" w:rsidP="00DC7826">
      <w:pPr>
        <w:pStyle w:val="ListParagraph"/>
        <w:numPr>
          <w:ilvl w:val="0"/>
          <w:numId w:val="31"/>
        </w:numPr>
        <w:spacing w:line="276" w:lineRule="auto"/>
      </w:pPr>
      <w:r>
        <w:t xml:space="preserve">Consult BSL users during our next website </w:t>
      </w:r>
      <w:r w:rsidRPr="009C2EB1">
        <w:t xml:space="preserve">build </w:t>
      </w:r>
    </w:p>
    <w:p w14:paraId="161A454B" w14:textId="77777777" w:rsidR="00DC7826" w:rsidRDefault="00DC7826" w:rsidP="00DC7826">
      <w:pPr>
        <w:pStyle w:val="ListParagraph"/>
        <w:numPr>
          <w:ilvl w:val="0"/>
          <w:numId w:val="31"/>
        </w:numPr>
        <w:spacing w:line="276" w:lineRule="auto"/>
      </w:pPr>
      <w:r>
        <w:t>Develop more communications strategies which highlight BSL accessibility, including digital strategy.</w:t>
      </w:r>
    </w:p>
    <w:p w14:paraId="08E11A27" w14:textId="77777777" w:rsidR="00DC7826" w:rsidRDefault="00DC7826" w:rsidP="00DC7826">
      <w:r>
        <w:lastRenderedPageBreak/>
        <w:t xml:space="preserve">By 2030: </w:t>
      </w:r>
    </w:p>
    <w:p w14:paraId="3EB4FDB8" w14:textId="77777777" w:rsidR="00DC7826" w:rsidRDefault="00DC7826" w:rsidP="00DC7826">
      <w:pPr>
        <w:pStyle w:val="ListParagraph"/>
        <w:numPr>
          <w:ilvl w:val="0"/>
          <w:numId w:val="32"/>
        </w:numPr>
        <w:spacing w:line="276" w:lineRule="auto"/>
      </w:pPr>
      <w:r>
        <w:t xml:space="preserve">Make as many new website publications as possible available in BSL </w:t>
      </w:r>
    </w:p>
    <w:p w14:paraId="4076547C" w14:textId="77777777" w:rsidR="00DC7826" w:rsidRDefault="00DC7826" w:rsidP="00DC7826">
      <w:pPr>
        <w:pStyle w:val="ListParagraph"/>
        <w:numPr>
          <w:ilvl w:val="0"/>
          <w:numId w:val="32"/>
        </w:numPr>
        <w:spacing w:line="276" w:lineRule="auto"/>
      </w:pPr>
      <w:r>
        <w:t>Explore developing our BSL website page.</w:t>
      </w:r>
    </w:p>
    <w:p w14:paraId="1693EE51" w14:textId="77777777" w:rsidR="00DC7826" w:rsidRDefault="00DC7826" w:rsidP="00DC7826">
      <w:pPr>
        <w:spacing w:before="0" w:after="0" w:line="360" w:lineRule="auto"/>
      </w:pPr>
      <w:r>
        <w:br w:type="page"/>
      </w:r>
    </w:p>
    <w:p w14:paraId="442A6807" w14:textId="77777777" w:rsidR="00DC7826" w:rsidRDefault="00DC7826" w:rsidP="00DC7826">
      <w:pPr>
        <w:pStyle w:val="Heading3"/>
      </w:pPr>
      <w:bookmarkStart w:id="6" w:name="_Toc164949313"/>
      <w:r>
        <w:lastRenderedPageBreak/>
        <w:t>Access to Employment</w:t>
      </w:r>
      <w:bookmarkEnd w:id="6"/>
    </w:p>
    <w:p w14:paraId="29E59CC7" w14:textId="77777777" w:rsidR="00DC7826" w:rsidRDefault="00DC7826" w:rsidP="00DC7826">
      <w:r w:rsidRPr="009763F2">
        <w:t>We share the long-term goal for Scottish public services set out in the BSL National Plan:</w:t>
      </w:r>
    </w:p>
    <w:p w14:paraId="68BC35AA" w14:textId="77777777" w:rsidR="00DC7826" w:rsidRDefault="00DC7826" w:rsidP="00370576">
      <w:pPr>
        <w:pStyle w:val="RecommendationsStyle"/>
      </w:pPr>
      <w:r w:rsidRPr="00BE099A">
        <w:t>BSL users will receive person</w:t>
      </w:r>
      <w:r>
        <w:t>-</w:t>
      </w:r>
      <w:r w:rsidRPr="00BE099A">
        <w:t>centred support to develop their skills, consider what route to employment is right for them and enter into the workforce so that they can fulfil their potential,</w:t>
      </w:r>
      <w:r>
        <w:t xml:space="preserve"> </w:t>
      </w:r>
      <w:r w:rsidRPr="00BE099A">
        <w:t>and improve Scotland’s economic performance. They will be provided with support to enable them to progress in their chosen career</w:t>
      </w:r>
      <w:r>
        <w:t>.</w:t>
      </w:r>
    </w:p>
    <w:p w14:paraId="17639D84" w14:textId="77777777" w:rsidR="00DC7826" w:rsidRDefault="00DC7826" w:rsidP="00DC7826">
      <w:pPr>
        <w:pStyle w:val="Heading4"/>
      </w:pPr>
      <w:bookmarkStart w:id="7" w:name="_Toc164949314"/>
      <w:r>
        <w:t>Our commitment</w:t>
      </w:r>
      <w:bookmarkEnd w:id="7"/>
    </w:p>
    <w:p w14:paraId="639E93DD" w14:textId="77777777" w:rsidR="00DC7826" w:rsidRDefault="00DC7826" w:rsidP="00370576">
      <w:pPr>
        <w:pStyle w:val="RecommendationsStyle"/>
      </w:pPr>
      <w:r>
        <w:t>To become a BSL-friendly employer and workplace.</w:t>
      </w:r>
    </w:p>
    <w:p w14:paraId="559B66FE" w14:textId="77777777" w:rsidR="00DC7826" w:rsidRDefault="00DC7826" w:rsidP="00DC7826">
      <w:r>
        <w:t>To achieve this, we will:</w:t>
      </w:r>
    </w:p>
    <w:p w14:paraId="45CAF2B8" w14:textId="77777777" w:rsidR="00DC7826" w:rsidRDefault="00DC7826" w:rsidP="00DC7826">
      <w:pPr>
        <w:pStyle w:val="ListParagraph"/>
        <w:numPr>
          <w:ilvl w:val="0"/>
          <w:numId w:val="34"/>
        </w:numPr>
        <w:spacing w:line="276" w:lineRule="auto"/>
      </w:pPr>
      <w:r>
        <w:t>Raise awareness about BSL within the Commission</w:t>
      </w:r>
    </w:p>
    <w:p w14:paraId="15CE4B85" w14:textId="77777777" w:rsidR="00DC7826" w:rsidRDefault="00DC7826" w:rsidP="00DC7826">
      <w:pPr>
        <w:pStyle w:val="ListParagraph"/>
        <w:numPr>
          <w:ilvl w:val="0"/>
          <w:numId w:val="34"/>
        </w:numPr>
        <w:spacing w:line="276" w:lineRule="auto"/>
      </w:pPr>
      <w:r>
        <w:t xml:space="preserve">Consult with BSL users on creating a supportive workplace </w:t>
      </w:r>
    </w:p>
    <w:p w14:paraId="2633FC84" w14:textId="77777777" w:rsidR="00DC7826" w:rsidRPr="007D4E10" w:rsidRDefault="00DC7826" w:rsidP="004A322D">
      <w:pPr>
        <w:pStyle w:val="Heading4"/>
      </w:pPr>
      <w:r>
        <w:t>Our actions</w:t>
      </w:r>
    </w:p>
    <w:p w14:paraId="336B2D92" w14:textId="77777777" w:rsidR="00DC7826" w:rsidRPr="00666EC4" w:rsidRDefault="00DC7826" w:rsidP="00DC7826">
      <w:r w:rsidRPr="00666EC4">
        <w:t>By 2025:</w:t>
      </w:r>
    </w:p>
    <w:p w14:paraId="31BFF6CF" w14:textId="77777777" w:rsidR="00DC7826" w:rsidRDefault="00DC7826" w:rsidP="00DC7826">
      <w:pPr>
        <w:pStyle w:val="ListParagraph"/>
        <w:numPr>
          <w:ilvl w:val="0"/>
          <w:numId w:val="29"/>
        </w:numPr>
        <w:spacing w:before="0" w:after="200" w:line="276" w:lineRule="auto"/>
        <w:rPr>
          <w:rFonts w:cs="Arial"/>
        </w:rPr>
      </w:pPr>
      <w:r>
        <w:rPr>
          <w:rFonts w:cs="Arial"/>
        </w:rPr>
        <w:t xml:space="preserve">Establish a </w:t>
      </w:r>
      <w:r w:rsidRPr="00F654F6">
        <w:rPr>
          <w:rFonts w:cs="Arial"/>
        </w:rPr>
        <w:t xml:space="preserve">BSL </w:t>
      </w:r>
      <w:r>
        <w:rPr>
          <w:rFonts w:cs="Arial"/>
        </w:rPr>
        <w:t xml:space="preserve">taskforce, responsible for progressing </w:t>
      </w:r>
      <w:r>
        <w:t>actions in the BSL Plan</w:t>
      </w:r>
    </w:p>
    <w:p w14:paraId="2C6C2297" w14:textId="77777777" w:rsidR="00DC7826" w:rsidRPr="00F654F6" w:rsidRDefault="00DC7826" w:rsidP="00DC7826">
      <w:pPr>
        <w:pStyle w:val="ListParagraph"/>
        <w:numPr>
          <w:ilvl w:val="0"/>
          <w:numId w:val="29"/>
        </w:numPr>
        <w:spacing w:before="0" w:after="200" w:line="276" w:lineRule="auto"/>
        <w:rPr>
          <w:rFonts w:cs="Arial"/>
        </w:rPr>
      </w:pPr>
      <w:r>
        <w:rPr>
          <w:rFonts w:cs="Arial"/>
        </w:rPr>
        <w:t>Propose</w:t>
      </w:r>
      <w:r w:rsidRPr="00F654F6">
        <w:rPr>
          <w:rFonts w:cs="Arial"/>
        </w:rPr>
        <w:t xml:space="preserve"> a BSL Plan </w:t>
      </w:r>
      <w:r>
        <w:rPr>
          <w:rFonts w:cs="Arial"/>
        </w:rPr>
        <w:t>w</w:t>
      </w:r>
      <w:r w:rsidRPr="00F654F6">
        <w:rPr>
          <w:rFonts w:cs="Arial"/>
        </w:rPr>
        <w:t>orking</w:t>
      </w:r>
      <w:r>
        <w:rPr>
          <w:rFonts w:cs="Arial"/>
        </w:rPr>
        <w:t xml:space="preserve"> g</w:t>
      </w:r>
      <w:r w:rsidRPr="00F654F6">
        <w:rPr>
          <w:rFonts w:cs="Arial"/>
        </w:rPr>
        <w:t xml:space="preserve">roup </w:t>
      </w:r>
      <w:r>
        <w:rPr>
          <w:rFonts w:cs="Arial"/>
        </w:rPr>
        <w:t>with other</w:t>
      </w:r>
      <w:r w:rsidRPr="00F654F6">
        <w:rPr>
          <w:rFonts w:cs="Arial"/>
        </w:rPr>
        <w:t xml:space="preserve"> public bodies, to learn from each other</w:t>
      </w:r>
      <w:r>
        <w:rPr>
          <w:rFonts w:cs="Arial"/>
        </w:rPr>
        <w:t>.</w:t>
      </w:r>
    </w:p>
    <w:p w14:paraId="4B77C7F5" w14:textId="77777777" w:rsidR="00DC7826" w:rsidRPr="00666EC4" w:rsidRDefault="00DC7826" w:rsidP="00DC7826">
      <w:pPr>
        <w:rPr>
          <w:rFonts w:cs="Arial"/>
        </w:rPr>
      </w:pPr>
      <w:r w:rsidRPr="00666EC4">
        <w:rPr>
          <w:rFonts w:cs="Arial"/>
        </w:rPr>
        <w:t>By 2027:</w:t>
      </w:r>
    </w:p>
    <w:p w14:paraId="4D3ED852" w14:textId="77777777" w:rsidR="00DC7826" w:rsidRPr="000F4A87" w:rsidRDefault="00DC7826" w:rsidP="00DC7826">
      <w:pPr>
        <w:pStyle w:val="ListParagraph"/>
        <w:numPr>
          <w:ilvl w:val="0"/>
          <w:numId w:val="29"/>
        </w:numPr>
        <w:spacing w:line="276" w:lineRule="auto"/>
      </w:pPr>
      <w:r>
        <w:rPr>
          <w:rFonts w:cs="Arial"/>
        </w:rPr>
        <w:t>Introduce BSL awareness into staff inductions</w:t>
      </w:r>
    </w:p>
    <w:p w14:paraId="7EFDA537" w14:textId="77777777" w:rsidR="00DC7826" w:rsidRPr="00684395" w:rsidRDefault="00DC7826" w:rsidP="00DC7826">
      <w:pPr>
        <w:pStyle w:val="ListParagraph"/>
        <w:numPr>
          <w:ilvl w:val="0"/>
          <w:numId w:val="29"/>
        </w:numPr>
        <w:spacing w:line="276" w:lineRule="auto"/>
      </w:pPr>
      <w:r>
        <w:rPr>
          <w:rFonts w:cs="Arial"/>
        </w:rPr>
        <w:t>Promote</w:t>
      </w:r>
      <w:r w:rsidRPr="001343E9">
        <w:rPr>
          <w:rFonts w:cs="Arial"/>
        </w:rPr>
        <w:t xml:space="preserve"> </w:t>
      </w:r>
      <w:r>
        <w:rPr>
          <w:rFonts w:cs="Arial"/>
        </w:rPr>
        <w:t xml:space="preserve">vacancies </w:t>
      </w:r>
      <w:r w:rsidRPr="001343E9">
        <w:rPr>
          <w:rFonts w:cs="Arial"/>
        </w:rPr>
        <w:t xml:space="preserve">in BSL </w:t>
      </w:r>
    </w:p>
    <w:p w14:paraId="63B8309B" w14:textId="77777777" w:rsidR="00DC7826" w:rsidRPr="00476457" w:rsidRDefault="00DC7826" w:rsidP="00DC7826">
      <w:pPr>
        <w:spacing w:before="0" w:after="200"/>
        <w:rPr>
          <w:rFonts w:cs="Arial"/>
        </w:rPr>
      </w:pPr>
      <w:r>
        <w:t xml:space="preserve">By 2030: </w:t>
      </w:r>
    </w:p>
    <w:p w14:paraId="2C2D8D71" w14:textId="77777777" w:rsidR="00DC7826" w:rsidRPr="00592CB9" w:rsidRDefault="00DC7826" w:rsidP="00DC7826">
      <w:pPr>
        <w:pStyle w:val="ListParagraph"/>
        <w:numPr>
          <w:ilvl w:val="0"/>
          <w:numId w:val="30"/>
        </w:numPr>
        <w:spacing w:before="0" w:after="200" w:line="276" w:lineRule="auto"/>
      </w:pPr>
      <w:r w:rsidRPr="00666EC4">
        <w:rPr>
          <w:rFonts w:cs="Arial"/>
        </w:rPr>
        <w:t xml:space="preserve">Conduct a review of </w:t>
      </w:r>
      <w:r>
        <w:rPr>
          <w:rFonts w:cs="Arial"/>
        </w:rPr>
        <w:t>workplace</w:t>
      </w:r>
      <w:r w:rsidRPr="00666EC4">
        <w:rPr>
          <w:rFonts w:cs="Arial"/>
        </w:rPr>
        <w:t xml:space="preserve"> infrastructure</w:t>
      </w:r>
      <w:r>
        <w:rPr>
          <w:rFonts w:cs="Arial"/>
        </w:rPr>
        <w:t xml:space="preserve"> </w:t>
      </w:r>
      <w:r w:rsidRPr="00666EC4">
        <w:rPr>
          <w:rFonts w:cs="Arial"/>
        </w:rPr>
        <w:t xml:space="preserve">to </w:t>
      </w:r>
      <w:r>
        <w:rPr>
          <w:rFonts w:cs="Arial"/>
        </w:rPr>
        <w:t>identify</w:t>
      </w:r>
      <w:r w:rsidRPr="00666EC4">
        <w:rPr>
          <w:rFonts w:cs="Arial"/>
        </w:rPr>
        <w:t xml:space="preserve"> changes required to become a BS</w:t>
      </w:r>
      <w:r>
        <w:rPr>
          <w:rFonts w:cs="Arial"/>
        </w:rPr>
        <w:t>L-</w:t>
      </w:r>
      <w:r w:rsidRPr="00666EC4">
        <w:rPr>
          <w:rFonts w:cs="Arial"/>
        </w:rPr>
        <w:t>friendly employer</w:t>
      </w:r>
      <w:r w:rsidRPr="001343E9">
        <w:rPr>
          <w:rFonts w:cs="Arial"/>
        </w:rPr>
        <w:t xml:space="preserve"> </w:t>
      </w:r>
    </w:p>
    <w:p w14:paraId="6A97E770" w14:textId="77777777" w:rsidR="00DC7826" w:rsidRDefault="00DC7826" w:rsidP="00DC7826">
      <w:pPr>
        <w:pStyle w:val="ListParagraph"/>
        <w:numPr>
          <w:ilvl w:val="0"/>
          <w:numId w:val="30"/>
        </w:numPr>
        <w:spacing w:before="0" w:after="0"/>
      </w:pPr>
      <w:r w:rsidRPr="007C3CDA">
        <w:rPr>
          <w:rFonts w:cs="Arial"/>
        </w:rPr>
        <w:lastRenderedPageBreak/>
        <w:t>Support colleagues to learn BSL</w:t>
      </w:r>
      <w:r>
        <w:br w:type="page"/>
      </w:r>
    </w:p>
    <w:p w14:paraId="6096A726" w14:textId="77777777" w:rsidR="00DC7826" w:rsidRDefault="00DC7826" w:rsidP="00DC7826">
      <w:pPr>
        <w:pStyle w:val="Heading3"/>
      </w:pPr>
      <w:bookmarkStart w:id="8" w:name="_Toc164949315"/>
      <w:r>
        <w:lastRenderedPageBreak/>
        <w:t>Democratic Participation</w:t>
      </w:r>
      <w:bookmarkEnd w:id="8"/>
    </w:p>
    <w:p w14:paraId="0E97597D" w14:textId="77777777" w:rsidR="00DC7826" w:rsidRPr="00091C31" w:rsidRDefault="00DC7826" w:rsidP="00DC7826">
      <w:r w:rsidRPr="009763F2">
        <w:t>We share the long-term goal for all Scottish public services set out in the BSL National Plan, which is:</w:t>
      </w:r>
    </w:p>
    <w:p w14:paraId="5F50CD7A" w14:textId="77777777" w:rsidR="00DC7826" w:rsidRDefault="00DC7826" w:rsidP="00370576">
      <w:pPr>
        <w:pStyle w:val="RecommendationsStyle"/>
      </w:pPr>
      <w:r>
        <w:t>BSL users will be fully involved in democratic and public life in Scotland, as active and informed citizens, as voters, as elected politicians and as board members of our public bodies.</w:t>
      </w:r>
    </w:p>
    <w:p w14:paraId="39E79C95" w14:textId="77777777" w:rsidR="00DC7826" w:rsidRPr="007D4E10" w:rsidRDefault="00DC7826" w:rsidP="00DC7826">
      <w:pPr>
        <w:pStyle w:val="Heading4"/>
      </w:pPr>
      <w:bookmarkStart w:id="9" w:name="_Toc164949316"/>
      <w:r>
        <w:t>Our commitment</w:t>
      </w:r>
      <w:bookmarkEnd w:id="9"/>
    </w:p>
    <w:p w14:paraId="056EE31D" w14:textId="77777777" w:rsidR="00DC7826" w:rsidRDefault="00DC7826" w:rsidP="00370576">
      <w:pPr>
        <w:pStyle w:val="RecommendationsStyle"/>
      </w:pPr>
      <w:r>
        <w:t>To</w:t>
      </w:r>
      <w:r w:rsidRPr="004F3A41">
        <w:t xml:space="preserve"> identify, engage and support BSL users</w:t>
      </w:r>
      <w:r>
        <w:t xml:space="preserve"> to </w:t>
      </w:r>
      <w:r w:rsidRPr="004F3A41">
        <w:t>participate meaningfully</w:t>
      </w:r>
      <w:r>
        <w:t xml:space="preserve"> </w:t>
      </w:r>
      <w:r w:rsidRPr="004F3A41">
        <w:t>in our work</w:t>
      </w:r>
      <w:r>
        <w:t>.</w:t>
      </w:r>
    </w:p>
    <w:p w14:paraId="0A0B80FE" w14:textId="77777777" w:rsidR="00DC7826" w:rsidRDefault="00DC7826" w:rsidP="00DC7826">
      <w:r w:rsidRPr="00BF2DE1">
        <w:t>This will include</w:t>
      </w:r>
      <w:r>
        <w:t xml:space="preserve"> in:</w:t>
      </w:r>
    </w:p>
    <w:p w14:paraId="76603F40" w14:textId="77777777" w:rsidR="00DC7826" w:rsidRDefault="00DC7826" w:rsidP="00DC7826">
      <w:pPr>
        <w:pStyle w:val="ListParagraph"/>
        <w:numPr>
          <w:ilvl w:val="0"/>
          <w:numId w:val="35"/>
        </w:numPr>
        <w:spacing w:line="276" w:lineRule="auto"/>
      </w:pPr>
      <w:r>
        <w:t>P</w:t>
      </w:r>
      <w:r w:rsidRPr="004F3A41">
        <w:t>articipation</w:t>
      </w:r>
      <w:r>
        <w:t xml:space="preserve"> work with rights-holders</w:t>
      </w:r>
    </w:p>
    <w:p w14:paraId="6567762E" w14:textId="77777777" w:rsidR="00DC7826" w:rsidRDefault="00DC7826" w:rsidP="00DC7826">
      <w:pPr>
        <w:pStyle w:val="ListParagraph"/>
        <w:numPr>
          <w:ilvl w:val="0"/>
          <w:numId w:val="35"/>
        </w:numPr>
        <w:spacing w:line="276" w:lineRule="auto"/>
      </w:pPr>
      <w:r>
        <w:t>P</w:t>
      </w:r>
      <w:r w:rsidRPr="004F3A41">
        <w:t>olicy development</w:t>
      </w:r>
    </w:p>
    <w:p w14:paraId="4D2DAD55" w14:textId="77777777" w:rsidR="00DC7826" w:rsidRPr="007D4E10" w:rsidRDefault="00DC7826" w:rsidP="00DC7826">
      <w:pPr>
        <w:pStyle w:val="Heading4"/>
      </w:pPr>
      <w:bookmarkStart w:id="10" w:name="_Toc164949317"/>
      <w:r>
        <w:t>Our actions</w:t>
      </w:r>
      <w:bookmarkEnd w:id="10"/>
    </w:p>
    <w:p w14:paraId="6C5F81EC" w14:textId="77777777" w:rsidR="00DC7826" w:rsidRDefault="00DC7826" w:rsidP="00DC7826">
      <w:r w:rsidRPr="00666EC4">
        <w:t>By 2025:</w:t>
      </w:r>
    </w:p>
    <w:p w14:paraId="27083817" w14:textId="77777777" w:rsidR="00DC7826" w:rsidRDefault="00DC7826" w:rsidP="00DC7826">
      <w:pPr>
        <w:pStyle w:val="ListParagraph"/>
        <w:numPr>
          <w:ilvl w:val="0"/>
          <w:numId w:val="30"/>
        </w:numPr>
        <w:spacing w:line="276" w:lineRule="auto"/>
      </w:pPr>
      <w:r w:rsidRPr="00AD5156">
        <w:t xml:space="preserve">Consult </w:t>
      </w:r>
      <w:r>
        <w:t>D</w:t>
      </w:r>
      <w:r w:rsidRPr="00AD5156">
        <w:t xml:space="preserve">eaf-led organisations </w:t>
      </w:r>
      <w:r>
        <w:t xml:space="preserve">to identify </w:t>
      </w:r>
      <w:r w:rsidRPr="00AD5156">
        <w:t>the best channels to reach BSL users</w:t>
      </w:r>
    </w:p>
    <w:p w14:paraId="015C9FDA" w14:textId="77777777" w:rsidR="00DC7826" w:rsidRPr="00B360CD" w:rsidRDefault="00DC7826" w:rsidP="00DC7826">
      <w:pPr>
        <w:pStyle w:val="ListParagraph"/>
        <w:numPr>
          <w:ilvl w:val="0"/>
          <w:numId w:val="30"/>
        </w:numPr>
        <w:spacing w:line="276" w:lineRule="auto"/>
        <w:rPr>
          <w:rFonts w:cs="Arial"/>
        </w:rPr>
      </w:pPr>
      <w:r>
        <w:t xml:space="preserve">Make consultations available in BSL </w:t>
      </w:r>
    </w:p>
    <w:p w14:paraId="596D2B56" w14:textId="77777777" w:rsidR="00DC7826" w:rsidRPr="00B360CD" w:rsidRDefault="00DC7826" w:rsidP="00DC7826">
      <w:pPr>
        <w:rPr>
          <w:rFonts w:cs="Arial"/>
        </w:rPr>
      </w:pPr>
      <w:r w:rsidRPr="00B360CD">
        <w:rPr>
          <w:rFonts w:cs="Arial"/>
        </w:rPr>
        <w:t>By 2027:</w:t>
      </w:r>
    </w:p>
    <w:p w14:paraId="4C246479" w14:textId="77777777" w:rsidR="00DC7826" w:rsidRDefault="00DC7826" w:rsidP="00DC7826">
      <w:pPr>
        <w:pStyle w:val="ListParagraph"/>
        <w:numPr>
          <w:ilvl w:val="0"/>
          <w:numId w:val="30"/>
        </w:numPr>
        <w:spacing w:line="276" w:lineRule="auto"/>
        <w:rPr>
          <w:rFonts w:cs="Arial"/>
        </w:rPr>
      </w:pPr>
      <w:r w:rsidRPr="001343E9">
        <w:rPr>
          <w:rFonts w:cs="Arial"/>
        </w:rPr>
        <w:t xml:space="preserve">Work with the Scottish Parliamentary Corporate Body to produce information about </w:t>
      </w:r>
      <w:r>
        <w:rPr>
          <w:rFonts w:cs="Arial"/>
        </w:rPr>
        <w:t xml:space="preserve">senior </w:t>
      </w:r>
      <w:r w:rsidRPr="001343E9">
        <w:rPr>
          <w:rFonts w:cs="Arial"/>
        </w:rPr>
        <w:t>appointments in BSL</w:t>
      </w:r>
    </w:p>
    <w:p w14:paraId="2B2F6048" w14:textId="77777777" w:rsidR="00DC7826" w:rsidRDefault="00DC7826" w:rsidP="00DC7826">
      <w:pPr>
        <w:pStyle w:val="ListParagraph"/>
        <w:numPr>
          <w:ilvl w:val="0"/>
          <w:numId w:val="30"/>
        </w:numPr>
        <w:spacing w:line="276" w:lineRule="auto"/>
      </w:pPr>
      <w:r>
        <w:t xml:space="preserve">Provide BSL support for participation opportunities </w:t>
      </w:r>
    </w:p>
    <w:p w14:paraId="538D7A54" w14:textId="77777777" w:rsidR="00DC7826" w:rsidRPr="00590CAD" w:rsidRDefault="00DC7826" w:rsidP="00DC7826">
      <w:pPr>
        <w:pStyle w:val="ListParagraph"/>
        <w:numPr>
          <w:ilvl w:val="0"/>
          <w:numId w:val="30"/>
        </w:numPr>
        <w:spacing w:line="276" w:lineRule="auto"/>
      </w:pPr>
      <w:r w:rsidRPr="00590CAD">
        <w:rPr>
          <w:rFonts w:cs="Arial"/>
        </w:rPr>
        <w:t xml:space="preserve">Establish a Participation Strategy which gives specific consideration to BSL users. </w:t>
      </w:r>
    </w:p>
    <w:p w14:paraId="759ACFFD" w14:textId="77777777" w:rsidR="00DC7826" w:rsidRDefault="00DC7826" w:rsidP="00DC7826">
      <w:pPr>
        <w:ind w:left="360"/>
      </w:pPr>
      <w:r>
        <w:t xml:space="preserve">By 2030: </w:t>
      </w:r>
    </w:p>
    <w:p w14:paraId="4F2A1731" w14:textId="77777777" w:rsidR="00DC7826" w:rsidRPr="00AC3480" w:rsidRDefault="00DC7826" w:rsidP="00DC7826">
      <w:pPr>
        <w:pStyle w:val="ListParagraph"/>
        <w:numPr>
          <w:ilvl w:val="0"/>
          <w:numId w:val="30"/>
        </w:numPr>
        <w:spacing w:line="276" w:lineRule="auto"/>
      </w:pPr>
      <w:r>
        <w:lastRenderedPageBreak/>
        <w:t xml:space="preserve">Partner with Deaf-led organisations to research BSL users’ experiences of human rights and publish any resulting reports. </w:t>
      </w:r>
    </w:p>
    <w:p w14:paraId="3D95AF9C" w14:textId="77777777" w:rsidR="00370576" w:rsidRDefault="00370576">
      <w:pPr>
        <w:spacing w:before="0" w:after="0" w:line="360" w:lineRule="auto"/>
        <w:rPr>
          <w:b/>
          <w:sz w:val="40"/>
        </w:rPr>
      </w:pPr>
      <w:bookmarkStart w:id="11" w:name="_Next_steps"/>
      <w:bookmarkEnd w:id="11"/>
      <w:r>
        <w:br w:type="page"/>
      </w:r>
    </w:p>
    <w:p w14:paraId="1CC89D6D" w14:textId="75C910C8" w:rsidR="00DC7826" w:rsidRDefault="00DC7826" w:rsidP="00DC7826">
      <w:pPr>
        <w:pStyle w:val="Heading2"/>
      </w:pPr>
      <w:bookmarkStart w:id="12" w:name="_Toc164949318"/>
      <w:r>
        <w:lastRenderedPageBreak/>
        <w:t>Review of the 2018-24 plan</w:t>
      </w:r>
      <w:bookmarkEnd w:id="12"/>
    </w:p>
    <w:p w14:paraId="574C2448" w14:textId="2C12F671" w:rsidR="00DC7826" w:rsidRDefault="00DC7826" w:rsidP="00DC7826">
      <w:pPr>
        <w:spacing w:before="0" w:after="0"/>
      </w:pPr>
      <w:r>
        <w:t xml:space="preserve">This section reviews the </w:t>
      </w:r>
      <w:r w:rsidRPr="00476457">
        <w:t>commitments made in our previous BSL</w:t>
      </w:r>
      <w:r w:rsidR="00D50C55">
        <w:t xml:space="preserve"> </w:t>
      </w:r>
      <w:r w:rsidRPr="00476457">
        <w:t>Plan.</w:t>
      </w:r>
    </w:p>
    <w:p w14:paraId="1F18B526" w14:textId="77777777" w:rsidR="00DC7826" w:rsidRDefault="00DC7826" w:rsidP="00DC7826">
      <w:r>
        <w:t>We</w:t>
      </w:r>
      <w:r w:rsidRPr="00E218F5">
        <w:t xml:space="preserve"> </w:t>
      </w:r>
      <w:r>
        <w:t>will work</w:t>
      </w:r>
      <w:r w:rsidRPr="00E218F5">
        <w:t xml:space="preserve"> with BSL users </w:t>
      </w:r>
      <w:r>
        <w:t>to learn more about how we can improve on specific actions. For example, our previous BSL Plan said we would research how we engage with BSL users; monitor and improve content and promote recruitment in BSL. In these areas we need to do more and have established specific goals for 2024-30.</w:t>
      </w:r>
    </w:p>
    <w:p w14:paraId="11EA483A" w14:textId="77777777" w:rsidR="00DC7826" w:rsidRDefault="00DC7826" w:rsidP="00DC7826">
      <w:r>
        <w:t>The plan also included commitments to support BSL users to participate in the Commission’s work; to establish staff training; and to make our work available in BSL wherever possible.</w:t>
      </w:r>
    </w:p>
    <w:p w14:paraId="63E18F3E" w14:textId="04D11789" w:rsidR="00DC7826" w:rsidRDefault="00DC7826" w:rsidP="00DC7826">
      <w:pPr>
        <w:rPr>
          <w:rFonts w:cs="Arial"/>
          <w:iCs/>
        </w:rPr>
      </w:pPr>
      <w:r>
        <w:t>We have offered</w:t>
      </w:r>
      <w:r>
        <w:rPr>
          <w:rFonts w:cs="Arial"/>
          <w:iCs/>
        </w:rPr>
        <w:t xml:space="preserve"> BSL interpretation at public events and</w:t>
      </w:r>
      <w:r w:rsidRPr="002D475A">
        <w:rPr>
          <w:rFonts w:cs="Arial"/>
          <w:iCs/>
        </w:rPr>
        <w:t xml:space="preserve"> promot</w:t>
      </w:r>
      <w:r>
        <w:rPr>
          <w:rFonts w:cs="Arial"/>
          <w:iCs/>
        </w:rPr>
        <w:t xml:space="preserve">ed recruitment for the </w:t>
      </w:r>
      <w:hyperlink r:id="rId12" w:history="1">
        <w:r w:rsidRPr="002D475A">
          <w:rPr>
            <w:rStyle w:val="Hyperlink"/>
            <w:rFonts w:cs="Arial"/>
            <w:iCs/>
          </w:rPr>
          <w:t>SNAP Leadership Panel with a five-part series available in BSL</w:t>
        </w:r>
      </w:hyperlink>
      <w:r>
        <w:rPr>
          <w:rFonts w:cs="Arial"/>
          <w:iCs/>
        </w:rPr>
        <w:t xml:space="preserve">. We also introduced a link to Contact Scotland BSL to email signatures and undertook BSL awareness training. </w:t>
      </w:r>
    </w:p>
    <w:p w14:paraId="5F4123E0" w14:textId="77777777" w:rsidR="00DC7826" w:rsidRDefault="00DC7826" w:rsidP="00DC7826">
      <w:pPr>
        <w:rPr>
          <w:rFonts w:cs="Arial"/>
          <w:iCs/>
        </w:rPr>
      </w:pPr>
      <w:r>
        <w:t xml:space="preserve">We have published content about human rights in BSL. For example, we </w:t>
      </w:r>
      <w:r>
        <w:rPr>
          <w:rFonts w:cs="Arial"/>
          <w:iCs/>
        </w:rPr>
        <w:t xml:space="preserve">published a series on individual rights, including the </w:t>
      </w:r>
      <w:hyperlink r:id="rId13" w:history="1">
        <w:r w:rsidRPr="008D3882">
          <w:rPr>
            <w:rStyle w:val="Hyperlink"/>
            <w:rFonts w:cs="Arial"/>
            <w:iCs/>
          </w:rPr>
          <w:t>rights to health</w:t>
        </w:r>
      </w:hyperlink>
      <w:r>
        <w:rPr>
          <w:rFonts w:cs="Arial"/>
          <w:iCs/>
        </w:rPr>
        <w:t xml:space="preserve">, </w:t>
      </w:r>
      <w:hyperlink r:id="rId14" w:history="1">
        <w:r w:rsidRPr="008D3882">
          <w:rPr>
            <w:rStyle w:val="Hyperlink"/>
            <w:rFonts w:cs="Arial"/>
            <w:iCs/>
          </w:rPr>
          <w:t>housing</w:t>
        </w:r>
      </w:hyperlink>
      <w:r>
        <w:rPr>
          <w:rFonts w:cs="Arial"/>
          <w:iCs/>
        </w:rPr>
        <w:t xml:space="preserve">, </w:t>
      </w:r>
      <w:hyperlink r:id="rId15" w:history="1">
        <w:r w:rsidRPr="008D3882">
          <w:rPr>
            <w:rStyle w:val="Hyperlink"/>
            <w:rFonts w:cs="Arial"/>
            <w:iCs/>
          </w:rPr>
          <w:t>independent living</w:t>
        </w:r>
      </w:hyperlink>
      <w:r>
        <w:rPr>
          <w:rFonts w:cs="Arial"/>
          <w:iCs/>
        </w:rPr>
        <w:t xml:space="preserve"> and </w:t>
      </w:r>
      <w:hyperlink r:id="rId16" w:history="1">
        <w:r w:rsidRPr="008D3882">
          <w:rPr>
            <w:rStyle w:val="Hyperlink"/>
            <w:rFonts w:cs="Arial"/>
            <w:iCs/>
          </w:rPr>
          <w:t>social care</w:t>
        </w:r>
      </w:hyperlink>
      <w:r>
        <w:rPr>
          <w:rFonts w:cs="Arial"/>
          <w:iCs/>
        </w:rPr>
        <w:t xml:space="preserve">. </w:t>
      </w:r>
    </w:p>
    <w:p w14:paraId="610A26DC" w14:textId="77777777" w:rsidR="00DC7826" w:rsidRDefault="00DC7826" w:rsidP="00DC7826">
      <w:pPr>
        <w:rPr>
          <w:rFonts w:cs="Arial"/>
          <w:iCs/>
        </w:rPr>
      </w:pPr>
      <w:r>
        <w:rPr>
          <w:rFonts w:cs="Arial"/>
          <w:iCs/>
        </w:rPr>
        <w:t xml:space="preserve">More information about our BSL content is available on our website </w:t>
      </w:r>
      <w:hyperlink r:id="rId17" w:history="1">
        <w:r w:rsidRPr="00113FFF">
          <w:rPr>
            <w:rStyle w:val="Hyperlink"/>
            <w:rFonts w:cs="Arial"/>
            <w:iCs/>
          </w:rPr>
          <w:t>www.scottishhumanrights.com</w:t>
        </w:r>
      </w:hyperlink>
      <w:r>
        <w:rPr>
          <w:rFonts w:cs="Arial"/>
          <w:iCs/>
        </w:rPr>
        <w:t xml:space="preserve"> and our YouTube channel @ScottishHumanRights.</w:t>
      </w:r>
    </w:p>
    <w:p w14:paraId="62165AAA" w14:textId="21982EA3" w:rsidR="00ED34BB" w:rsidRPr="00DC7826" w:rsidRDefault="00ED34BB" w:rsidP="00DC7826"/>
    <w:sectPr w:rsidR="00ED34BB" w:rsidRPr="00DC7826" w:rsidSect="00884ED5">
      <w:headerReference w:type="default" r:id="rId18"/>
      <w:footerReference w:type="default" r:id="rId19"/>
      <w:headerReference w:type="first" r:id="rId20"/>
      <w:footerReference w:type="first" r:id="rId21"/>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204E" w14:textId="77777777" w:rsidR="00884ED5" w:rsidRDefault="00884ED5" w:rsidP="00877DFC">
      <w:r>
        <w:separator/>
      </w:r>
    </w:p>
    <w:p w14:paraId="70D9569B" w14:textId="77777777" w:rsidR="00884ED5" w:rsidRDefault="00884ED5" w:rsidP="00877DFC"/>
  </w:endnote>
  <w:endnote w:type="continuationSeparator" w:id="0">
    <w:p w14:paraId="0E282C73" w14:textId="77777777" w:rsidR="00884ED5" w:rsidRDefault="00884ED5" w:rsidP="00877DFC">
      <w:r>
        <w:continuationSeparator/>
      </w:r>
    </w:p>
    <w:p w14:paraId="363DDE97" w14:textId="77777777" w:rsidR="00884ED5" w:rsidRDefault="00884ED5" w:rsidP="00877DFC"/>
  </w:endnote>
  <w:endnote w:type="continuationNotice" w:id="1">
    <w:p w14:paraId="21245864" w14:textId="77777777" w:rsidR="00884ED5" w:rsidRDefault="00884ED5" w:rsidP="00877DFC"/>
    <w:p w14:paraId="0A5FA99B" w14:textId="77777777" w:rsidR="00884ED5" w:rsidRDefault="00884ED5" w:rsidP="0087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altName w:val="Calibri"/>
    <w:panose1 w:val="0200060604000002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73174"/>
      <w:docPartObj>
        <w:docPartGallery w:val="Page Numbers (Bottom of Page)"/>
        <w:docPartUnique/>
      </w:docPartObj>
    </w:sdtPr>
    <w:sdtEndPr>
      <w:rPr>
        <w:noProof/>
      </w:rPr>
    </w:sdtEndPr>
    <w:sdtContent>
      <w:p w14:paraId="556ABFAC" w14:textId="5922516C" w:rsidR="00BE738D" w:rsidRDefault="002762F7" w:rsidP="00877DFC">
        <w:pPr>
          <w:pStyle w:val="Footer"/>
        </w:pPr>
        <w:r>
          <w:rPr>
            <w:b/>
            <w:bCs/>
            <w:noProof/>
            <w:sz w:val="24"/>
            <w:szCs w:val="24"/>
          </w:rPr>
          <mc:AlternateContent>
            <mc:Choice Requires="wps">
              <w:drawing>
                <wp:anchor distT="0" distB="0" distL="114300" distR="114300" simplePos="0" relativeHeight="251688960" behindDoc="0" locked="0" layoutInCell="1" allowOverlap="1" wp14:anchorId="149A7DF2" wp14:editId="2BC0ACD5">
                  <wp:simplePos x="0" y="0"/>
                  <wp:positionH relativeFrom="margin">
                    <wp:align>center</wp:align>
                  </wp:positionH>
                  <wp:positionV relativeFrom="paragraph">
                    <wp:posOffset>386715</wp:posOffset>
                  </wp:positionV>
                  <wp:extent cx="6223000" cy="6350"/>
                  <wp:effectExtent l="0" t="0" r="25400" b="31750"/>
                  <wp:wrapNone/>
                  <wp:docPr id="133380528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7E8FD" id="Straight Connector 2" o:spid="_x0000_s1026" alt="&quot;&quot;" style="position:absolute;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45pt" to="49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" strokecolor="#0b1c32">
                  <v:stroke joinstyle="miter"/>
                  <w10:wrap anchorx="margin"/>
                </v:line>
              </w:pict>
            </mc:Fallback>
          </mc:AlternateContent>
        </w:r>
        <w:r>
          <w:rPr>
            <w:noProof/>
          </w:rPr>
          <w:drawing>
            <wp:anchor distT="0" distB="0" distL="114300" distR="114300" simplePos="0" relativeHeight="251686912" behindDoc="0" locked="0" layoutInCell="1" allowOverlap="1" wp14:anchorId="77805B7E" wp14:editId="3355D6C7">
              <wp:simplePos x="0" y="0"/>
              <wp:positionH relativeFrom="column">
                <wp:posOffset>4687570</wp:posOffset>
              </wp:positionH>
              <wp:positionV relativeFrom="paragraph">
                <wp:posOffset>518160</wp:posOffset>
              </wp:positionV>
              <wp:extent cx="219075" cy="219075"/>
              <wp:effectExtent l="0" t="0" r="9525" b="9525"/>
              <wp:wrapNone/>
              <wp:docPr id="151315827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C46D08F" wp14:editId="18D15FD3">
              <wp:simplePos x="0" y="0"/>
              <wp:positionH relativeFrom="column">
                <wp:posOffset>4939665</wp:posOffset>
              </wp:positionH>
              <wp:positionV relativeFrom="paragraph">
                <wp:posOffset>511175</wp:posOffset>
              </wp:positionV>
              <wp:extent cx="229235" cy="229235"/>
              <wp:effectExtent l="0" t="0" r="0" b="0"/>
              <wp:wrapNone/>
              <wp:docPr id="381180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7E6B0A6" wp14:editId="25CF3282">
              <wp:simplePos x="0" y="0"/>
              <wp:positionH relativeFrom="column">
                <wp:posOffset>5228590</wp:posOffset>
              </wp:positionH>
              <wp:positionV relativeFrom="paragraph">
                <wp:posOffset>534035</wp:posOffset>
              </wp:positionV>
              <wp:extent cx="184150" cy="184150"/>
              <wp:effectExtent l="0" t="0" r="6350" b="6350"/>
              <wp:wrapNone/>
              <wp:docPr id="204796758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10600FFD" wp14:editId="235F9B22">
              <wp:simplePos x="0" y="0"/>
              <wp:positionH relativeFrom="margin">
                <wp:posOffset>5411470</wp:posOffset>
              </wp:positionH>
              <wp:positionV relativeFrom="paragraph">
                <wp:posOffset>497205</wp:posOffset>
              </wp:positionV>
              <wp:extent cx="333375" cy="250190"/>
              <wp:effectExtent l="0" t="0" r="9525" b="0"/>
              <wp:wrapNone/>
              <wp:docPr id="341886824"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E89B84D" wp14:editId="28BADA90">
              <wp:simplePos x="0" y="0"/>
              <wp:positionH relativeFrom="rightMargin">
                <wp:posOffset>-44450</wp:posOffset>
              </wp:positionH>
              <wp:positionV relativeFrom="paragraph">
                <wp:posOffset>456565</wp:posOffset>
              </wp:positionV>
              <wp:extent cx="319907" cy="319907"/>
              <wp:effectExtent l="0" t="0" r="4445" b="4445"/>
              <wp:wrapNone/>
              <wp:docPr id="79298837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907" cy="319907"/>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6BBA2B7" w14:textId="1A9B74E5" w:rsidR="002762F7" w:rsidRPr="00E121E0" w:rsidRDefault="002762F7" w:rsidP="002762F7">
    <w:pPr>
      <w:pStyle w:val="Footer"/>
      <w:spacing w:after="0" w:line="240" w:lineRule="auto"/>
      <w:rPr>
        <w:b/>
        <w:bCs/>
        <w:sz w:val="24"/>
        <w:szCs w:val="24"/>
      </w:rPr>
    </w:pPr>
    <w:r w:rsidRPr="00E121E0">
      <w:rPr>
        <w:sz w:val="20"/>
        <w:szCs w:val="20"/>
      </w:rPr>
      <w:t xml:space="preserve">0131 297 5750 </w:t>
    </w:r>
    <w:r>
      <w:rPr>
        <w:sz w:val="20"/>
        <w:szCs w:val="20"/>
      </w:rPr>
      <w:t xml:space="preserve">| </w:t>
    </w:r>
    <w:r w:rsidRPr="007C5ADC">
      <w:rPr>
        <w:sz w:val="20"/>
        <w:szCs w:val="20"/>
      </w:rPr>
      <w:t>hello@scottishhumanrights.com</w:t>
    </w:r>
    <w:r>
      <w:rPr>
        <w:sz w:val="20"/>
        <w:szCs w:val="20"/>
      </w:rPr>
      <w:t xml:space="preserve"> | </w:t>
    </w:r>
    <w:r w:rsidRPr="007C5ADC">
      <w:rPr>
        <w:sz w:val="20"/>
        <w:szCs w:val="20"/>
      </w:rPr>
      <w:t>www.scottishhumanrights.com</w:t>
    </w:r>
    <w:r>
      <w:rPr>
        <w:sz w:val="20"/>
        <w:szCs w:val="20"/>
      </w:rPr>
      <w:t xml:space="preserve"> | </w:t>
    </w:r>
  </w:p>
  <w:p w14:paraId="7B480079" w14:textId="762DCAD4" w:rsidR="00BE738D" w:rsidRPr="002762F7" w:rsidRDefault="002762F7" w:rsidP="002762F7">
    <w:pPr>
      <w:pStyle w:val="Footer"/>
      <w:spacing w:after="0" w:line="240" w:lineRule="auto"/>
      <w:rPr>
        <w:sz w:val="20"/>
        <w:szCs w:val="20"/>
      </w:rPr>
    </w:pPr>
    <w:r w:rsidRPr="00E121E0">
      <w:rPr>
        <w:sz w:val="20"/>
        <w:szCs w:val="20"/>
      </w:rPr>
      <w:t>Scottish Human Rights Commission, Bridgeside House, 99 McDonald Road, Edinburgh, EH7 4NS</w:t>
    </w:r>
  </w:p>
  <w:p w14:paraId="14471DBE" w14:textId="77777777" w:rsidR="00734BE1" w:rsidRDefault="00734BE1" w:rsidP="00877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972484"/>
      <w:docPartObj>
        <w:docPartGallery w:val="Page Numbers (Bottom of Page)"/>
        <w:docPartUnique/>
      </w:docPartObj>
    </w:sdtPr>
    <w:sdtEndPr>
      <w:rPr>
        <w:b/>
        <w:bCs/>
      </w:rPr>
    </w:sdtEndPr>
    <w:sdtContent>
      <w:p w14:paraId="000B6537" w14:textId="77777777" w:rsidR="00877DFC" w:rsidRPr="00877DFC" w:rsidRDefault="00877DFC">
        <w:pPr>
          <w:pStyle w:val="Footer"/>
          <w:jc w:val="center"/>
          <w:rPr>
            <w:b/>
            <w:bCs/>
          </w:rPr>
        </w:pPr>
        <w:r w:rsidRPr="00877DFC">
          <w:rPr>
            <w:b/>
            <w:bCs/>
          </w:rPr>
          <w:fldChar w:fldCharType="begin"/>
        </w:r>
        <w:r w:rsidRPr="00877DFC">
          <w:rPr>
            <w:b/>
            <w:bCs/>
          </w:rPr>
          <w:instrText>PAGE   \* MERGEFORMAT</w:instrText>
        </w:r>
        <w:r w:rsidRPr="00877DFC">
          <w:rPr>
            <w:b/>
            <w:bCs/>
          </w:rPr>
          <w:fldChar w:fldCharType="separate"/>
        </w:r>
        <w:r w:rsidRPr="00877DFC">
          <w:rPr>
            <w:b/>
            <w:bCs/>
          </w:rPr>
          <w:t>2</w:t>
        </w:r>
        <w:r w:rsidRPr="00877DFC">
          <w:rPr>
            <w:b/>
            <w:bCs/>
          </w:rPr>
          <w:fldChar w:fldCharType="end"/>
        </w:r>
      </w:p>
    </w:sdtContent>
  </w:sdt>
  <w:p w14:paraId="5036A72D" w14:textId="77777777" w:rsidR="00734BE1" w:rsidRDefault="00734BE1" w:rsidP="00877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4DED" w14:textId="77777777" w:rsidR="00884ED5" w:rsidRDefault="00884ED5" w:rsidP="00877DFC">
      <w:r>
        <w:separator/>
      </w:r>
    </w:p>
    <w:p w14:paraId="1E7E5909" w14:textId="77777777" w:rsidR="00884ED5" w:rsidRDefault="00884ED5" w:rsidP="00877DFC"/>
    <w:p w14:paraId="702A833C" w14:textId="77777777" w:rsidR="00884ED5" w:rsidRDefault="00884ED5" w:rsidP="00877DFC"/>
  </w:footnote>
  <w:footnote w:type="continuationSeparator" w:id="0">
    <w:p w14:paraId="66B9340A" w14:textId="77777777" w:rsidR="00884ED5" w:rsidRDefault="00884ED5" w:rsidP="00877DFC">
      <w:r>
        <w:continuationSeparator/>
      </w:r>
    </w:p>
    <w:p w14:paraId="6A0E46D6" w14:textId="77777777" w:rsidR="00884ED5" w:rsidRDefault="00884ED5" w:rsidP="00877DFC"/>
    <w:p w14:paraId="40C06C77" w14:textId="77777777" w:rsidR="00884ED5" w:rsidRDefault="00884ED5" w:rsidP="0087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47499"/>
      <w:docPartObj>
        <w:docPartGallery w:val="Page Numbers (Top of Page)"/>
        <w:docPartUnique/>
      </w:docPartObj>
    </w:sdtPr>
    <w:sdtEndPr/>
    <w:sdtContent>
      <w:p w14:paraId="5CBFDC78" w14:textId="2943591F" w:rsidR="00734BE1" w:rsidRDefault="002762F7" w:rsidP="002762F7">
        <w:pPr>
          <w:pStyle w:val="Header"/>
          <w:jc w:val="right"/>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3C85" w14:textId="2A7A37AD" w:rsidR="004B38F8" w:rsidRDefault="00AF526A" w:rsidP="00877DFC">
    <w:pPr>
      <w:pStyle w:val="Header"/>
    </w:pPr>
    <w:r w:rsidRPr="008F6182">
      <w:rPr>
        <w:noProof/>
        <w:lang w:eastAsia="en-GB"/>
      </w:rPr>
      <mc:AlternateContent>
        <mc:Choice Requires="wps">
          <w:drawing>
            <wp:anchor distT="0" distB="0" distL="114300" distR="114300" simplePos="0" relativeHeight="251674624" behindDoc="0" locked="0" layoutInCell="1" allowOverlap="1" wp14:anchorId="2A47699A" wp14:editId="72150E86">
              <wp:simplePos x="0" y="0"/>
              <wp:positionH relativeFrom="column">
                <wp:posOffset>-812800</wp:posOffset>
              </wp:positionH>
              <wp:positionV relativeFrom="paragraph">
                <wp:posOffset>-920750</wp:posOffset>
              </wp:positionV>
              <wp:extent cx="107950" cy="11137900"/>
              <wp:effectExtent l="0" t="0" r="6350" b="6350"/>
              <wp:wrapNone/>
              <wp:docPr id="14" name="Rectangle 14" title="Decorative border"/>
              <wp:cNvGraphicFramePr/>
              <a:graphic xmlns:a="http://schemas.openxmlformats.org/drawingml/2006/main">
                <a:graphicData uri="http://schemas.microsoft.com/office/word/2010/wordprocessingShape">
                  <wps:wsp>
                    <wps:cNvSpPr/>
                    <wps:spPr>
                      <a:xfrm>
                        <a:off x="0" y="0"/>
                        <a:ext cx="107950" cy="11137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C9C" id="Rectangle 14" o:spid="_x0000_s1026" alt="Title: Decorative border" style="position:absolute;margin-left:-64pt;margin-top:-72.5pt;width:8.5pt;height:8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" fillcolor="#0070c0" stroked="f" strokeweight="1pt"/>
          </w:pict>
        </mc:Fallback>
      </mc:AlternateContent>
    </w:r>
    <w:r w:rsidRPr="008F6182">
      <w:rPr>
        <w:noProof/>
        <w:lang w:eastAsia="en-GB"/>
      </w:rPr>
      <mc:AlternateContent>
        <mc:Choice Requires="wps">
          <w:drawing>
            <wp:anchor distT="0" distB="0" distL="114300" distR="114300" simplePos="0" relativeHeight="251676672" behindDoc="0" locked="0" layoutInCell="1" allowOverlap="1" wp14:anchorId="5809086E" wp14:editId="44ADEFB2">
              <wp:simplePos x="0" y="0"/>
              <wp:positionH relativeFrom="column">
                <wp:posOffset>-831850</wp:posOffset>
              </wp:positionH>
              <wp:positionV relativeFrom="paragraph">
                <wp:posOffset>-456565</wp:posOffset>
              </wp:positionV>
              <wp:extent cx="69850" cy="10826115"/>
              <wp:effectExtent l="0" t="0" r="6350" b="0"/>
              <wp:wrapNone/>
              <wp:docPr id="370697079" name="Rectangle 370697079" title="Decorative border"/>
              <wp:cNvGraphicFramePr/>
              <a:graphic xmlns:a="http://schemas.openxmlformats.org/drawingml/2006/main">
                <a:graphicData uri="http://schemas.microsoft.com/office/word/2010/wordprocessingShape">
                  <wps:wsp>
                    <wps:cNvSpPr/>
                    <wps:spPr>
                      <a:xfrm>
                        <a:off x="0" y="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E21EA" id="Rectangle 370697079" o:spid="_x0000_s1026" alt="Title: Decorative border" style="position:absolute;margin-left:-65.5pt;margin-top:-35.95pt;width:5.5pt;height:85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" fillcolor="#8baddc" stroked="f" strokeweight="1pt"/>
          </w:pict>
        </mc:Fallback>
      </mc:AlternateContent>
    </w:r>
    <w:r w:rsidRPr="008F6182">
      <w:rPr>
        <w:noProof/>
        <w:lang w:eastAsia="en-GB"/>
      </w:rPr>
      <mc:AlternateContent>
        <mc:Choice Requires="wps">
          <w:drawing>
            <wp:anchor distT="0" distB="0" distL="114300" distR="114300" simplePos="0" relativeHeight="251673600" behindDoc="0" locked="0" layoutInCell="1" allowOverlap="1" wp14:anchorId="0AAF60B7" wp14:editId="165AA50B">
              <wp:simplePos x="0" y="0"/>
              <wp:positionH relativeFrom="page">
                <wp:align>left</wp:align>
              </wp:positionH>
              <wp:positionV relativeFrom="paragraph">
                <wp:posOffset>-460375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D1C8F" id="Rectangle 13" o:spid="_x0000_s1026" alt="Title: Decorative border" style="position:absolute;margin-left:0;margin-top:-36.25pt;width:9.4pt;height:853.4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" fillcolor="#0b1c32" stroked="f" strokeweight="1pt">
              <w10:wrap anchorx="page"/>
            </v:rect>
          </w:pict>
        </mc:Fallback>
      </mc:AlternateContent>
    </w:r>
    <w:r w:rsidR="00DB56F0">
      <w:rPr>
        <w:noProof/>
        <w:lang w:eastAsia="en-GB"/>
      </w:rPr>
      <mc:AlternateContent>
        <mc:Choice Requires="wpg">
          <w:drawing>
            <wp:anchor distT="0" distB="0" distL="114300" distR="114300" simplePos="0" relativeHeight="251662336" behindDoc="0" locked="0" layoutInCell="1" allowOverlap="1" wp14:anchorId="339CBB22" wp14:editId="2748FC06">
              <wp:simplePos x="0" y="0"/>
              <wp:positionH relativeFrom="column">
                <wp:posOffset>-742950</wp:posOffset>
              </wp:positionH>
              <wp:positionV relativeFrom="paragraph">
                <wp:posOffset>-228600</wp:posOffset>
              </wp:positionV>
              <wp:extent cx="7419975" cy="1206500"/>
              <wp:effectExtent l="0" t="0" r="952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DE7E0" w14:textId="77777777" w:rsidR="004B38F8" w:rsidRDefault="004B38F8" w:rsidP="00877D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w14:anchorId="339CBB22" id="Group 1" o:spid="_x0000_s1026" alt="&quot;&quot;"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" fillcolor="#0b1c32" stroked="f" strokeweight="1pt">
                <v:textbox>
                  <w:txbxContent>
                    <w:p w14:paraId="7DCDE7E0" w14:textId="77777777" w:rsidR="004B38F8" w:rsidRDefault="004B38F8" w:rsidP="00877DF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p>
  <w:p w14:paraId="77B40E66" w14:textId="517E697B" w:rsidR="00734BE1" w:rsidRDefault="00AE5DDE" w:rsidP="00AF526A">
    <w:pPr>
      <w:pStyle w:val="Header"/>
    </w:pPr>
    <w:r>
      <w:rPr>
        <w:noProof/>
        <w:lang w:eastAsia="en-GB"/>
      </w:rPr>
      <mc:AlternateContent>
        <mc:Choice Requires="wps">
          <w:drawing>
            <wp:anchor distT="45720" distB="45720" distL="114300" distR="114300" simplePos="0" relativeHeight="251669504" behindDoc="0" locked="0" layoutInCell="1" allowOverlap="1" wp14:anchorId="0618461D" wp14:editId="35F946D9">
              <wp:simplePos x="0" y="0"/>
              <wp:positionH relativeFrom="margin">
                <wp:align>left</wp:align>
              </wp:positionH>
              <wp:positionV relativeFrom="paragraph">
                <wp:posOffset>381000</wp:posOffset>
              </wp:positionV>
              <wp:extent cx="5740400" cy="37401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14:paraId="090AFD08" w14:textId="77777777" w:rsidR="00AE5DDE" w:rsidRDefault="00AE5DDE" w:rsidP="00877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8461D" id="_x0000_t202" coordsize="21600,21600" o:spt="202" path="m,l,21600r21600,l21600,xe">
              <v:stroke joinstyle="miter"/>
              <v:path gradientshapeok="t" o:connecttype="rect"/>
            </v:shapetype>
            <v:shape id="Text Box 2" o:spid="_x0000_s1029" type="#_x0000_t202" alt="&quot;&quot;" style="position:absolute;margin-left:0;margin-top:30pt;width:452pt;height:29.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" filled="f" stroked="f">
              <v:textbox>
                <w:txbxContent>
                  <w:p w14:paraId="090AFD08" w14:textId="77777777" w:rsidR="00AE5DDE" w:rsidRDefault="00AE5DDE" w:rsidP="00877DFC"/>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66171E85" wp14:editId="1FFABEF1">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0F0C"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717BE93B" wp14:editId="0E34F2BF">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9E9D6"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28"/>
    <w:multiLevelType w:val="hybridMultilevel"/>
    <w:tmpl w:val="5A54D7F0"/>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9C3AF0"/>
    <w:multiLevelType w:val="hybridMultilevel"/>
    <w:tmpl w:val="81F415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F49EC"/>
    <w:multiLevelType w:val="hybridMultilevel"/>
    <w:tmpl w:val="661EE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61BB"/>
    <w:multiLevelType w:val="hybridMultilevel"/>
    <w:tmpl w:val="3106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6A06"/>
    <w:multiLevelType w:val="hybridMultilevel"/>
    <w:tmpl w:val="745A0B42"/>
    <w:lvl w:ilvl="0" w:tplc="6D12CFAA">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78044B"/>
    <w:multiLevelType w:val="hybridMultilevel"/>
    <w:tmpl w:val="54968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E45EA"/>
    <w:multiLevelType w:val="hybridMultilevel"/>
    <w:tmpl w:val="B728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E491D"/>
    <w:multiLevelType w:val="hybridMultilevel"/>
    <w:tmpl w:val="1D60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5C0A2D"/>
    <w:multiLevelType w:val="hybridMultilevel"/>
    <w:tmpl w:val="085ACC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0819C3"/>
    <w:multiLevelType w:val="hybridMultilevel"/>
    <w:tmpl w:val="BEA8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E3D9E"/>
    <w:multiLevelType w:val="hybridMultilevel"/>
    <w:tmpl w:val="095200A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98429D"/>
    <w:multiLevelType w:val="hybridMultilevel"/>
    <w:tmpl w:val="812C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844DC"/>
    <w:multiLevelType w:val="hybridMultilevel"/>
    <w:tmpl w:val="B8AADA2C"/>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B47B6A"/>
    <w:multiLevelType w:val="multilevel"/>
    <w:tmpl w:val="A5089E74"/>
    <w:lvl w:ilvl="0">
      <w:start w:val="5"/>
      <w:numFmt w:val="decimal"/>
      <w:lvlText w:val="%1"/>
      <w:lvlJc w:val="left"/>
      <w:pPr>
        <w:ind w:left="450" w:hanging="450"/>
      </w:pPr>
    </w:lvl>
    <w:lvl w:ilvl="1">
      <w:start w:val="4"/>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868" w:hanging="1440"/>
      </w:pPr>
    </w:lvl>
    <w:lvl w:ilvl="5">
      <w:start w:val="1"/>
      <w:numFmt w:val="decimal"/>
      <w:lvlText w:val="%1.%2.%3.%4.%5.%6"/>
      <w:lvlJc w:val="left"/>
      <w:pPr>
        <w:ind w:left="3585" w:hanging="1800"/>
      </w:pPr>
    </w:lvl>
    <w:lvl w:ilvl="6">
      <w:start w:val="1"/>
      <w:numFmt w:val="decimal"/>
      <w:lvlText w:val="%1.%2.%3.%4.%5.%6.%7"/>
      <w:lvlJc w:val="left"/>
      <w:pPr>
        <w:ind w:left="3942" w:hanging="1800"/>
      </w:pPr>
    </w:lvl>
    <w:lvl w:ilvl="7">
      <w:start w:val="1"/>
      <w:numFmt w:val="decimal"/>
      <w:lvlText w:val="%1.%2.%3.%4.%5.%6.%7.%8"/>
      <w:lvlJc w:val="left"/>
      <w:pPr>
        <w:ind w:left="4659" w:hanging="2160"/>
      </w:pPr>
    </w:lvl>
    <w:lvl w:ilvl="8">
      <w:start w:val="1"/>
      <w:numFmt w:val="decimal"/>
      <w:lvlText w:val="%1.%2.%3.%4.%5.%6.%7.%8.%9"/>
      <w:lvlJc w:val="left"/>
      <w:pPr>
        <w:ind w:left="5376" w:hanging="2520"/>
      </w:pPr>
    </w:lvl>
  </w:abstractNum>
  <w:abstractNum w:abstractNumId="15" w15:restartNumberingAfterBreak="0">
    <w:nsid w:val="49504B87"/>
    <w:multiLevelType w:val="hybridMultilevel"/>
    <w:tmpl w:val="9104DE3A"/>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7758DC"/>
    <w:multiLevelType w:val="multilevel"/>
    <w:tmpl w:val="7C16CD12"/>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7" w15:restartNumberingAfterBreak="0">
    <w:nsid w:val="4CA1006B"/>
    <w:multiLevelType w:val="hybridMultilevel"/>
    <w:tmpl w:val="2E98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E3AB1"/>
    <w:multiLevelType w:val="hybridMultilevel"/>
    <w:tmpl w:val="A1E6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C5303D"/>
    <w:multiLevelType w:val="hybridMultilevel"/>
    <w:tmpl w:val="974E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01F12"/>
    <w:multiLevelType w:val="hybridMultilevel"/>
    <w:tmpl w:val="17F6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13B47"/>
    <w:multiLevelType w:val="hybridMultilevel"/>
    <w:tmpl w:val="7FBC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3" w15:restartNumberingAfterBreak="0">
    <w:nsid w:val="680C69CC"/>
    <w:multiLevelType w:val="multilevel"/>
    <w:tmpl w:val="EBC80DD6"/>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8C66BF"/>
    <w:multiLevelType w:val="hybridMultilevel"/>
    <w:tmpl w:val="6402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B96296"/>
    <w:multiLevelType w:val="hybridMultilevel"/>
    <w:tmpl w:val="3C12DC92"/>
    <w:lvl w:ilvl="0" w:tplc="6D76A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F3F99"/>
    <w:multiLevelType w:val="hybridMultilevel"/>
    <w:tmpl w:val="28C42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DB0E18"/>
    <w:multiLevelType w:val="hybridMultilevel"/>
    <w:tmpl w:val="297E4D7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570EA2"/>
    <w:multiLevelType w:val="hybridMultilevel"/>
    <w:tmpl w:val="17B00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6B0C65"/>
    <w:multiLevelType w:val="hybridMultilevel"/>
    <w:tmpl w:val="26AC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85AD2"/>
    <w:multiLevelType w:val="hybridMultilevel"/>
    <w:tmpl w:val="0810A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1C0226"/>
    <w:multiLevelType w:val="hybridMultilevel"/>
    <w:tmpl w:val="475CF3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173ECF"/>
    <w:multiLevelType w:val="hybridMultilevel"/>
    <w:tmpl w:val="9A0668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EB420A"/>
    <w:multiLevelType w:val="multilevel"/>
    <w:tmpl w:val="5DA05A4C"/>
    <w:lvl w:ilvl="0">
      <w:start w:val="9"/>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16cid:durableId="237861117">
    <w:abstractNumId w:val="22"/>
  </w:num>
  <w:num w:numId="2" w16cid:durableId="1754163601">
    <w:abstractNumId w:val="3"/>
  </w:num>
  <w:num w:numId="3" w16cid:durableId="633634104">
    <w:abstractNumId w:val="23"/>
  </w:num>
  <w:num w:numId="4" w16cid:durableId="1196237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132516">
    <w:abstractNumId w:val="32"/>
  </w:num>
  <w:num w:numId="6" w16cid:durableId="647789423">
    <w:abstractNumId w:val="1"/>
  </w:num>
  <w:num w:numId="7" w16cid:durableId="1490250373">
    <w:abstractNumId w:val="31"/>
  </w:num>
  <w:num w:numId="8" w16cid:durableId="335502582">
    <w:abstractNumId w:val="11"/>
  </w:num>
  <w:num w:numId="9" w16cid:durableId="43527020">
    <w:abstractNumId w:val="28"/>
  </w:num>
  <w:num w:numId="10" w16cid:durableId="1718357107">
    <w:abstractNumId w:val="0"/>
  </w:num>
  <w:num w:numId="11" w16cid:durableId="708147511">
    <w:abstractNumId w:val="9"/>
  </w:num>
  <w:num w:numId="12" w16cid:durableId="1121339538">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4290558">
    <w:abstractNumId w:val="8"/>
  </w:num>
  <w:num w:numId="14" w16cid:durableId="1856384779">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004476">
    <w:abstractNumId w:val="13"/>
  </w:num>
  <w:num w:numId="16" w16cid:durableId="29578770">
    <w:abstractNumId w:val="15"/>
  </w:num>
  <w:num w:numId="17" w16cid:durableId="119580254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3125547">
    <w:abstractNumId w:val="26"/>
  </w:num>
  <w:num w:numId="19" w16cid:durableId="1693267117">
    <w:abstractNumId w:val="30"/>
  </w:num>
  <w:num w:numId="20" w16cid:durableId="1160581760">
    <w:abstractNumId w:val="2"/>
  </w:num>
  <w:num w:numId="21" w16cid:durableId="126166800">
    <w:abstractNumId w:val="18"/>
  </w:num>
  <w:num w:numId="22" w16cid:durableId="773742205">
    <w:abstractNumId w:val="6"/>
  </w:num>
  <w:num w:numId="23" w16cid:durableId="993532447">
    <w:abstractNumId w:val="10"/>
  </w:num>
  <w:num w:numId="24" w16cid:durableId="59596590">
    <w:abstractNumId w:val="24"/>
  </w:num>
  <w:num w:numId="25" w16cid:durableId="876358535">
    <w:abstractNumId w:val="5"/>
  </w:num>
  <w:num w:numId="26" w16cid:durableId="288751947">
    <w:abstractNumId w:val="25"/>
  </w:num>
  <w:num w:numId="27" w16cid:durableId="1426878808">
    <w:abstractNumId w:val="27"/>
  </w:num>
  <w:num w:numId="28" w16cid:durableId="1582905322">
    <w:abstractNumId w:val="20"/>
  </w:num>
  <w:num w:numId="29" w16cid:durableId="601257241">
    <w:abstractNumId w:val="4"/>
  </w:num>
  <w:num w:numId="30" w16cid:durableId="887107822">
    <w:abstractNumId w:val="17"/>
  </w:num>
  <w:num w:numId="31" w16cid:durableId="542134463">
    <w:abstractNumId w:val="29"/>
  </w:num>
  <w:num w:numId="32" w16cid:durableId="925959415">
    <w:abstractNumId w:val="7"/>
  </w:num>
  <w:num w:numId="33" w16cid:durableId="140465298">
    <w:abstractNumId w:val="12"/>
  </w:num>
  <w:num w:numId="34" w16cid:durableId="1768043051">
    <w:abstractNumId w:val="19"/>
  </w:num>
  <w:num w:numId="35" w16cid:durableId="195127444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5"/>
    <w:rsid w:val="00027C27"/>
    <w:rsid w:val="000310A1"/>
    <w:rsid w:val="000938E4"/>
    <w:rsid w:val="00095D3C"/>
    <w:rsid w:val="000A13FC"/>
    <w:rsid w:val="000C0CF4"/>
    <w:rsid w:val="000C180B"/>
    <w:rsid w:val="000D63DF"/>
    <w:rsid w:val="000E44A4"/>
    <w:rsid w:val="000F5348"/>
    <w:rsid w:val="00116182"/>
    <w:rsid w:val="00125E5A"/>
    <w:rsid w:val="00175D4D"/>
    <w:rsid w:val="001846AC"/>
    <w:rsid w:val="001905B8"/>
    <w:rsid w:val="001A3400"/>
    <w:rsid w:val="001A575B"/>
    <w:rsid w:val="001C5AC4"/>
    <w:rsid w:val="001C7ED5"/>
    <w:rsid w:val="001D65CE"/>
    <w:rsid w:val="001E412A"/>
    <w:rsid w:val="0025156C"/>
    <w:rsid w:val="00261471"/>
    <w:rsid w:val="00263AF8"/>
    <w:rsid w:val="00265E6D"/>
    <w:rsid w:val="00272A37"/>
    <w:rsid w:val="002762F7"/>
    <w:rsid w:val="00281579"/>
    <w:rsid w:val="00295918"/>
    <w:rsid w:val="002F0B34"/>
    <w:rsid w:val="00306C61"/>
    <w:rsid w:val="00307EC7"/>
    <w:rsid w:val="0031562D"/>
    <w:rsid w:val="003247F4"/>
    <w:rsid w:val="0033526B"/>
    <w:rsid w:val="003433B4"/>
    <w:rsid w:val="003449C4"/>
    <w:rsid w:val="00370576"/>
    <w:rsid w:val="0037179A"/>
    <w:rsid w:val="00374832"/>
    <w:rsid w:val="0037582B"/>
    <w:rsid w:val="0038373C"/>
    <w:rsid w:val="003A3AE2"/>
    <w:rsid w:val="003B628D"/>
    <w:rsid w:val="003D1E2D"/>
    <w:rsid w:val="003E2ACE"/>
    <w:rsid w:val="003F0376"/>
    <w:rsid w:val="003F7E91"/>
    <w:rsid w:val="00431938"/>
    <w:rsid w:val="004362D6"/>
    <w:rsid w:val="004669B4"/>
    <w:rsid w:val="004A1B97"/>
    <w:rsid w:val="004A2B32"/>
    <w:rsid w:val="004A322D"/>
    <w:rsid w:val="004A4334"/>
    <w:rsid w:val="004B38F8"/>
    <w:rsid w:val="004B47EB"/>
    <w:rsid w:val="004C13BF"/>
    <w:rsid w:val="0053026F"/>
    <w:rsid w:val="00532407"/>
    <w:rsid w:val="0055143B"/>
    <w:rsid w:val="00551968"/>
    <w:rsid w:val="00554B44"/>
    <w:rsid w:val="005660FD"/>
    <w:rsid w:val="00590AEC"/>
    <w:rsid w:val="00597B70"/>
    <w:rsid w:val="005A0483"/>
    <w:rsid w:val="005B4B03"/>
    <w:rsid w:val="005F3600"/>
    <w:rsid w:val="00601473"/>
    <w:rsid w:val="00620917"/>
    <w:rsid w:val="00637544"/>
    <w:rsid w:val="006528D4"/>
    <w:rsid w:val="00653807"/>
    <w:rsid w:val="00673E55"/>
    <w:rsid w:val="00675107"/>
    <w:rsid w:val="006A5AB5"/>
    <w:rsid w:val="006C2A16"/>
    <w:rsid w:val="006C60E0"/>
    <w:rsid w:val="00734BE1"/>
    <w:rsid w:val="007566ED"/>
    <w:rsid w:val="00766EF5"/>
    <w:rsid w:val="00776873"/>
    <w:rsid w:val="007858B0"/>
    <w:rsid w:val="007B3251"/>
    <w:rsid w:val="007B4914"/>
    <w:rsid w:val="007B59CF"/>
    <w:rsid w:val="007E51D0"/>
    <w:rsid w:val="008003C5"/>
    <w:rsid w:val="008266F8"/>
    <w:rsid w:val="00857548"/>
    <w:rsid w:val="00877DFC"/>
    <w:rsid w:val="00884ED5"/>
    <w:rsid w:val="00897FAF"/>
    <w:rsid w:val="008C565B"/>
    <w:rsid w:val="008D0159"/>
    <w:rsid w:val="00904F1E"/>
    <w:rsid w:val="009124D8"/>
    <w:rsid w:val="009540EF"/>
    <w:rsid w:val="00964EC6"/>
    <w:rsid w:val="00972925"/>
    <w:rsid w:val="009957B1"/>
    <w:rsid w:val="00995F9F"/>
    <w:rsid w:val="009976B5"/>
    <w:rsid w:val="009B7615"/>
    <w:rsid w:val="009D0788"/>
    <w:rsid w:val="009D1726"/>
    <w:rsid w:val="009D2ADC"/>
    <w:rsid w:val="009E76D3"/>
    <w:rsid w:val="009E7E91"/>
    <w:rsid w:val="00A030F8"/>
    <w:rsid w:val="00A050D5"/>
    <w:rsid w:val="00A05B8D"/>
    <w:rsid w:val="00A12B7E"/>
    <w:rsid w:val="00A50E2D"/>
    <w:rsid w:val="00A65610"/>
    <w:rsid w:val="00A76F0A"/>
    <w:rsid w:val="00A77810"/>
    <w:rsid w:val="00AC31B7"/>
    <w:rsid w:val="00AD1DF8"/>
    <w:rsid w:val="00AE5DDE"/>
    <w:rsid w:val="00AF184A"/>
    <w:rsid w:val="00AF3220"/>
    <w:rsid w:val="00AF526A"/>
    <w:rsid w:val="00B14F91"/>
    <w:rsid w:val="00B208F3"/>
    <w:rsid w:val="00B264B2"/>
    <w:rsid w:val="00B454AD"/>
    <w:rsid w:val="00B51BDC"/>
    <w:rsid w:val="00B561C0"/>
    <w:rsid w:val="00B773CE"/>
    <w:rsid w:val="00BA591D"/>
    <w:rsid w:val="00BD1C72"/>
    <w:rsid w:val="00BD31C0"/>
    <w:rsid w:val="00BD5753"/>
    <w:rsid w:val="00BE738D"/>
    <w:rsid w:val="00C01826"/>
    <w:rsid w:val="00C053A6"/>
    <w:rsid w:val="00C516C1"/>
    <w:rsid w:val="00C5310C"/>
    <w:rsid w:val="00C91823"/>
    <w:rsid w:val="00C924F4"/>
    <w:rsid w:val="00C94150"/>
    <w:rsid w:val="00C9463F"/>
    <w:rsid w:val="00CB7E14"/>
    <w:rsid w:val="00CD09DF"/>
    <w:rsid w:val="00CD5315"/>
    <w:rsid w:val="00CD5910"/>
    <w:rsid w:val="00CE75E1"/>
    <w:rsid w:val="00CF6808"/>
    <w:rsid w:val="00D008AB"/>
    <w:rsid w:val="00D00A7D"/>
    <w:rsid w:val="00D04130"/>
    <w:rsid w:val="00D41686"/>
    <w:rsid w:val="00D45324"/>
    <w:rsid w:val="00D50C55"/>
    <w:rsid w:val="00D57615"/>
    <w:rsid w:val="00D60EE3"/>
    <w:rsid w:val="00D82652"/>
    <w:rsid w:val="00DA200C"/>
    <w:rsid w:val="00DB56F0"/>
    <w:rsid w:val="00DC4CF3"/>
    <w:rsid w:val="00DC7826"/>
    <w:rsid w:val="00E03238"/>
    <w:rsid w:val="00E10F74"/>
    <w:rsid w:val="00E212D5"/>
    <w:rsid w:val="00E310AF"/>
    <w:rsid w:val="00E336FA"/>
    <w:rsid w:val="00E60579"/>
    <w:rsid w:val="00E82DBD"/>
    <w:rsid w:val="00E867F5"/>
    <w:rsid w:val="00EA2309"/>
    <w:rsid w:val="00EA52E0"/>
    <w:rsid w:val="00EB1B69"/>
    <w:rsid w:val="00EB4B79"/>
    <w:rsid w:val="00EC1A58"/>
    <w:rsid w:val="00ED34BB"/>
    <w:rsid w:val="00EF7353"/>
    <w:rsid w:val="00F0205E"/>
    <w:rsid w:val="00F1172D"/>
    <w:rsid w:val="00F17624"/>
    <w:rsid w:val="00F251BF"/>
    <w:rsid w:val="00F35881"/>
    <w:rsid w:val="00F45106"/>
    <w:rsid w:val="00F64395"/>
    <w:rsid w:val="00F764D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316EA"/>
  <w15:chartTrackingRefBased/>
  <w15:docId w15:val="{A5F30C08-6856-4295-9D25-989AF13E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26"/>
    <w:pPr>
      <w:spacing w:before="240" w:after="240" w:line="276" w:lineRule="auto"/>
    </w:pPr>
  </w:style>
  <w:style w:type="paragraph" w:styleId="Heading1">
    <w:name w:val="heading 1"/>
    <w:basedOn w:val="Normal"/>
    <w:next w:val="Normal"/>
    <w:link w:val="Heading1Char"/>
    <w:uiPriority w:val="1"/>
    <w:qFormat/>
    <w:rsid w:val="00E10F74"/>
    <w:pPr>
      <w:outlineLvl w:val="0"/>
    </w:pPr>
    <w:rPr>
      <w:b/>
      <w:kern w:val="24"/>
      <w:sz w:val="52"/>
    </w:rPr>
  </w:style>
  <w:style w:type="paragraph" w:styleId="Heading2">
    <w:name w:val="heading 2"/>
    <w:basedOn w:val="Normal"/>
    <w:next w:val="Normal"/>
    <w:link w:val="Heading2Char"/>
    <w:uiPriority w:val="1"/>
    <w:qFormat/>
    <w:rsid w:val="00E10F74"/>
    <w:pPr>
      <w:ind w:right="57"/>
      <w:outlineLvl w:val="1"/>
    </w:pPr>
    <w:rPr>
      <w:b/>
      <w:sz w:val="40"/>
    </w:rPr>
  </w:style>
  <w:style w:type="paragraph" w:styleId="Heading3">
    <w:name w:val="heading 3"/>
    <w:basedOn w:val="Normal"/>
    <w:next w:val="Normal"/>
    <w:link w:val="Heading3Char"/>
    <w:uiPriority w:val="1"/>
    <w:qFormat/>
    <w:rsid w:val="00E10F74"/>
    <w:pPr>
      <w:outlineLvl w:val="2"/>
    </w:pPr>
    <w:rPr>
      <w:b/>
      <w:kern w:val="24"/>
      <w:sz w:val="32"/>
    </w:rPr>
  </w:style>
  <w:style w:type="paragraph" w:styleId="Heading4">
    <w:name w:val="heading 4"/>
    <w:basedOn w:val="Normal"/>
    <w:next w:val="Normal"/>
    <w:link w:val="Heading4Char"/>
    <w:uiPriority w:val="9"/>
    <w:semiHidden/>
    <w:qFormat/>
    <w:rsid w:val="00E10F74"/>
    <w:pPr>
      <w:keepNext/>
      <w:keepLines/>
      <w:spacing w:before="40" w:after="0"/>
      <w:outlineLvl w:val="3"/>
    </w:pPr>
    <w:rPr>
      <w:rFonts w:eastAsiaTheme="majorEastAsia" w:cstheme="majorBidi"/>
      <w:b/>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E10F74"/>
    <w:rPr>
      <w:rFonts w:cs="Arial"/>
      <w:b/>
      <w:kern w:val="24"/>
      <w:sz w:val="52"/>
    </w:rPr>
  </w:style>
  <w:style w:type="character" w:customStyle="1" w:styleId="Heading2Char">
    <w:name w:val="Heading 2 Char"/>
    <w:basedOn w:val="DefaultParagraphFont"/>
    <w:link w:val="Heading2"/>
    <w:uiPriority w:val="1"/>
    <w:rsid w:val="00E10F74"/>
    <w:rPr>
      <w:rFonts w:cs="Arial"/>
      <w:b/>
      <w:sz w:val="40"/>
    </w:rPr>
  </w:style>
  <w:style w:type="character" w:customStyle="1" w:styleId="Heading3Char">
    <w:name w:val="Heading 3 Char"/>
    <w:basedOn w:val="DefaultParagraphFont"/>
    <w:link w:val="Heading3"/>
    <w:uiPriority w:val="1"/>
    <w:rsid w:val="00E10F74"/>
    <w:rPr>
      <w:rFonts w:cs="Arial"/>
      <w:b/>
      <w:kern w:val="24"/>
      <w:sz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aliases w:val="Recommendations"/>
    <w:basedOn w:val="Normal"/>
    <w:next w:val="Normal"/>
    <w:link w:val="SubtitleChar"/>
    <w:uiPriority w:val="11"/>
    <w:unhideWhenUsed/>
    <w:qFormat/>
    <w:rsid w:val="001D65CE"/>
    <w:pPr>
      <w:pBdr>
        <w:top w:val="single" w:sz="4" w:space="1" w:color="000000"/>
        <w:bottom w:val="single" w:sz="4" w:space="1" w:color="000000"/>
      </w:pBdr>
      <w:tabs>
        <w:tab w:val="num" w:pos="0"/>
      </w:tabs>
      <w:ind w:right="237"/>
    </w:pPr>
  </w:style>
  <w:style w:type="character" w:customStyle="1" w:styleId="SubtitleChar">
    <w:name w:val="Subtitle Char"/>
    <w:aliases w:val="Recommendations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
      </w:numPr>
      <w:ind w:right="57"/>
      <w:contextualSpacing/>
    </w:pPr>
    <w:rPr>
      <w:rFonts w:cstheme="minorHAnsi"/>
      <w:b/>
    </w:rPr>
  </w:style>
  <w:style w:type="paragraph" w:styleId="ListParagraph">
    <w:name w:val="List Paragraph"/>
    <w:aliases w:val="Numbered list,Bullets,F5 List Paragraph,Dot pt,No Spacing1,List Paragraph Char Char Char,Indicator Text,List Paragraph1,Numbered Para 1,Bullet 1,List Paragraph12,Bullet Points,MAIN CONTENT,List Paragraph2,Normal numbered,List Paragraph11"/>
    <w:basedOn w:val="Normal"/>
    <w:link w:val="ListParagraphChar"/>
    <w:uiPriority w:val="34"/>
    <w:unhideWhenUsed/>
    <w:qFormat/>
    <w:rsid w:val="008D0159"/>
    <w:pPr>
      <w:numPr>
        <w:numId w:val="25"/>
      </w:numPr>
      <w:spacing w:line="360" w:lineRule="auto"/>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5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9463F"/>
    <w:pPr>
      <w:numPr>
        <w:numId w:val="3"/>
      </w:numPr>
    </w:pPr>
    <w:rPr>
      <w:b w:val="0"/>
      <w:sz w:val="28"/>
    </w:rPr>
  </w:style>
  <w:style w:type="character" w:customStyle="1" w:styleId="NumHead1Char">
    <w:name w:val="Num Head1 Char"/>
    <w:basedOn w:val="Heading1Char"/>
    <w:link w:val="NumHead1"/>
    <w:uiPriority w:val="2"/>
    <w:rsid w:val="00C9463F"/>
    <w:rPr>
      <w:rFonts w:cs="Arial"/>
      <w:b w:val="0"/>
      <w:kern w:val="24"/>
      <w:sz w:val="56"/>
    </w:rPr>
  </w:style>
  <w:style w:type="paragraph" w:customStyle="1" w:styleId="NumHead2">
    <w:name w:val="Num Head2"/>
    <w:basedOn w:val="Heading2"/>
    <w:link w:val="NumHead2Char"/>
    <w:uiPriority w:val="2"/>
    <w:qFormat/>
    <w:rsid w:val="00877DFC"/>
    <w:pPr>
      <w:numPr>
        <w:ilvl w:val="1"/>
        <w:numId w:val="3"/>
      </w:numPr>
      <w:ind w:left="1134" w:hanging="774"/>
    </w:pPr>
  </w:style>
  <w:style w:type="character" w:customStyle="1" w:styleId="NumHead2Char">
    <w:name w:val="Num Head2 Char"/>
    <w:basedOn w:val="Heading2Char"/>
    <w:link w:val="NumHead2"/>
    <w:uiPriority w:val="2"/>
    <w:rsid w:val="00877DFC"/>
    <w:rPr>
      <w:rFonts w:cs="Arial"/>
      <w:b/>
      <w:sz w:val="32"/>
    </w:rPr>
  </w:style>
  <w:style w:type="paragraph" w:customStyle="1" w:styleId="NumHead3">
    <w:name w:val="Num Head3"/>
    <w:basedOn w:val="Heading3"/>
    <w:next w:val="Normal"/>
    <w:link w:val="NumHead3Char"/>
    <w:uiPriority w:val="2"/>
    <w:qFormat/>
    <w:rsid w:val="00877DFC"/>
    <w:pPr>
      <w:numPr>
        <w:ilvl w:val="2"/>
        <w:numId w:val="3"/>
      </w:numPr>
      <w:ind w:left="1560" w:hanging="840"/>
    </w:pPr>
  </w:style>
  <w:style w:type="character" w:customStyle="1" w:styleId="NumHead3Char">
    <w:name w:val="Num Head3 Char"/>
    <w:basedOn w:val="Heading3Char"/>
    <w:link w:val="NumHead3"/>
    <w:uiPriority w:val="2"/>
    <w:rsid w:val="00877DFC"/>
    <w:rPr>
      <w:rFonts w:cs="Arial"/>
      <w:b/>
      <w:kern w:val="24"/>
      <w:sz w:val="32"/>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877DFC"/>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 w:type="character" w:customStyle="1" w:styleId="ListParagraphChar">
    <w:name w:val="List Paragraph Char"/>
    <w:aliases w:val="Numbered list Char,Bullets Char,F5 List Paragraph Char1,Dot pt Char1,No Spacing1 Char1,List Paragraph Char Char Char Char1,Indicator Text Char1,List Paragraph1 Char1,Numbered Para 1 Char,Bullet 1 Char,List Paragraph12 Char1"/>
    <w:basedOn w:val="DefaultParagraphFont"/>
    <w:link w:val="ListParagraph"/>
    <w:uiPriority w:val="34"/>
    <w:locked/>
    <w:rsid w:val="00B14F91"/>
    <w:rPr>
      <w:rFonts w:cs="Arial"/>
    </w:rPr>
  </w:style>
  <w:style w:type="paragraph" w:customStyle="1" w:styleId="Default">
    <w:name w:val="Default"/>
    <w:rsid w:val="00B14F91"/>
    <w:pPr>
      <w:autoSpaceDE w:val="0"/>
      <w:autoSpaceDN w:val="0"/>
      <w:adjustRightInd w:val="0"/>
      <w:spacing w:line="240" w:lineRule="auto"/>
    </w:pPr>
    <w:rPr>
      <w:rFonts w:ascii="Agenda" w:hAnsi="Agenda" w:cs="Agenda"/>
      <w:color w:val="000000"/>
      <w:sz w:val="24"/>
      <w:szCs w:val="24"/>
    </w:rPr>
  </w:style>
  <w:style w:type="character" w:customStyle="1" w:styleId="eop">
    <w:name w:val="eop"/>
    <w:basedOn w:val="DefaultParagraphFont"/>
    <w:rsid w:val="00B14F91"/>
  </w:style>
  <w:style w:type="character" w:styleId="Emphasis">
    <w:name w:val="Emphasis"/>
    <w:basedOn w:val="DefaultParagraphFont"/>
    <w:uiPriority w:val="20"/>
    <w:qFormat/>
    <w:rsid w:val="00B14F91"/>
    <w:rPr>
      <w:i/>
      <w:iCs/>
    </w:rPr>
  </w:style>
  <w:style w:type="character" w:styleId="UnresolvedMention">
    <w:name w:val="Unresolved Mention"/>
    <w:basedOn w:val="DefaultParagraphFont"/>
    <w:uiPriority w:val="99"/>
    <w:semiHidden/>
    <w:unhideWhenUsed/>
    <w:rsid w:val="00CB7E14"/>
    <w:rPr>
      <w:color w:val="605E5C"/>
      <w:shd w:val="clear" w:color="auto" w:fill="E1DFDD"/>
    </w:rPr>
  </w:style>
  <w:style w:type="character" w:customStyle="1" w:styleId="Heading4Char">
    <w:name w:val="Heading 4 Char"/>
    <w:basedOn w:val="DefaultParagraphFont"/>
    <w:link w:val="Heading4"/>
    <w:uiPriority w:val="9"/>
    <w:semiHidden/>
    <w:rsid w:val="00E10F74"/>
    <w:rPr>
      <w:rFonts w:eastAsiaTheme="majorEastAsia" w:cstheme="majorBidi"/>
      <w:b/>
      <w:iCs/>
      <w:color w:val="000000" w:themeColor="text1"/>
      <w:u w:val="single"/>
    </w:rPr>
  </w:style>
  <w:style w:type="character" w:styleId="FollowedHyperlink">
    <w:name w:val="FollowedHyperlink"/>
    <w:basedOn w:val="DefaultParagraphFont"/>
    <w:uiPriority w:val="99"/>
    <w:semiHidden/>
    <w:unhideWhenUsed/>
    <w:rsid w:val="009D2A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46AC"/>
    <w:rPr>
      <w:b/>
      <w:bCs/>
      <w:szCs w:val="20"/>
      <w:lang w:val="en-GB"/>
    </w:rPr>
  </w:style>
  <w:style w:type="character" w:customStyle="1" w:styleId="CommentSubjectChar">
    <w:name w:val="Comment Subject Char"/>
    <w:basedOn w:val="CommentTextChar"/>
    <w:link w:val="CommentSubject"/>
    <w:uiPriority w:val="99"/>
    <w:semiHidden/>
    <w:rsid w:val="001846AC"/>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9425">
      <w:bodyDiv w:val="1"/>
      <w:marLeft w:val="0"/>
      <w:marRight w:val="0"/>
      <w:marTop w:val="0"/>
      <w:marBottom w:val="0"/>
      <w:divBdr>
        <w:top w:val="none" w:sz="0" w:space="0" w:color="auto"/>
        <w:left w:val="none" w:sz="0" w:space="0" w:color="auto"/>
        <w:bottom w:val="none" w:sz="0" w:space="0" w:color="auto"/>
        <w:right w:val="none" w:sz="0" w:space="0" w:color="auto"/>
      </w:divBdr>
    </w:div>
    <w:div w:id="1691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strategy-plan/2023/11/bsl-national-plan-2023-2029/documents/british-sign-language-national-plan-2023-2029/british-sign-language-national-plan-2023-2029/govscot%3Adocument/british-sign-language-national-plan-2023-2029.pdf" TargetMode="External"/><Relationship Id="rId13" Type="http://schemas.openxmlformats.org/officeDocument/2006/relationships/hyperlink" Target="https://www.youtube.com/watch?v=tYiP6RTeIc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LzHhOSNL0L4" TargetMode="External"/><Relationship Id="rId17" Type="http://schemas.openxmlformats.org/officeDocument/2006/relationships/hyperlink" Target="http://www.scottishhumanrights.com" TargetMode="External"/><Relationship Id="rId2" Type="http://schemas.openxmlformats.org/officeDocument/2006/relationships/numbering" Target="numbering.xml"/><Relationship Id="rId16" Type="http://schemas.openxmlformats.org/officeDocument/2006/relationships/hyperlink" Target="https://www.youtube.com/watch?v=gU1oaDxIP80&amp;t=1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scottishhumanrights.com" TargetMode="External"/><Relationship Id="rId5" Type="http://schemas.openxmlformats.org/officeDocument/2006/relationships/webSettings" Target="webSettings.xml"/><Relationship Id="rId15" Type="http://schemas.openxmlformats.org/officeDocument/2006/relationships/hyperlink" Target="https://www.youtube.com/watch?v=ShKjyv6lpXQ" TargetMode="External"/><Relationship Id="rId23" Type="http://schemas.openxmlformats.org/officeDocument/2006/relationships/theme" Target="theme/theme1.xml"/><Relationship Id="rId10" Type="http://schemas.openxmlformats.org/officeDocument/2006/relationships/hyperlink" Target="https://contactscotland-bs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xZ7errBw6g&amp;t=9s" TargetMode="External"/><Relationship Id="rId14" Type="http://schemas.openxmlformats.org/officeDocument/2006/relationships/hyperlink" Target="https://www.youtube.com/watch?v=wFcuPqbrtyQ&amp;t=5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1.%20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7533-61FD-444A-AF4B-DAC8CF8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General Document - Accessible Template</Template>
  <TotalTime>11</TotalTime>
  <Pages>12</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U322229</dc:creator>
  <cp:keywords/>
  <dc:description/>
  <cp:lastModifiedBy>Megan Strickland</cp:lastModifiedBy>
  <cp:revision>7</cp:revision>
  <cp:lastPrinted>2024-04-25T16:59:00Z</cp:lastPrinted>
  <dcterms:created xsi:type="dcterms:W3CDTF">2024-04-25T13:55:00Z</dcterms:created>
  <dcterms:modified xsi:type="dcterms:W3CDTF">2024-04-25T16:59:00Z</dcterms:modified>
</cp:coreProperties>
</file>