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413B" w14:textId="3CB6F83F" w:rsidR="009D0788" w:rsidRDefault="009D0788" w:rsidP="004B38F8">
      <w:pPr>
        <w:spacing w:before="0" w:after="0"/>
      </w:pPr>
    </w:p>
    <w:p w14:paraId="525E5EFB" w14:textId="75078402" w:rsidR="002F141C" w:rsidRDefault="002F141C" w:rsidP="004B38F8">
      <w:pPr>
        <w:spacing w:before="0" w:after="0"/>
      </w:pPr>
    </w:p>
    <w:p w14:paraId="7FBEE065" w14:textId="63053DA9" w:rsidR="002F141C" w:rsidRDefault="002F141C" w:rsidP="004B38F8">
      <w:pPr>
        <w:spacing w:before="0" w:after="0"/>
      </w:pPr>
    </w:p>
    <w:tbl>
      <w:tblPr>
        <w:tblStyle w:val="TableGrid"/>
        <w:tblW w:w="0" w:type="auto"/>
        <w:tblLook w:val="04A0" w:firstRow="1" w:lastRow="0" w:firstColumn="1" w:lastColumn="0" w:noHBand="0" w:noVBand="1"/>
      </w:tblPr>
      <w:tblGrid>
        <w:gridCol w:w="3256"/>
        <w:gridCol w:w="5760"/>
      </w:tblGrid>
      <w:tr w:rsidR="009D0788" w14:paraId="3FE2B5C4" w14:textId="77777777" w:rsidTr="00897FAF">
        <w:tc>
          <w:tcPr>
            <w:tcW w:w="3256" w:type="dxa"/>
          </w:tcPr>
          <w:p w14:paraId="7FB74368" w14:textId="1158EFF2" w:rsidR="009D0788" w:rsidRPr="00995F9F" w:rsidRDefault="009D0788" w:rsidP="003D1E2D">
            <w:r w:rsidRPr="00995F9F">
              <w:t>Document Owner</w:t>
            </w:r>
            <w:r w:rsidR="00705609">
              <w:t>/</w:t>
            </w:r>
            <w:r w:rsidR="00F37EB3">
              <w:t>s</w:t>
            </w:r>
            <w:r w:rsidRPr="00995F9F">
              <w:t>:</w:t>
            </w:r>
          </w:p>
        </w:tc>
        <w:tc>
          <w:tcPr>
            <w:tcW w:w="5760" w:type="dxa"/>
          </w:tcPr>
          <w:p w14:paraId="34A1D7DB" w14:textId="7597C946" w:rsidR="009D0788" w:rsidRDefault="009D0788" w:rsidP="003D1E2D">
            <w:r>
              <w:t xml:space="preserve">Head of Corporate Services </w:t>
            </w:r>
            <w:r w:rsidR="00F37EB3">
              <w:t>+ Head of Communications and Engagement</w:t>
            </w:r>
          </w:p>
        </w:tc>
      </w:tr>
      <w:tr w:rsidR="009D0788" w14:paraId="327F3EA7" w14:textId="77777777" w:rsidTr="00897FAF">
        <w:tc>
          <w:tcPr>
            <w:tcW w:w="3256" w:type="dxa"/>
          </w:tcPr>
          <w:p w14:paraId="7763E56F" w14:textId="77777777" w:rsidR="009D0788" w:rsidRPr="00995F9F" w:rsidRDefault="009D0788" w:rsidP="003D1E2D">
            <w:r w:rsidRPr="00995F9F">
              <w:t xml:space="preserve">Last Reviewed: </w:t>
            </w:r>
          </w:p>
        </w:tc>
        <w:tc>
          <w:tcPr>
            <w:tcW w:w="5760" w:type="dxa"/>
          </w:tcPr>
          <w:p w14:paraId="4E65CD3B" w14:textId="1B0C575C" w:rsidR="009D0788" w:rsidRDefault="00705609" w:rsidP="003D1E2D">
            <w:r>
              <w:t>February</w:t>
            </w:r>
            <w:r w:rsidR="00F012F6">
              <w:t xml:space="preserve"> 2020</w:t>
            </w:r>
          </w:p>
        </w:tc>
      </w:tr>
      <w:tr w:rsidR="009D0788" w14:paraId="4C76F61F" w14:textId="77777777" w:rsidTr="00897FAF">
        <w:tc>
          <w:tcPr>
            <w:tcW w:w="3256" w:type="dxa"/>
          </w:tcPr>
          <w:p w14:paraId="56936DED" w14:textId="77777777" w:rsidR="009D0788" w:rsidRPr="00995F9F" w:rsidRDefault="009D0788" w:rsidP="003D1E2D">
            <w:r w:rsidRPr="00995F9F">
              <w:t xml:space="preserve">Next Review Due:  </w:t>
            </w:r>
          </w:p>
        </w:tc>
        <w:tc>
          <w:tcPr>
            <w:tcW w:w="5760" w:type="dxa"/>
          </w:tcPr>
          <w:p w14:paraId="70ECEE18" w14:textId="77777777" w:rsidR="009D0788" w:rsidRDefault="00F012F6" w:rsidP="003D1E2D">
            <w:r>
              <w:t>March 2021</w:t>
            </w:r>
          </w:p>
        </w:tc>
      </w:tr>
      <w:tr w:rsidR="009D0788" w14:paraId="4F1FC58D" w14:textId="77777777" w:rsidTr="00897FAF">
        <w:tc>
          <w:tcPr>
            <w:tcW w:w="3256" w:type="dxa"/>
          </w:tcPr>
          <w:p w14:paraId="0ACCD037" w14:textId="77777777" w:rsidR="009D0788" w:rsidRPr="00995F9F" w:rsidRDefault="00897FAF" w:rsidP="003D1E2D">
            <w:r>
              <w:t>Key</w:t>
            </w:r>
            <w:r w:rsidR="00995F9F" w:rsidRPr="00995F9F">
              <w:t xml:space="preserve"> </w:t>
            </w:r>
            <w:r w:rsidR="009D0788" w:rsidRPr="00995F9F">
              <w:t>Changes</w:t>
            </w:r>
            <w:r>
              <w:t xml:space="preserve"> Made: </w:t>
            </w:r>
          </w:p>
        </w:tc>
        <w:tc>
          <w:tcPr>
            <w:tcW w:w="5760" w:type="dxa"/>
          </w:tcPr>
          <w:p w14:paraId="6E5C965C" w14:textId="77777777" w:rsidR="009D0788" w:rsidRDefault="00F012F6" w:rsidP="003D1E2D">
            <w:r>
              <w:t>Updated to include details of additional types of information published.</w:t>
            </w:r>
          </w:p>
          <w:p w14:paraId="71013317" w14:textId="77777777" w:rsidR="00F012F6" w:rsidRDefault="00F012F6" w:rsidP="003D1E2D">
            <w:r>
              <w:t>Updated with new contact details.</w:t>
            </w:r>
          </w:p>
          <w:p w14:paraId="5611FA4E" w14:textId="77777777" w:rsidR="00F012F6" w:rsidRDefault="00F012F6" w:rsidP="003D1E2D">
            <w:r>
              <w:t xml:space="preserve">Updated to include information about Open Government Licence. </w:t>
            </w:r>
          </w:p>
          <w:p w14:paraId="0ABC7368" w14:textId="77777777" w:rsidR="00F012F6" w:rsidRDefault="00F012F6" w:rsidP="003D1E2D"/>
          <w:p w14:paraId="7AA413ED" w14:textId="77777777" w:rsidR="00995F9F" w:rsidRDefault="00995F9F" w:rsidP="003D1E2D"/>
          <w:p w14:paraId="039D5F51" w14:textId="77777777" w:rsidR="00995F9F" w:rsidRDefault="00995F9F" w:rsidP="003D1E2D"/>
          <w:p w14:paraId="475E4F69" w14:textId="77777777" w:rsidR="00995F9F" w:rsidRDefault="00995F9F" w:rsidP="003D1E2D"/>
          <w:p w14:paraId="081956B3" w14:textId="77777777" w:rsidR="009D0788" w:rsidRDefault="009D0788" w:rsidP="003D1E2D"/>
        </w:tc>
      </w:tr>
    </w:tbl>
    <w:p w14:paraId="10EA98BA" w14:textId="77777777" w:rsidR="00A12B7E" w:rsidRDefault="00A12B7E" w:rsidP="003D1E2D"/>
    <w:p w14:paraId="12F1DDA2" w14:textId="77777777" w:rsidR="004B38F8" w:rsidRDefault="004B38F8">
      <w:pPr>
        <w:spacing w:before="0" w:after="0"/>
        <w:rPr>
          <w:b/>
          <w:kern w:val="24"/>
          <w:sz w:val="36"/>
        </w:rPr>
      </w:pPr>
      <w:r>
        <w:br w:type="page"/>
      </w:r>
    </w:p>
    <w:sdt>
      <w:sdtPr>
        <w:rPr>
          <w:rFonts w:eastAsiaTheme="minorHAnsi" w:cstheme="minorBidi"/>
          <w:b w:val="0"/>
          <w:color w:val="auto"/>
          <w:sz w:val="28"/>
          <w:szCs w:val="28"/>
          <w:lang w:val="en-GB"/>
        </w:rPr>
        <w:id w:val="-1486238028"/>
        <w:docPartObj>
          <w:docPartGallery w:val="Table of Contents"/>
          <w:docPartUnique/>
        </w:docPartObj>
      </w:sdtPr>
      <w:sdtEndPr>
        <w:rPr>
          <w:bCs/>
          <w:noProof/>
        </w:rPr>
      </w:sdtEndPr>
      <w:sdtContent>
        <w:p w14:paraId="267A3CA6" w14:textId="3D01F192" w:rsidR="002F141C" w:rsidRDefault="002F141C" w:rsidP="002F141C">
          <w:pPr>
            <w:pStyle w:val="TOCHeading"/>
          </w:pPr>
          <w:r>
            <w:t>Contents</w:t>
          </w:r>
        </w:p>
        <w:p w14:paraId="75883142" w14:textId="0051AF39" w:rsidR="002F141C" w:rsidRDefault="002F141C">
          <w:pPr>
            <w:pStyle w:val="TOC1"/>
            <w:tabs>
              <w:tab w:val="right" w:leader="dot" w:pos="9016"/>
            </w:tabs>
            <w:rPr>
              <w:rFonts w:asciiTheme="minorHAnsi" w:eastAsiaTheme="minorEastAsia" w:hAnsiTheme="minorHAnsi"/>
              <w:noProof/>
              <w:color w:val="auto"/>
              <w:sz w:val="22"/>
              <w:szCs w:val="22"/>
              <w:lang w:eastAsia="en-GB"/>
            </w:rPr>
          </w:pPr>
          <w:r>
            <w:fldChar w:fldCharType="begin"/>
          </w:r>
          <w:r>
            <w:instrText xml:space="preserve"> TOC \o "1-3" \h \z \u </w:instrText>
          </w:r>
          <w:r>
            <w:fldChar w:fldCharType="separate"/>
          </w:r>
          <w:hyperlink w:anchor="_Toc33692238" w:history="1">
            <w:r w:rsidRPr="003668A8">
              <w:rPr>
                <w:rStyle w:val="Hyperlink"/>
                <w:noProof/>
              </w:rPr>
              <w:t>Introduction</w:t>
            </w:r>
            <w:r>
              <w:rPr>
                <w:noProof/>
                <w:webHidden/>
              </w:rPr>
              <w:tab/>
            </w:r>
            <w:r>
              <w:rPr>
                <w:noProof/>
                <w:webHidden/>
              </w:rPr>
              <w:fldChar w:fldCharType="begin"/>
            </w:r>
            <w:r>
              <w:rPr>
                <w:noProof/>
                <w:webHidden/>
              </w:rPr>
              <w:instrText xml:space="preserve"> PAGEREF _Toc33692238 \h </w:instrText>
            </w:r>
            <w:r>
              <w:rPr>
                <w:noProof/>
                <w:webHidden/>
              </w:rPr>
            </w:r>
            <w:r>
              <w:rPr>
                <w:noProof/>
                <w:webHidden/>
              </w:rPr>
              <w:fldChar w:fldCharType="separate"/>
            </w:r>
            <w:r>
              <w:rPr>
                <w:noProof/>
                <w:webHidden/>
              </w:rPr>
              <w:t>3</w:t>
            </w:r>
            <w:r>
              <w:rPr>
                <w:noProof/>
                <w:webHidden/>
              </w:rPr>
              <w:fldChar w:fldCharType="end"/>
            </w:r>
          </w:hyperlink>
        </w:p>
        <w:p w14:paraId="04D69A55" w14:textId="05437A09"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39" w:history="1">
            <w:r w:rsidR="002F141C" w:rsidRPr="003668A8">
              <w:rPr>
                <w:rStyle w:val="Hyperlink"/>
                <w:noProof/>
              </w:rPr>
              <w:t>Availability and formats</w:t>
            </w:r>
            <w:r w:rsidR="002F141C">
              <w:rPr>
                <w:noProof/>
                <w:webHidden/>
              </w:rPr>
              <w:tab/>
            </w:r>
            <w:r w:rsidR="002F141C">
              <w:rPr>
                <w:noProof/>
                <w:webHidden/>
              </w:rPr>
              <w:fldChar w:fldCharType="begin"/>
            </w:r>
            <w:r w:rsidR="002F141C">
              <w:rPr>
                <w:noProof/>
                <w:webHidden/>
              </w:rPr>
              <w:instrText xml:space="preserve"> PAGEREF _Toc33692239 \h </w:instrText>
            </w:r>
            <w:r w:rsidR="002F141C">
              <w:rPr>
                <w:noProof/>
                <w:webHidden/>
              </w:rPr>
            </w:r>
            <w:r w:rsidR="002F141C">
              <w:rPr>
                <w:noProof/>
                <w:webHidden/>
              </w:rPr>
              <w:fldChar w:fldCharType="separate"/>
            </w:r>
            <w:r w:rsidR="002F141C">
              <w:rPr>
                <w:noProof/>
                <w:webHidden/>
              </w:rPr>
              <w:t>4</w:t>
            </w:r>
            <w:r w:rsidR="002F141C">
              <w:rPr>
                <w:noProof/>
                <w:webHidden/>
              </w:rPr>
              <w:fldChar w:fldCharType="end"/>
            </w:r>
          </w:hyperlink>
        </w:p>
        <w:p w14:paraId="37EB5937" w14:textId="0A6E42BD"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40" w:history="1">
            <w:r w:rsidR="002F141C" w:rsidRPr="003668A8">
              <w:rPr>
                <w:rStyle w:val="Hyperlink"/>
                <w:noProof/>
              </w:rPr>
              <w:t>Exempt information</w:t>
            </w:r>
            <w:r w:rsidR="002F141C">
              <w:rPr>
                <w:noProof/>
                <w:webHidden/>
              </w:rPr>
              <w:tab/>
            </w:r>
            <w:r w:rsidR="002F141C">
              <w:rPr>
                <w:noProof/>
                <w:webHidden/>
              </w:rPr>
              <w:fldChar w:fldCharType="begin"/>
            </w:r>
            <w:r w:rsidR="002F141C">
              <w:rPr>
                <w:noProof/>
                <w:webHidden/>
              </w:rPr>
              <w:instrText xml:space="preserve"> PAGEREF _Toc33692240 \h </w:instrText>
            </w:r>
            <w:r w:rsidR="002F141C">
              <w:rPr>
                <w:noProof/>
                <w:webHidden/>
              </w:rPr>
            </w:r>
            <w:r w:rsidR="002F141C">
              <w:rPr>
                <w:noProof/>
                <w:webHidden/>
              </w:rPr>
              <w:fldChar w:fldCharType="separate"/>
            </w:r>
            <w:r w:rsidR="002F141C">
              <w:rPr>
                <w:noProof/>
                <w:webHidden/>
              </w:rPr>
              <w:t>4</w:t>
            </w:r>
            <w:r w:rsidR="002F141C">
              <w:rPr>
                <w:noProof/>
                <w:webHidden/>
              </w:rPr>
              <w:fldChar w:fldCharType="end"/>
            </w:r>
          </w:hyperlink>
        </w:p>
        <w:p w14:paraId="5ACA5E82" w14:textId="13DCF2AF"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41" w:history="1">
            <w:r w:rsidR="002F141C" w:rsidRPr="003668A8">
              <w:rPr>
                <w:rStyle w:val="Hyperlink"/>
                <w:noProof/>
              </w:rPr>
              <w:t>Copyright</w:t>
            </w:r>
            <w:r w:rsidR="002F141C">
              <w:rPr>
                <w:noProof/>
                <w:webHidden/>
              </w:rPr>
              <w:tab/>
            </w:r>
            <w:r w:rsidR="002F141C">
              <w:rPr>
                <w:noProof/>
                <w:webHidden/>
              </w:rPr>
              <w:fldChar w:fldCharType="begin"/>
            </w:r>
            <w:r w:rsidR="002F141C">
              <w:rPr>
                <w:noProof/>
                <w:webHidden/>
              </w:rPr>
              <w:instrText xml:space="preserve"> PAGEREF _Toc33692241 \h </w:instrText>
            </w:r>
            <w:r w:rsidR="002F141C">
              <w:rPr>
                <w:noProof/>
                <w:webHidden/>
              </w:rPr>
            </w:r>
            <w:r w:rsidR="002F141C">
              <w:rPr>
                <w:noProof/>
                <w:webHidden/>
              </w:rPr>
              <w:fldChar w:fldCharType="separate"/>
            </w:r>
            <w:r w:rsidR="002F141C">
              <w:rPr>
                <w:noProof/>
                <w:webHidden/>
              </w:rPr>
              <w:t>4</w:t>
            </w:r>
            <w:r w:rsidR="002F141C">
              <w:rPr>
                <w:noProof/>
                <w:webHidden/>
              </w:rPr>
              <w:fldChar w:fldCharType="end"/>
            </w:r>
          </w:hyperlink>
        </w:p>
        <w:p w14:paraId="20987EAA" w14:textId="22A6C64F"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42" w:history="1">
            <w:r w:rsidR="002F141C" w:rsidRPr="003668A8">
              <w:rPr>
                <w:rStyle w:val="Hyperlink"/>
                <w:noProof/>
              </w:rPr>
              <w:t>Requesting information</w:t>
            </w:r>
            <w:r w:rsidR="002F141C">
              <w:rPr>
                <w:noProof/>
                <w:webHidden/>
              </w:rPr>
              <w:tab/>
            </w:r>
            <w:r w:rsidR="002F141C">
              <w:rPr>
                <w:noProof/>
                <w:webHidden/>
              </w:rPr>
              <w:fldChar w:fldCharType="begin"/>
            </w:r>
            <w:r w:rsidR="002F141C">
              <w:rPr>
                <w:noProof/>
                <w:webHidden/>
              </w:rPr>
              <w:instrText xml:space="preserve"> PAGEREF _Toc33692242 \h </w:instrText>
            </w:r>
            <w:r w:rsidR="002F141C">
              <w:rPr>
                <w:noProof/>
                <w:webHidden/>
              </w:rPr>
            </w:r>
            <w:r w:rsidR="002F141C">
              <w:rPr>
                <w:noProof/>
                <w:webHidden/>
              </w:rPr>
              <w:fldChar w:fldCharType="separate"/>
            </w:r>
            <w:r w:rsidR="002F141C">
              <w:rPr>
                <w:noProof/>
                <w:webHidden/>
              </w:rPr>
              <w:t>4</w:t>
            </w:r>
            <w:r w:rsidR="002F141C">
              <w:rPr>
                <w:noProof/>
                <w:webHidden/>
              </w:rPr>
              <w:fldChar w:fldCharType="end"/>
            </w:r>
          </w:hyperlink>
        </w:p>
        <w:p w14:paraId="154006A5" w14:textId="2CE98FDA"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43" w:history="1">
            <w:r w:rsidR="002F141C" w:rsidRPr="003668A8">
              <w:rPr>
                <w:rStyle w:val="Hyperlink"/>
                <w:noProof/>
              </w:rPr>
              <w:t>Charges</w:t>
            </w:r>
            <w:r w:rsidR="002F141C">
              <w:rPr>
                <w:noProof/>
                <w:webHidden/>
              </w:rPr>
              <w:tab/>
            </w:r>
            <w:r w:rsidR="002F141C">
              <w:rPr>
                <w:noProof/>
                <w:webHidden/>
              </w:rPr>
              <w:fldChar w:fldCharType="begin"/>
            </w:r>
            <w:r w:rsidR="002F141C">
              <w:rPr>
                <w:noProof/>
                <w:webHidden/>
              </w:rPr>
              <w:instrText xml:space="preserve"> PAGEREF _Toc33692243 \h </w:instrText>
            </w:r>
            <w:r w:rsidR="002F141C">
              <w:rPr>
                <w:noProof/>
                <w:webHidden/>
              </w:rPr>
            </w:r>
            <w:r w:rsidR="002F141C">
              <w:rPr>
                <w:noProof/>
                <w:webHidden/>
              </w:rPr>
              <w:fldChar w:fldCharType="separate"/>
            </w:r>
            <w:r w:rsidR="002F141C">
              <w:rPr>
                <w:noProof/>
                <w:webHidden/>
              </w:rPr>
              <w:t>5</w:t>
            </w:r>
            <w:r w:rsidR="002F141C">
              <w:rPr>
                <w:noProof/>
                <w:webHidden/>
              </w:rPr>
              <w:fldChar w:fldCharType="end"/>
            </w:r>
          </w:hyperlink>
        </w:p>
        <w:p w14:paraId="544B94F9" w14:textId="577AAA81"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44" w:history="1">
            <w:r w:rsidR="002F141C" w:rsidRPr="003668A8">
              <w:rPr>
                <w:rStyle w:val="Hyperlink"/>
                <w:noProof/>
              </w:rPr>
              <w:t>Contact us</w:t>
            </w:r>
            <w:r w:rsidR="002F141C">
              <w:rPr>
                <w:noProof/>
                <w:webHidden/>
              </w:rPr>
              <w:tab/>
            </w:r>
            <w:r w:rsidR="002F141C">
              <w:rPr>
                <w:noProof/>
                <w:webHidden/>
              </w:rPr>
              <w:fldChar w:fldCharType="begin"/>
            </w:r>
            <w:r w:rsidR="002F141C">
              <w:rPr>
                <w:noProof/>
                <w:webHidden/>
              </w:rPr>
              <w:instrText xml:space="preserve"> PAGEREF _Toc33692244 \h </w:instrText>
            </w:r>
            <w:r w:rsidR="002F141C">
              <w:rPr>
                <w:noProof/>
                <w:webHidden/>
              </w:rPr>
            </w:r>
            <w:r w:rsidR="002F141C">
              <w:rPr>
                <w:noProof/>
                <w:webHidden/>
              </w:rPr>
              <w:fldChar w:fldCharType="separate"/>
            </w:r>
            <w:r w:rsidR="002F141C">
              <w:rPr>
                <w:noProof/>
                <w:webHidden/>
              </w:rPr>
              <w:t>6</w:t>
            </w:r>
            <w:r w:rsidR="002F141C">
              <w:rPr>
                <w:noProof/>
                <w:webHidden/>
              </w:rPr>
              <w:fldChar w:fldCharType="end"/>
            </w:r>
          </w:hyperlink>
        </w:p>
        <w:p w14:paraId="729EF4AA" w14:textId="7B9F8328"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45" w:history="1">
            <w:r w:rsidR="002F141C" w:rsidRPr="003668A8">
              <w:rPr>
                <w:rStyle w:val="Hyperlink"/>
                <w:noProof/>
                <w:lang w:val="en-US"/>
              </w:rPr>
              <w:t>Classes of Information</w:t>
            </w:r>
            <w:r w:rsidR="002F141C">
              <w:rPr>
                <w:noProof/>
                <w:webHidden/>
              </w:rPr>
              <w:tab/>
            </w:r>
            <w:r w:rsidR="002F141C">
              <w:rPr>
                <w:noProof/>
                <w:webHidden/>
              </w:rPr>
              <w:fldChar w:fldCharType="begin"/>
            </w:r>
            <w:r w:rsidR="002F141C">
              <w:rPr>
                <w:noProof/>
                <w:webHidden/>
              </w:rPr>
              <w:instrText xml:space="preserve"> PAGEREF _Toc33692245 \h </w:instrText>
            </w:r>
            <w:r w:rsidR="002F141C">
              <w:rPr>
                <w:noProof/>
                <w:webHidden/>
              </w:rPr>
            </w:r>
            <w:r w:rsidR="002F141C">
              <w:rPr>
                <w:noProof/>
                <w:webHidden/>
              </w:rPr>
              <w:fldChar w:fldCharType="separate"/>
            </w:r>
            <w:r w:rsidR="002F141C">
              <w:rPr>
                <w:noProof/>
                <w:webHidden/>
              </w:rPr>
              <w:t>7</w:t>
            </w:r>
            <w:r w:rsidR="002F141C">
              <w:rPr>
                <w:noProof/>
                <w:webHidden/>
              </w:rPr>
              <w:fldChar w:fldCharType="end"/>
            </w:r>
          </w:hyperlink>
        </w:p>
        <w:p w14:paraId="571D004A" w14:textId="2738379C"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46" w:history="1">
            <w:r w:rsidR="002F141C" w:rsidRPr="003668A8">
              <w:rPr>
                <w:rStyle w:val="Hyperlink"/>
                <w:noProof/>
                <w:lang w:val="en-US"/>
              </w:rPr>
              <w:t>Class 1: About the Scottish Human Rights Commission</w:t>
            </w:r>
            <w:r w:rsidR="002F141C">
              <w:rPr>
                <w:noProof/>
                <w:webHidden/>
              </w:rPr>
              <w:tab/>
            </w:r>
            <w:r w:rsidR="002F141C">
              <w:rPr>
                <w:noProof/>
                <w:webHidden/>
              </w:rPr>
              <w:fldChar w:fldCharType="begin"/>
            </w:r>
            <w:r w:rsidR="002F141C">
              <w:rPr>
                <w:noProof/>
                <w:webHidden/>
              </w:rPr>
              <w:instrText xml:space="preserve"> PAGEREF _Toc33692246 \h </w:instrText>
            </w:r>
            <w:r w:rsidR="002F141C">
              <w:rPr>
                <w:noProof/>
                <w:webHidden/>
              </w:rPr>
            </w:r>
            <w:r w:rsidR="002F141C">
              <w:rPr>
                <w:noProof/>
                <w:webHidden/>
              </w:rPr>
              <w:fldChar w:fldCharType="separate"/>
            </w:r>
            <w:r w:rsidR="002F141C">
              <w:rPr>
                <w:noProof/>
                <w:webHidden/>
              </w:rPr>
              <w:t>8</w:t>
            </w:r>
            <w:r w:rsidR="002F141C">
              <w:rPr>
                <w:noProof/>
                <w:webHidden/>
              </w:rPr>
              <w:fldChar w:fldCharType="end"/>
            </w:r>
          </w:hyperlink>
        </w:p>
        <w:p w14:paraId="0EA0EB55" w14:textId="55C39241"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47" w:history="1">
            <w:r w:rsidR="002F141C" w:rsidRPr="003668A8">
              <w:rPr>
                <w:rStyle w:val="Hyperlink"/>
                <w:noProof/>
                <w:lang w:val="en-US"/>
              </w:rPr>
              <w:t>Class 2: How we deliver our functions and services</w:t>
            </w:r>
            <w:r w:rsidR="002F141C">
              <w:rPr>
                <w:noProof/>
                <w:webHidden/>
              </w:rPr>
              <w:tab/>
            </w:r>
            <w:r w:rsidR="002F141C">
              <w:rPr>
                <w:noProof/>
                <w:webHidden/>
              </w:rPr>
              <w:fldChar w:fldCharType="begin"/>
            </w:r>
            <w:r w:rsidR="002F141C">
              <w:rPr>
                <w:noProof/>
                <w:webHidden/>
              </w:rPr>
              <w:instrText xml:space="preserve"> PAGEREF _Toc33692247 \h </w:instrText>
            </w:r>
            <w:r w:rsidR="002F141C">
              <w:rPr>
                <w:noProof/>
                <w:webHidden/>
              </w:rPr>
            </w:r>
            <w:r w:rsidR="002F141C">
              <w:rPr>
                <w:noProof/>
                <w:webHidden/>
              </w:rPr>
              <w:fldChar w:fldCharType="separate"/>
            </w:r>
            <w:r w:rsidR="002F141C">
              <w:rPr>
                <w:noProof/>
                <w:webHidden/>
              </w:rPr>
              <w:t>11</w:t>
            </w:r>
            <w:r w:rsidR="002F141C">
              <w:rPr>
                <w:noProof/>
                <w:webHidden/>
              </w:rPr>
              <w:fldChar w:fldCharType="end"/>
            </w:r>
          </w:hyperlink>
        </w:p>
        <w:p w14:paraId="4E70C431" w14:textId="74AC7A03"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48" w:history="1">
            <w:r w:rsidR="002F141C" w:rsidRPr="003668A8">
              <w:rPr>
                <w:rStyle w:val="Hyperlink"/>
                <w:noProof/>
                <w:lang w:val="en-US"/>
              </w:rPr>
              <w:t>Class 3: How we take decisions and what we have decided</w:t>
            </w:r>
            <w:r w:rsidR="002F141C">
              <w:rPr>
                <w:noProof/>
                <w:webHidden/>
              </w:rPr>
              <w:tab/>
            </w:r>
            <w:r w:rsidR="002F141C">
              <w:rPr>
                <w:noProof/>
                <w:webHidden/>
              </w:rPr>
              <w:fldChar w:fldCharType="begin"/>
            </w:r>
            <w:r w:rsidR="002F141C">
              <w:rPr>
                <w:noProof/>
                <w:webHidden/>
              </w:rPr>
              <w:instrText xml:space="preserve"> PAGEREF _Toc33692248 \h </w:instrText>
            </w:r>
            <w:r w:rsidR="002F141C">
              <w:rPr>
                <w:noProof/>
                <w:webHidden/>
              </w:rPr>
            </w:r>
            <w:r w:rsidR="002F141C">
              <w:rPr>
                <w:noProof/>
                <w:webHidden/>
              </w:rPr>
              <w:fldChar w:fldCharType="separate"/>
            </w:r>
            <w:r w:rsidR="002F141C">
              <w:rPr>
                <w:noProof/>
                <w:webHidden/>
              </w:rPr>
              <w:t>14</w:t>
            </w:r>
            <w:r w:rsidR="002F141C">
              <w:rPr>
                <w:noProof/>
                <w:webHidden/>
              </w:rPr>
              <w:fldChar w:fldCharType="end"/>
            </w:r>
          </w:hyperlink>
        </w:p>
        <w:p w14:paraId="57235B00" w14:textId="572DD031"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49" w:history="1">
            <w:r w:rsidR="002F141C" w:rsidRPr="003668A8">
              <w:rPr>
                <w:rStyle w:val="Hyperlink"/>
                <w:noProof/>
                <w:lang w:val="en-US"/>
              </w:rPr>
              <w:t>Class 4: What we spend and how we spend it</w:t>
            </w:r>
            <w:r w:rsidR="002F141C">
              <w:rPr>
                <w:noProof/>
                <w:webHidden/>
              </w:rPr>
              <w:tab/>
            </w:r>
            <w:r w:rsidR="002F141C">
              <w:rPr>
                <w:noProof/>
                <w:webHidden/>
              </w:rPr>
              <w:fldChar w:fldCharType="begin"/>
            </w:r>
            <w:r w:rsidR="002F141C">
              <w:rPr>
                <w:noProof/>
                <w:webHidden/>
              </w:rPr>
              <w:instrText xml:space="preserve"> PAGEREF _Toc33692249 \h </w:instrText>
            </w:r>
            <w:r w:rsidR="002F141C">
              <w:rPr>
                <w:noProof/>
                <w:webHidden/>
              </w:rPr>
            </w:r>
            <w:r w:rsidR="002F141C">
              <w:rPr>
                <w:noProof/>
                <w:webHidden/>
              </w:rPr>
              <w:fldChar w:fldCharType="separate"/>
            </w:r>
            <w:r w:rsidR="002F141C">
              <w:rPr>
                <w:noProof/>
                <w:webHidden/>
              </w:rPr>
              <w:t>15</w:t>
            </w:r>
            <w:r w:rsidR="002F141C">
              <w:rPr>
                <w:noProof/>
                <w:webHidden/>
              </w:rPr>
              <w:fldChar w:fldCharType="end"/>
            </w:r>
          </w:hyperlink>
        </w:p>
        <w:p w14:paraId="0266E89E" w14:textId="7294190B"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50" w:history="1">
            <w:r w:rsidR="002F141C" w:rsidRPr="003668A8">
              <w:rPr>
                <w:rStyle w:val="Hyperlink"/>
                <w:noProof/>
                <w:lang w:val="en-US"/>
              </w:rPr>
              <w:t>Class 5: How we manage our resources</w:t>
            </w:r>
            <w:r w:rsidR="002F141C">
              <w:rPr>
                <w:noProof/>
                <w:webHidden/>
              </w:rPr>
              <w:tab/>
            </w:r>
            <w:r w:rsidR="002F141C">
              <w:rPr>
                <w:noProof/>
                <w:webHidden/>
              </w:rPr>
              <w:fldChar w:fldCharType="begin"/>
            </w:r>
            <w:r w:rsidR="002F141C">
              <w:rPr>
                <w:noProof/>
                <w:webHidden/>
              </w:rPr>
              <w:instrText xml:space="preserve"> PAGEREF _Toc33692250 \h </w:instrText>
            </w:r>
            <w:r w:rsidR="002F141C">
              <w:rPr>
                <w:noProof/>
                <w:webHidden/>
              </w:rPr>
            </w:r>
            <w:r w:rsidR="002F141C">
              <w:rPr>
                <w:noProof/>
                <w:webHidden/>
              </w:rPr>
              <w:fldChar w:fldCharType="separate"/>
            </w:r>
            <w:r w:rsidR="002F141C">
              <w:rPr>
                <w:noProof/>
                <w:webHidden/>
              </w:rPr>
              <w:t>16</w:t>
            </w:r>
            <w:r w:rsidR="002F141C">
              <w:rPr>
                <w:noProof/>
                <w:webHidden/>
              </w:rPr>
              <w:fldChar w:fldCharType="end"/>
            </w:r>
          </w:hyperlink>
        </w:p>
        <w:p w14:paraId="40F6B22A" w14:textId="7563C6B1"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51" w:history="1">
            <w:r w:rsidR="002F141C" w:rsidRPr="003668A8">
              <w:rPr>
                <w:rStyle w:val="Hyperlink"/>
                <w:noProof/>
                <w:lang w:val="en-US"/>
              </w:rPr>
              <w:t>Class 6: How we procure goods and services from external providers</w:t>
            </w:r>
            <w:r w:rsidR="002F141C">
              <w:rPr>
                <w:noProof/>
                <w:webHidden/>
              </w:rPr>
              <w:tab/>
            </w:r>
            <w:r w:rsidR="002F141C">
              <w:rPr>
                <w:noProof/>
                <w:webHidden/>
              </w:rPr>
              <w:fldChar w:fldCharType="begin"/>
            </w:r>
            <w:r w:rsidR="002F141C">
              <w:rPr>
                <w:noProof/>
                <w:webHidden/>
              </w:rPr>
              <w:instrText xml:space="preserve"> PAGEREF _Toc33692251 \h </w:instrText>
            </w:r>
            <w:r w:rsidR="002F141C">
              <w:rPr>
                <w:noProof/>
                <w:webHidden/>
              </w:rPr>
            </w:r>
            <w:r w:rsidR="002F141C">
              <w:rPr>
                <w:noProof/>
                <w:webHidden/>
              </w:rPr>
              <w:fldChar w:fldCharType="separate"/>
            </w:r>
            <w:r w:rsidR="002F141C">
              <w:rPr>
                <w:noProof/>
                <w:webHidden/>
              </w:rPr>
              <w:t>19</w:t>
            </w:r>
            <w:r w:rsidR="002F141C">
              <w:rPr>
                <w:noProof/>
                <w:webHidden/>
              </w:rPr>
              <w:fldChar w:fldCharType="end"/>
            </w:r>
          </w:hyperlink>
        </w:p>
        <w:p w14:paraId="531DDB03" w14:textId="198EC75E"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52" w:history="1">
            <w:r w:rsidR="002F141C" w:rsidRPr="003668A8">
              <w:rPr>
                <w:rStyle w:val="Hyperlink"/>
                <w:noProof/>
                <w:lang w:val="en-US"/>
              </w:rPr>
              <w:t>Class 7: How we are performing</w:t>
            </w:r>
            <w:r w:rsidR="002F141C">
              <w:rPr>
                <w:noProof/>
                <w:webHidden/>
              </w:rPr>
              <w:tab/>
            </w:r>
            <w:r w:rsidR="002F141C">
              <w:rPr>
                <w:noProof/>
                <w:webHidden/>
              </w:rPr>
              <w:fldChar w:fldCharType="begin"/>
            </w:r>
            <w:r w:rsidR="002F141C">
              <w:rPr>
                <w:noProof/>
                <w:webHidden/>
              </w:rPr>
              <w:instrText xml:space="preserve"> PAGEREF _Toc33692252 \h </w:instrText>
            </w:r>
            <w:r w:rsidR="002F141C">
              <w:rPr>
                <w:noProof/>
                <w:webHidden/>
              </w:rPr>
            </w:r>
            <w:r w:rsidR="002F141C">
              <w:rPr>
                <w:noProof/>
                <w:webHidden/>
              </w:rPr>
              <w:fldChar w:fldCharType="separate"/>
            </w:r>
            <w:r w:rsidR="002F141C">
              <w:rPr>
                <w:noProof/>
                <w:webHidden/>
              </w:rPr>
              <w:t>19</w:t>
            </w:r>
            <w:r w:rsidR="002F141C">
              <w:rPr>
                <w:noProof/>
                <w:webHidden/>
              </w:rPr>
              <w:fldChar w:fldCharType="end"/>
            </w:r>
          </w:hyperlink>
        </w:p>
        <w:p w14:paraId="3B67E632" w14:textId="2C13721E"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53" w:history="1">
            <w:r w:rsidR="002F141C" w:rsidRPr="003668A8">
              <w:rPr>
                <w:rStyle w:val="Hyperlink"/>
                <w:noProof/>
                <w:lang w:val="en-US"/>
              </w:rPr>
              <w:t>Class 8: Our commercial publications</w:t>
            </w:r>
            <w:r w:rsidR="002F141C">
              <w:rPr>
                <w:noProof/>
                <w:webHidden/>
              </w:rPr>
              <w:tab/>
            </w:r>
            <w:r w:rsidR="002F141C">
              <w:rPr>
                <w:noProof/>
                <w:webHidden/>
              </w:rPr>
              <w:fldChar w:fldCharType="begin"/>
            </w:r>
            <w:r w:rsidR="002F141C">
              <w:rPr>
                <w:noProof/>
                <w:webHidden/>
              </w:rPr>
              <w:instrText xml:space="preserve"> PAGEREF _Toc33692253 \h </w:instrText>
            </w:r>
            <w:r w:rsidR="002F141C">
              <w:rPr>
                <w:noProof/>
                <w:webHidden/>
              </w:rPr>
            </w:r>
            <w:r w:rsidR="002F141C">
              <w:rPr>
                <w:noProof/>
                <w:webHidden/>
              </w:rPr>
              <w:fldChar w:fldCharType="separate"/>
            </w:r>
            <w:r w:rsidR="002F141C">
              <w:rPr>
                <w:noProof/>
                <w:webHidden/>
              </w:rPr>
              <w:t>20</w:t>
            </w:r>
            <w:r w:rsidR="002F141C">
              <w:rPr>
                <w:noProof/>
                <w:webHidden/>
              </w:rPr>
              <w:fldChar w:fldCharType="end"/>
            </w:r>
          </w:hyperlink>
        </w:p>
        <w:p w14:paraId="1BF6D96B" w14:textId="47CE7A01" w:rsidR="002F141C" w:rsidRDefault="00705609">
          <w:pPr>
            <w:pStyle w:val="TOC1"/>
            <w:tabs>
              <w:tab w:val="right" w:leader="dot" w:pos="9016"/>
            </w:tabs>
            <w:rPr>
              <w:rFonts w:asciiTheme="minorHAnsi" w:eastAsiaTheme="minorEastAsia" w:hAnsiTheme="minorHAnsi"/>
              <w:noProof/>
              <w:color w:val="auto"/>
              <w:sz w:val="22"/>
              <w:szCs w:val="22"/>
              <w:lang w:eastAsia="en-GB"/>
            </w:rPr>
          </w:pPr>
          <w:hyperlink w:anchor="_Toc33692254" w:history="1">
            <w:r w:rsidR="002F141C" w:rsidRPr="003668A8">
              <w:rPr>
                <w:rStyle w:val="Hyperlink"/>
                <w:noProof/>
                <w:lang w:val="en-US"/>
              </w:rPr>
              <w:t>Class 9: Our open data</w:t>
            </w:r>
            <w:r w:rsidR="002F141C">
              <w:rPr>
                <w:noProof/>
                <w:webHidden/>
              </w:rPr>
              <w:tab/>
            </w:r>
            <w:r w:rsidR="002F141C">
              <w:rPr>
                <w:noProof/>
                <w:webHidden/>
              </w:rPr>
              <w:fldChar w:fldCharType="begin"/>
            </w:r>
            <w:r w:rsidR="002F141C">
              <w:rPr>
                <w:noProof/>
                <w:webHidden/>
              </w:rPr>
              <w:instrText xml:space="preserve"> PAGEREF _Toc33692254 \h </w:instrText>
            </w:r>
            <w:r w:rsidR="002F141C">
              <w:rPr>
                <w:noProof/>
                <w:webHidden/>
              </w:rPr>
            </w:r>
            <w:r w:rsidR="002F141C">
              <w:rPr>
                <w:noProof/>
                <w:webHidden/>
              </w:rPr>
              <w:fldChar w:fldCharType="separate"/>
            </w:r>
            <w:r w:rsidR="002F141C">
              <w:rPr>
                <w:noProof/>
                <w:webHidden/>
              </w:rPr>
              <w:t>20</w:t>
            </w:r>
            <w:r w:rsidR="002F141C">
              <w:rPr>
                <w:noProof/>
                <w:webHidden/>
              </w:rPr>
              <w:fldChar w:fldCharType="end"/>
            </w:r>
          </w:hyperlink>
        </w:p>
        <w:p w14:paraId="3A756866" w14:textId="00526F65" w:rsidR="002F141C" w:rsidRDefault="002F141C">
          <w:r>
            <w:rPr>
              <w:b/>
              <w:bCs/>
              <w:noProof/>
            </w:rPr>
            <w:fldChar w:fldCharType="end"/>
          </w:r>
        </w:p>
      </w:sdtContent>
    </w:sdt>
    <w:p w14:paraId="439C0B43" w14:textId="125AE2D1" w:rsidR="002F141C" w:rsidRDefault="002F141C">
      <w:pPr>
        <w:spacing w:before="0" w:after="0" w:line="360" w:lineRule="auto"/>
        <w:rPr>
          <w:b/>
          <w:kern w:val="24"/>
          <w:sz w:val="36"/>
        </w:rPr>
      </w:pPr>
    </w:p>
    <w:p w14:paraId="65E3931A" w14:textId="77777777" w:rsidR="002F141C" w:rsidRDefault="002F141C">
      <w:pPr>
        <w:spacing w:before="0" w:after="0" w:line="360" w:lineRule="auto"/>
        <w:rPr>
          <w:b/>
          <w:kern w:val="24"/>
          <w:sz w:val="36"/>
        </w:rPr>
      </w:pPr>
      <w:r>
        <w:br w:type="page"/>
      </w:r>
    </w:p>
    <w:p w14:paraId="63D03CF5" w14:textId="2A21987C" w:rsidR="0033526B" w:rsidRDefault="009D0788" w:rsidP="003D1E2D">
      <w:pPr>
        <w:pStyle w:val="Heading1"/>
      </w:pPr>
      <w:bookmarkStart w:id="0" w:name="_Toc33692238"/>
      <w:r>
        <w:lastRenderedPageBreak/>
        <w:t>Introduction</w:t>
      </w:r>
      <w:bookmarkEnd w:id="0"/>
    </w:p>
    <w:p w14:paraId="46BF6A2E" w14:textId="77777777" w:rsidR="009D0788" w:rsidRDefault="009D0788" w:rsidP="003D1E2D">
      <w:r>
        <w:t xml:space="preserve">The Scottish Human Rights Commission is an independent public body set up to protect and promote human rights for everyone in Scotland. Our powers and duties are set out in law and we are accountable to the Scottish Parliament. </w:t>
      </w:r>
    </w:p>
    <w:p w14:paraId="3859451F" w14:textId="77777777" w:rsidR="009D0788" w:rsidRPr="003D1E2D" w:rsidRDefault="009D0788" w:rsidP="003D1E2D">
      <w:r w:rsidRPr="003D1E2D">
        <w:t xml:space="preserve">Our policies reflect human rights values and principles wherever possible. </w:t>
      </w:r>
    </w:p>
    <w:p w14:paraId="53BD8B01" w14:textId="77777777" w:rsidR="00487A88" w:rsidRDefault="00487A88" w:rsidP="00487A88">
      <w:r w:rsidRPr="00D87988">
        <w:t xml:space="preserve">The Freedom of Information (Scotland) Act 2002 (the Act) requires Scottish public authorities to produce and maintain a publication scheme. </w:t>
      </w:r>
    </w:p>
    <w:p w14:paraId="298A8FEA" w14:textId="77777777" w:rsidR="00487A88" w:rsidRDefault="00487A88" w:rsidP="00487A88">
      <w:r w:rsidRPr="00D87988">
        <w:t>Authorities ar</w:t>
      </w:r>
      <w:r>
        <w:t xml:space="preserve">e under a legal obligation to: </w:t>
      </w:r>
    </w:p>
    <w:p w14:paraId="43BFC2B9" w14:textId="77777777" w:rsidR="00487A88" w:rsidRDefault="00487A88" w:rsidP="00487A88">
      <w:pPr>
        <w:pStyle w:val="ListParagraph"/>
        <w:numPr>
          <w:ilvl w:val="0"/>
          <w:numId w:val="36"/>
        </w:numPr>
      </w:pPr>
      <w:r>
        <w:t>P</w:t>
      </w:r>
      <w:r w:rsidRPr="00D87988">
        <w:t>ublish the classes of information that they make routinely available</w:t>
      </w:r>
      <w:r>
        <w:t>.</w:t>
      </w:r>
    </w:p>
    <w:p w14:paraId="2E9E0E52" w14:textId="77777777" w:rsidR="00487A88" w:rsidRDefault="00487A88" w:rsidP="00487A88">
      <w:pPr>
        <w:pStyle w:val="ListParagraph"/>
        <w:numPr>
          <w:ilvl w:val="0"/>
          <w:numId w:val="36"/>
        </w:numPr>
      </w:pPr>
      <w:r>
        <w:t>T</w:t>
      </w:r>
      <w:r w:rsidRPr="00D87988">
        <w:t xml:space="preserve">ell the public how to access the information and what it might cost. </w:t>
      </w:r>
    </w:p>
    <w:p w14:paraId="009834D6" w14:textId="77777777" w:rsidR="00487A88" w:rsidRPr="00D87988" w:rsidRDefault="00487A88" w:rsidP="00487A88">
      <w:r w:rsidRPr="00D87988">
        <w:t xml:space="preserve">The Scottish Human Rights Commission (SHRC) has adopted the </w:t>
      </w:r>
      <w:r w:rsidRPr="008970D4">
        <w:t>Model Publication Scheme</w:t>
      </w:r>
      <w:r w:rsidRPr="00D87988">
        <w:t xml:space="preserve"> produced by the Scottish Information Commissioner. You can see this scheme on our website at </w:t>
      </w:r>
      <w:hyperlink r:id="rId8" w:tooltip="Link to Commission website" w:history="1">
        <w:r w:rsidRPr="00897DF4">
          <w:rPr>
            <w:rStyle w:val="Hyperlink"/>
          </w:rPr>
          <w:t>http://www.scottishhumanrights.com/freedom-of-information/</w:t>
        </w:r>
      </w:hyperlink>
      <w:r>
        <w:t xml:space="preserve"> </w:t>
      </w:r>
      <w:r w:rsidRPr="00D87988">
        <w:t xml:space="preserve">or by contacting us </w:t>
      </w:r>
      <w:r>
        <w:t xml:space="preserve">to request a copy. </w:t>
      </w:r>
    </w:p>
    <w:p w14:paraId="6A2FAF6F" w14:textId="77777777" w:rsidR="00487A88" w:rsidRPr="00D87988" w:rsidRDefault="00487A88" w:rsidP="00487A88">
      <w:r w:rsidRPr="00D87988">
        <w:t xml:space="preserve">The purpose of this Guide to Information is to: </w:t>
      </w:r>
    </w:p>
    <w:p w14:paraId="426A3048" w14:textId="77777777" w:rsidR="00487A88" w:rsidRDefault="00487A88" w:rsidP="00487A88">
      <w:pPr>
        <w:numPr>
          <w:ilvl w:val="0"/>
          <w:numId w:val="31"/>
        </w:numPr>
        <w:spacing w:before="0" w:after="0"/>
      </w:pPr>
      <w:r>
        <w:t>Allow you to see</w:t>
      </w:r>
      <w:r w:rsidRPr="00D87988">
        <w:t xml:space="preserve"> what information is available (and what is not available) in relation to each class</w:t>
      </w:r>
      <w:r>
        <w:t>.</w:t>
      </w:r>
    </w:p>
    <w:p w14:paraId="7ECB223A" w14:textId="77777777" w:rsidR="00487A88" w:rsidRDefault="00487A88" w:rsidP="00487A88">
      <w:pPr>
        <w:numPr>
          <w:ilvl w:val="0"/>
          <w:numId w:val="31"/>
        </w:numPr>
        <w:spacing w:before="0" w:after="0"/>
      </w:pPr>
      <w:r>
        <w:t xml:space="preserve">State any </w:t>
      </w:r>
      <w:r w:rsidRPr="00D87988">
        <w:t xml:space="preserve">charges </w:t>
      </w:r>
      <w:r>
        <w:t xml:space="preserve">that </w:t>
      </w:r>
      <w:r w:rsidRPr="00D87988">
        <w:t>may be applied</w:t>
      </w:r>
      <w:r>
        <w:t>.</w:t>
      </w:r>
    </w:p>
    <w:p w14:paraId="51ED16BC" w14:textId="77777777" w:rsidR="00487A88" w:rsidRDefault="00487A88" w:rsidP="00487A88">
      <w:pPr>
        <w:numPr>
          <w:ilvl w:val="0"/>
          <w:numId w:val="31"/>
        </w:numPr>
        <w:spacing w:before="0" w:after="0"/>
      </w:pPr>
      <w:r>
        <w:t>Explain how you can</w:t>
      </w:r>
      <w:r w:rsidRPr="00D87988">
        <w:t xml:space="preserve"> find the information easily</w:t>
      </w:r>
      <w:r>
        <w:t>.</w:t>
      </w:r>
    </w:p>
    <w:p w14:paraId="0F8E1A51" w14:textId="77777777" w:rsidR="00487A88" w:rsidRDefault="00487A88" w:rsidP="00487A88">
      <w:pPr>
        <w:numPr>
          <w:ilvl w:val="0"/>
          <w:numId w:val="31"/>
        </w:numPr>
        <w:spacing w:before="0" w:after="0"/>
      </w:pPr>
      <w:r>
        <w:t>P</w:t>
      </w:r>
      <w:r w:rsidRPr="00D87988">
        <w:t>rovide contact details for enquiries and to get help with accessing the information</w:t>
      </w:r>
      <w:r>
        <w:t xml:space="preserve">. </w:t>
      </w:r>
    </w:p>
    <w:p w14:paraId="59945E1B" w14:textId="77777777" w:rsidR="00487A88" w:rsidRPr="00D87988" w:rsidRDefault="00487A88" w:rsidP="00487A88">
      <w:pPr>
        <w:numPr>
          <w:ilvl w:val="0"/>
          <w:numId w:val="31"/>
        </w:numPr>
        <w:spacing w:before="0" w:after="0"/>
      </w:pPr>
      <w:r>
        <w:t>E</w:t>
      </w:r>
      <w:r w:rsidRPr="00D87988">
        <w:t>xplain how to request information we hold that has not been published</w:t>
      </w:r>
      <w:r>
        <w:t xml:space="preserve">. </w:t>
      </w:r>
    </w:p>
    <w:p w14:paraId="2BEB12FE" w14:textId="77777777" w:rsidR="00487A88" w:rsidRPr="00D87988" w:rsidRDefault="00487A88" w:rsidP="00487A88"/>
    <w:p w14:paraId="7444644D" w14:textId="77777777" w:rsidR="00487A88" w:rsidRPr="00F313BF" w:rsidRDefault="00487A88" w:rsidP="00487A88">
      <w:pPr>
        <w:pStyle w:val="Heading1"/>
      </w:pPr>
      <w:bookmarkStart w:id="1" w:name="_Toc25325909"/>
      <w:bookmarkStart w:id="2" w:name="_Toc33692239"/>
      <w:r w:rsidRPr="00F313BF">
        <w:lastRenderedPageBreak/>
        <w:t>Availability and formats</w:t>
      </w:r>
      <w:bookmarkEnd w:id="1"/>
      <w:bookmarkEnd w:id="2"/>
    </w:p>
    <w:p w14:paraId="7EC8C97E" w14:textId="77777777" w:rsidR="00487A88" w:rsidRDefault="00487A88" w:rsidP="00487A88">
      <w:r>
        <w:t>The information we publish via the publication scheme is, wherever possible, available on our website</w:t>
      </w:r>
      <w:r w:rsidRPr="00F313BF">
        <w:t>. We offer alternative arrangements for people who do not want to, or cannot</w:t>
      </w:r>
      <w:r>
        <w:t>, access the information online</w:t>
      </w:r>
      <w:r w:rsidRPr="00F313BF">
        <w:t xml:space="preserve">. For example, </w:t>
      </w:r>
      <w:r>
        <w:t>it will usually be possible to view the information at our premises. W</w:t>
      </w:r>
      <w:r w:rsidRPr="00F313BF">
        <w:t xml:space="preserve">e can usually arrange to send information in paper copy (although there may be a charge for this). </w:t>
      </w:r>
    </w:p>
    <w:p w14:paraId="77E6D9C9" w14:textId="77777777" w:rsidR="00487A88" w:rsidRDefault="00487A88" w:rsidP="00487A88">
      <w:pPr>
        <w:pStyle w:val="Heading1"/>
      </w:pPr>
      <w:bookmarkStart w:id="3" w:name="_Toc25325910"/>
      <w:bookmarkStart w:id="4" w:name="_Toc33692240"/>
      <w:r w:rsidRPr="00D87988">
        <w:t>Exempt information</w:t>
      </w:r>
      <w:bookmarkEnd w:id="3"/>
      <w:bookmarkEnd w:id="4"/>
    </w:p>
    <w:p w14:paraId="6E3DED53" w14:textId="77777777" w:rsidR="00487A88" w:rsidRDefault="00487A88" w:rsidP="00487A88">
      <w:r w:rsidRPr="00D87988">
        <w:t>W</w:t>
      </w:r>
      <w:r>
        <w:t xml:space="preserve">e will publish </w:t>
      </w:r>
      <w:r w:rsidRPr="00D87988">
        <w:t xml:space="preserve">information we hold that falls within the classes of information </w:t>
      </w:r>
      <w:r>
        <w:t>in this guide</w:t>
      </w:r>
      <w:r w:rsidRPr="00D87988">
        <w:t>. If a document contains information t</w:t>
      </w:r>
      <w:r>
        <w:t>hat is exempt under Scotland’s freedom of i</w:t>
      </w:r>
      <w:r w:rsidRPr="00D87988">
        <w:t>nformation laws</w:t>
      </w:r>
      <w:r>
        <w:t>,</w:t>
      </w:r>
      <w:r w:rsidRPr="00D87988">
        <w:t xml:space="preserve"> we will remove or redact </w:t>
      </w:r>
      <w:r>
        <w:t xml:space="preserve">(black out) </w:t>
      </w:r>
      <w:r w:rsidRPr="00D87988">
        <w:t>the information before publication</w:t>
      </w:r>
      <w:r>
        <w:t>,</w:t>
      </w:r>
      <w:r w:rsidRPr="00D87988">
        <w:t xml:space="preserve"> and explain why. </w:t>
      </w:r>
    </w:p>
    <w:p w14:paraId="58C68C5A" w14:textId="77777777" w:rsidR="00487A88" w:rsidRDefault="00487A88" w:rsidP="00487A88">
      <w:pPr>
        <w:pStyle w:val="Heading1"/>
      </w:pPr>
      <w:bookmarkStart w:id="5" w:name="_Toc25325911"/>
      <w:bookmarkStart w:id="6" w:name="_Toc33692241"/>
      <w:r w:rsidRPr="00D87988">
        <w:t>Copyright</w:t>
      </w:r>
      <w:bookmarkEnd w:id="5"/>
      <w:bookmarkEnd w:id="6"/>
    </w:p>
    <w:p w14:paraId="540334A2" w14:textId="77777777" w:rsidR="00487A88" w:rsidRDefault="00487A88" w:rsidP="00487A88">
      <w:r>
        <w:t xml:space="preserve">The Commission has adopted the </w:t>
      </w:r>
      <w:hyperlink r:id="rId9" w:history="1">
        <w:r w:rsidRPr="00ED6E60">
          <w:rPr>
            <w:rStyle w:val="Hyperlink"/>
          </w:rPr>
          <w:t>Open Government Licence</w:t>
        </w:r>
      </w:hyperlink>
      <w:r>
        <w:t>. This means that w</w:t>
      </w:r>
      <w:r w:rsidRPr="00D87988">
        <w:t xml:space="preserve">here the Commission holds the copyright in its published information, the information may be copied or reproduced without formal permission, provided that: </w:t>
      </w:r>
    </w:p>
    <w:p w14:paraId="1A06FFD3" w14:textId="77777777" w:rsidR="00487A88" w:rsidRPr="00D87988" w:rsidRDefault="00487A88" w:rsidP="00487A88">
      <w:pPr>
        <w:numPr>
          <w:ilvl w:val="0"/>
          <w:numId w:val="30"/>
        </w:numPr>
        <w:spacing w:before="0" w:after="0"/>
      </w:pPr>
      <w:r w:rsidRPr="00D87988">
        <w:t>it is copied or reproduced accurately</w:t>
      </w:r>
      <w:r>
        <w:t>;</w:t>
      </w:r>
    </w:p>
    <w:p w14:paraId="1990F462" w14:textId="77777777" w:rsidR="00487A88" w:rsidRPr="00D87988" w:rsidRDefault="00487A88" w:rsidP="00487A88">
      <w:pPr>
        <w:numPr>
          <w:ilvl w:val="0"/>
          <w:numId w:val="30"/>
        </w:numPr>
        <w:spacing w:before="0" w:after="0"/>
      </w:pPr>
      <w:r w:rsidRPr="00D87988">
        <w:t>it is not used in a misleading context</w:t>
      </w:r>
      <w:r>
        <w:t>;</w:t>
      </w:r>
      <w:r w:rsidRPr="00D87988">
        <w:t xml:space="preserve"> and</w:t>
      </w:r>
    </w:p>
    <w:p w14:paraId="68FC05F4" w14:textId="77777777" w:rsidR="00487A88" w:rsidRPr="00D87988" w:rsidRDefault="00487A88" w:rsidP="00487A88">
      <w:pPr>
        <w:numPr>
          <w:ilvl w:val="0"/>
          <w:numId w:val="30"/>
        </w:numPr>
        <w:spacing w:before="0" w:after="0"/>
      </w:pPr>
      <w:r w:rsidRPr="00D87988">
        <w:t>the source of the material is identified</w:t>
      </w:r>
      <w:r>
        <w:t>.</w:t>
      </w:r>
    </w:p>
    <w:p w14:paraId="277D3DE1" w14:textId="77777777" w:rsidR="00487A88" w:rsidRDefault="00487A88" w:rsidP="00487A88">
      <w:pPr>
        <w:pStyle w:val="Heading1"/>
      </w:pPr>
      <w:bookmarkStart w:id="7" w:name="_Toc25325912"/>
      <w:bookmarkStart w:id="8" w:name="_Toc33692242"/>
      <w:r>
        <w:t>Requesting information</w:t>
      </w:r>
      <w:bookmarkEnd w:id="7"/>
      <w:bookmarkEnd w:id="8"/>
    </w:p>
    <w:p w14:paraId="0ABBAB38" w14:textId="77777777" w:rsidR="00487A88" w:rsidRDefault="00487A88" w:rsidP="00487A88">
      <w:r>
        <w:t xml:space="preserve">Under Scotland’s freedom of information laws, you have the right to request any information that we hold, even if is not published as part of our publication scheme. You should make your request in writing or other recorded format e.g. by email, letter or social media. </w:t>
      </w:r>
    </w:p>
    <w:p w14:paraId="5CA44BF3" w14:textId="77777777" w:rsidR="00487A88" w:rsidRDefault="00487A88" w:rsidP="00487A88">
      <w:r>
        <w:t>You must provide us with:</w:t>
      </w:r>
    </w:p>
    <w:p w14:paraId="2602837E" w14:textId="77777777" w:rsidR="00487A88" w:rsidRDefault="00487A88" w:rsidP="00487A88"/>
    <w:p w14:paraId="497B46EC" w14:textId="77777777" w:rsidR="00487A88" w:rsidRDefault="00487A88" w:rsidP="00487A88">
      <w:pPr>
        <w:numPr>
          <w:ilvl w:val="0"/>
          <w:numId w:val="35"/>
        </w:numPr>
        <w:spacing w:before="0" w:after="0"/>
      </w:pPr>
      <w:r>
        <w:lastRenderedPageBreak/>
        <w:t>Your name (your first name or initial and your surname/family name),</w:t>
      </w:r>
    </w:p>
    <w:p w14:paraId="195CB6E2" w14:textId="77777777" w:rsidR="00487A88" w:rsidRDefault="00487A88" w:rsidP="00487A88">
      <w:pPr>
        <w:numPr>
          <w:ilvl w:val="0"/>
          <w:numId w:val="34"/>
        </w:numPr>
        <w:spacing w:before="0" w:after="0"/>
      </w:pPr>
      <w:r>
        <w:t xml:space="preserve">Contact details so that we can respond (email address, address or social media account). </w:t>
      </w:r>
    </w:p>
    <w:p w14:paraId="14E0CC34" w14:textId="77777777" w:rsidR="00487A88" w:rsidRDefault="00487A88" w:rsidP="00487A88">
      <w:pPr>
        <w:numPr>
          <w:ilvl w:val="0"/>
          <w:numId w:val="34"/>
        </w:numPr>
        <w:spacing w:before="0" w:after="0"/>
      </w:pPr>
      <w:r>
        <w:t>A description of the information you would like us to provide.</w:t>
      </w:r>
    </w:p>
    <w:p w14:paraId="0F06A10A" w14:textId="77777777" w:rsidR="00487A88" w:rsidRDefault="00487A88" w:rsidP="00487A88">
      <w:r>
        <w:t xml:space="preserve">You do not have to tell us why you want the information or what you plan to do with it. </w:t>
      </w:r>
    </w:p>
    <w:p w14:paraId="0C5CAE50" w14:textId="77777777" w:rsidR="00487A88" w:rsidRDefault="00487A88" w:rsidP="00487A88">
      <w:r>
        <w:t xml:space="preserve">We must respond to your request within 20 working days. We will acknowledge your request in writing. </w:t>
      </w:r>
    </w:p>
    <w:p w14:paraId="5A97F6F2" w14:textId="77777777" w:rsidR="00487A88" w:rsidRPr="00D87988" w:rsidRDefault="00487A88" w:rsidP="00487A88">
      <w:pPr>
        <w:pStyle w:val="Heading1"/>
      </w:pPr>
      <w:bookmarkStart w:id="9" w:name="_Toc25325913"/>
      <w:bookmarkStart w:id="10" w:name="_Toc33692243"/>
      <w:r w:rsidRPr="00D87988">
        <w:t>Charges</w:t>
      </w:r>
      <w:bookmarkEnd w:id="9"/>
      <w:bookmarkEnd w:id="10"/>
    </w:p>
    <w:p w14:paraId="12E9917C" w14:textId="77777777" w:rsidR="00487A88" w:rsidRDefault="00487A88" w:rsidP="00487A88">
      <w:r w:rsidRPr="00D87988">
        <w:t xml:space="preserve">This section explains when we may make a charge for </w:t>
      </w:r>
      <w:r>
        <w:t>providing information</w:t>
      </w:r>
      <w:r w:rsidRPr="00D87988">
        <w:t xml:space="preserve"> and how any charge will be calculated. There is no charge to view information on our website or at our </w:t>
      </w:r>
      <w:r>
        <w:t>office.</w:t>
      </w:r>
      <w:r w:rsidRPr="00D87988">
        <w:t xml:space="preserve"> </w:t>
      </w:r>
    </w:p>
    <w:p w14:paraId="257F0748" w14:textId="77777777" w:rsidR="00487A88" w:rsidRPr="002F141C" w:rsidRDefault="00487A88" w:rsidP="00487A88">
      <w:r w:rsidRPr="002F141C">
        <w:t>We may charge for providing information available through this publication scheme to you (e.g. photocopying and postage) but we will charge you no more than it actually costs us to do so. We will always tell you what the cost is before providing the information to you.</w:t>
      </w:r>
    </w:p>
    <w:p w14:paraId="154728B4" w14:textId="77777777" w:rsidR="00487A88" w:rsidRPr="002F141C" w:rsidRDefault="00487A88" w:rsidP="00487A88">
      <w:r w:rsidRPr="002F141C">
        <w:t xml:space="preserve">We will charge for A4 printing and photocopying at </w:t>
      </w:r>
      <w:proofErr w:type="spellStart"/>
      <w:r w:rsidRPr="002F141C">
        <w:t>5p</w:t>
      </w:r>
      <w:proofErr w:type="spellEnd"/>
      <w:r w:rsidRPr="002F141C">
        <w:t xml:space="preserve"> per side for black and white and </w:t>
      </w:r>
      <w:proofErr w:type="spellStart"/>
      <w:r w:rsidRPr="002F141C">
        <w:t>10p</w:t>
      </w:r>
      <w:proofErr w:type="spellEnd"/>
      <w:r w:rsidRPr="002F141C">
        <w:t xml:space="preserve"> per side for colour. </w:t>
      </w:r>
    </w:p>
    <w:p w14:paraId="65F1492C" w14:textId="77777777" w:rsidR="00487A88" w:rsidRPr="002F141C" w:rsidRDefault="00487A88" w:rsidP="00487A88">
      <w:r w:rsidRPr="002F141C">
        <w:t xml:space="preserve">We will recharge any postage costs at the rate we paid to send the information to you. We will usually send information by second-class post. </w:t>
      </w:r>
    </w:p>
    <w:p w14:paraId="7490F745" w14:textId="77777777" w:rsidR="00487A88" w:rsidRPr="002F141C" w:rsidRDefault="00487A88" w:rsidP="00487A88">
      <w:r w:rsidRPr="002F141C">
        <w:t xml:space="preserve">We will not charge you for copies of pre-printed publications. We will not pass on any other costs to you in relation to our published information. </w:t>
      </w:r>
    </w:p>
    <w:p w14:paraId="786B0D8C" w14:textId="77777777" w:rsidR="00487A88" w:rsidRPr="002F141C" w:rsidRDefault="00487A88" w:rsidP="00487A88">
      <w:r w:rsidRPr="002F141C">
        <w:t>We may charge for unpublished information we provide in response to a Freedom of Information request from you.  We will only charge you what it costs us to locate and provide information.  This can include the cost of staff time in searching for, collating and redacting information, up to a maximum of £15 per hour per member of staff, or other costs such as printing or photocopying, and postage.  If the cost is less than £100,</w:t>
      </w:r>
      <w:r>
        <w:t xml:space="preserve"> no </w:t>
      </w:r>
      <w:r>
        <w:lastRenderedPageBreak/>
        <w:t xml:space="preserve">charges will be made.  If the cost is more than £100, we may charge you up to 10% of the cost over £100, up to a maximum of £50.  If the cost of responding to your request would be more than £600, we may ask you to pay the full cost above £600, or we may not comply with your request for information.  We will consider your personal circumstances when deciding whether to charge </w:t>
      </w:r>
      <w:r w:rsidRPr="002F141C">
        <w:t xml:space="preserve">you for information.  </w:t>
      </w:r>
    </w:p>
    <w:p w14:paraId="3DF39AE3" w14:textId="77777777" w:rsidR="00487A88" w:rsidRDefault="00487A88" w:rsidP="00487A88">
      <w:r w:rsidRPr="002F141C">
        <w:t xml:space="preserve">Further information about charging for Freedom of Information requests can be found on the </w:t>
      </w:r>
      <w:hyperlink r:id="rId10" w:history="1">
        <w:r w:rsidRPr="002F141C">
          <w:rPr>
            <w:rStyle w:val="Hyperlink"/>
          </w:rPr>
          <w:t>Scottish Information Commissioner’s website</w:t>
        </w:r>
      </w:hyperlink>
      <w:r>
        <w:t xml:space="preserve">. </w:t>
      </w:r>
    </w:p>
    <w:p w14:paraId="4589C703" w14:textId="77777777" w:rsidR="00487A88" w:rsidRPr="00D87988" w:rsidRDefault="00487A88" w:rsidP="00487A88">
      <w:pPr>
        <w:pStyle w:val="Heading1"/>
      </w:pPr>
      <w:bookmarkStart w:id="11" w:name="_Toc25325914"/>
      <w:bookmarkStart w:id="12" w:name="_Toc33692244"/>
      <w:r w:rsidRPr="00D87988">
        <w:t>Contact us</w:t>
      </w:r>
      <w:bookmarkEnd w:id="11"/>
      <w:bookmarkEnd w:id="12"/>
    </w:p>
    <w:p w14:paraId="51A4A20B" w14:textId="77777777" w:rsidR="00487A88" w:rsidRDefault="00487A88" w:rsidP="00487A88">
      <w:r w:rsidRPr="00D87988">
        <w:t>You can contact us for</w:t>
      </w:r>
      <w:r>
        <w:t xml:space="preserve"> advice or help</w:t>
      </w:r>
      <w:r w:rsidRPr="00D87988">
        <w:t xml:space="preserve"> with any aspect of this publication scheme</w:t>
      </w:r>
      <w:r>
        <w:t xml:space="preserve">. </w:t>
      </w:r>
    </w:p>
    <w:p w14:paraId="33E965AD" w14:textId="77777777" w:rsidR="00487A88" w:rsidRPr="00D87988" w:rsidRDefault="00487A88" w:rsidP="00487A88">
      <w:r>
        <w:t xml:space="preserve">Our contact details are: </w:t>
      </w:r>
    </w:p>
    <w:p w14:paraId="1BEE63FC" w14:textId="77777777" w:rsidR="00487A88" w:rsidRPr="00487A88" w:rsidRDefault="00487A88" w:rsidP="00487A88">
      <w:r w:rsidRPr="00D87988">
        <w:t>Scottish Human Rights Commission</w:t>
      </w:r>
      <w:r>
        <w:br/>
      </w:r>
      <w:r w:rsidRPr="00D87988">
        <w:rPr>
          <w:lang w:val="en"/>
        </w:rPr>
        <w:t>Bridgeside House</w:t>
      </w:r>
      <w:r>
        <w:br/>
      </w:r>
      <w:r w:rsidRPr="00D87988">
        <w:rPr>
          <w:lang w:val="en"/>
        </w:rPr>
        <w:t>99 McDonald Road</w:t>
      </w:r>
      <w:r>
        <w:br/>
      </w:r>
      <w:r w:rsidRPr="00D87988">
        <w:rPr>
          <w:lang w:val="en"/>
        </w:rPr>
        <w:t>Edinburgh</w:t>
      </w:r>
      <w:r>
        <w:br/>
      </w:r>
      <w:proofErr w:type="spellStart"/>
      <w:r w:rsidRPr="00D87988">
        <w:rPr>
          <w:lang w:val="en"/>
        </w:rPr>
        <w:t>EH7</w:t>
      </w:r>
      <w:proofErr w:type="spellEnd"/>
      <w:r w:rsidRPr="00D87988">
        <w:rPr>
          <w:lang w:val="en"/>
        </w:rPr>
        <w:t xml:space="preserve"> </w:t>
      </w:r>
      <w:proofErr w:type="spellStart"/>
      <w:r w:rsidRPr="00D87988">
        <w:rPr>
          <w:lang w:val="en"/>
        </w:rPr>
        <w:t>4NS</w:t>
      </w:r>
      <w:proofErr w:type="spellEnd"/>
    </w:p>
    <w:p w14:paraId="237E6EA0" w14:textId="77777777" w:rsidR="00487A88" w:rsidRPr="00D87988" w:rsidRDefault="00487A88" w:rsidP="00487A88">
      <w:r w:rsidRPr="00D87988">
        <w:rPr>
          <w:lang w:val="en"/>
        </w:rPr>
        <w:t>Tel</w:t>
      </w:r>
      <w:r>
        <w:rPr>
          <w:lang w:val="en"/>
        </w:rPr>
        <w:t>ephone</w:t>
      </w:r>
      <w:r w:rsidRPr="00D87988">
        <w:rPr>
          <w:lang w:val="en"/>
        </w:rPr>
        <w:t xml:space="preserve">: </w:t>
      </w:r>
      <w:r>
        <w:rPr>
          <w:lang w:val="en"/>
        </w:rPr>
        <w:tab/>
      </w:r>
      <w:r>
        <w:rPr>
          <w:lang w:val="en"/>
        </w:rPr>
        <w:tab/>
      </w:r>
      <w:r w:rsidRPr="00D87988">
        <w:rPr>
          <w:lang w:val="en"/>
        </w:rPr>
        <w:t>0131 297 5750</w:t>
      </w:r>
      <w:r>
        <w:rPr>
          <w:lang w:val="en"/>
        </w:rPr>
        <w:br/>
      </w:r>
      <w:r w:rsidRPr="00D87988">
        <w:t xml:space="preserve">Email: </w:t>
      </w:r>
      <w:r>
        <w:tab/>
      </w:r>
      <w:r>
        <w:tab/>
      </w:r>
      <w:r>
        <w:tab/>
      </w:r>
      <w:hyperlink r:id="rId11" w:history="1">
        <w:r w:rsidRPr="00D87988">
          <w:rPr>
            <w:rStyle w:val="Hyperlink"/>
          </w:rPr>
          <w:t>hello@scottishhumanrights.com</w:t>
        </w:r>
      </w:hyperlink>
      <w:r w:rsidRPr="00D87988">
        <w:t xml:space="preserve"> </w:t>
      </w:r>
      <w:r>
        <w:br/>
        <w:t>Twitter:</w:t>
      </w:r>
      <w:r>
        <w:tab/>
      </w:r>
      <w:r>
        <w:tab/>
      </w:r>
      <w:r>
        <w:tab/>
        <w:t>@ScotHumanRights</w:t>
      </w:r>
      <w:r>
        <w:br/>
        <w:t>Facebook:</w:t>
      </w:r>
      <w:r>
        <w:tab/>
      </w:r>
      <w:r>
        <w:tab/>
      </w:r>
      <w:r>
        <w:tab/>
        <w:t xml:space="preserve">facebook.com/scothumanrights  </w:t>
      </w:r>
    </w:p>
    <w:p w14:paraId="4466ACD1" w14:textId="77777777" w:rsidR="00487A88" w:rsidRPr="00D87988" w:rsidRDefault="00487A88" w:rsidP="00487A88">
      <w:r>
        <w:t>W</w:t>
      </w:r>
      <w:r w:rsidRPr="00D87988">
        <w:t xml:space="preserve">e </w:t>
      </w:r>
      <w:r>
        <w:t xml:space="preserve">can </w:t>
      </w:r>
      <w:r w:rsidRPr="00D87988">
        <w:t xml:space="preserve">also advise you </w:t>
      </w:r>
      <w:r>
        <w:t>about h</w:t>
      </w:r>
      <w:r w:rsidRPr="00D87988">
        <w:t>ow to ask for information that we do not publish</w:t>
      </w:r>
      <w:r>
        <w:t xml:space="preserve">, or </w:t>
      </w:r>
      <w:r w:rsidRPr="00D87988">
        <w:t xml:space="preserve">how to complain if you are dissatisfied with any aspect of this publication scheme. </w:t>
      </w:r>
    </w:p>
    <w:p w14:paraId="3200ACB6" w14:textId="77777777" w:rsidR="00487A88" w:rsidRPr="00D87988" w:rsidRDefault="00487A88" w:rsidP="00487A88">
      <w:pPr>
        <w:rPr>
          <w:lang w:val="en-US"/>
        </w:rPr>
      </w:pPr>
    </w:p>
    <w:p w14:paraId="5EEE9357" w14:textId="77777777" w:rsidR="00487A88" w:rsidRPr="00D87988" w:rsidRDefault="00487A88" w:rsidP="00487A88">
      <w:pPr>
        <w:pStyle w:val="Heading1"/>
        <w:rPr>
          <w:lang w:val="en-US"/>
        </w:rPr>
      </w:pPr>
      <w:r>
        <w:rPr>
          <w:lang w:val="en-US"/>
        </w:rPr>
        <w:br w:type="page"/>
      </w:r>
      <w:bookmarkStart w:id="13" w:name="_Toc25325915"/>
      <w:bookmarkStart w:id="14" w:name="_Toc33692245"/>
      <w:r>
        <w:rPr>
          <w:lang w:val="en-US"/>
        </w:rPr>
        <w:lastRenderedPageBreak/>
        <w:t>Classes of Information</w:t>
      </w:r>
      <w:bookmarkEnd w:id="13"/>
      <w:bookmarkEnd w:id="14"/>
      <w:r>
        <w:rPr>
          <w:lang w:val="en-US"/>
        </w:rPr>
        <w:t xml:space="preserve"> </w:t>
      </w:r>
    </w:p>
    <w:p w14:paraId="0197468D" w14:textId="77777777" w:rsidR="00487A88" w:rsidRPr="00D87988" w:rsidRDefault="00487A88" w:rsidP="00487A88">
      <w:r w:rsidRPr="00D87988">
        <w:t xml:space="preserve">We publish information that we hold </w:t>
      </w:r>
      <w:r>
        <w:t xml:space="preserve">under </w:t>
      </w:r>
      <w:r w:rsidRPr="00D87988">
        <w:t>the following classes</w:t>
      </w:r>
      <w:r>
        <w:t>:</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8138"/>
      </w:tblGrid>
      <w:tr w:rsidR="00487A88" w:rsidRPr="00365668" w14:paraId="18C080C9" w14:textId="77777777" w:rsidTr="00417CC0">
        <w:tc>
          <w:tcPr>
            <w:tcW w:w="1334" w:type="dxa"/>
            <w:shd w:val="clear" w:color="auto" w:fill="auto"/>
          </w:tcPr>
          <w:p w14:paraId="237A4FD0" w14:textId="77777777" w:rsidR="00487A88" w:rsidRPr="00365668" w:rsidRDefault="00487A88" w:rsidP="00417CC0">
            <w:r>
              <w:t>Class 1</w:t>
            </w:r>
          </w:p>
        </w:tc>
        <w:tc>
          <w:tcPr>
            <w:tcW w:w="0" w:type="auto"/>
            <w:shd w:val="clear" w:color="auto" w:fill="auto"/>
          </w:tcPr>
          <w:p w14:paraId="2654A812" w14:textId="77777777" w:rsidR="00487A88" w:rsidRPr="00365668" w:rsidRDefault="00487A88" w:rsidP="00417CC0">
            <w:r w:rsidRPr="00365668">
              <w:t>About the Scottish Human Rights Commission</w:t>
            </w:r>
            <w:r>
              <w:t xml:space="preserve"> </w:t>
            </w:r>
          </w:p>
        </w:tc>
      </w:tr>
      <w:tr w:rsidR="00487A88" w:rsidRPr="00365668" w14:paraId="7F5AFC78" w14:textId="77777777" w:rsidTr="00417CC0">
        <w:tc>
          <w:tcPr>
            <w:tcW w:w="1334" w:type="dxa"/>
            <w:shd w:val="clear" w:color="auto" w:fill="auto"/>
          </w:tcPr>
          <w:p w14:paraId="2C1970BB" w14:textId="77777777" w:rsidR="00487A88" w:rsidRPr="00365668" w:rsidRDefault="00487A88" w:rsidP="00417CC0">
            <w:r>
              <w:t>Class 2</w:t>
            </w:r>
          </w:p>
        </w:tc>
        <w:tc>
          <w:tcPr>
            <w:tcW w:w="0" w:type="auto"/>
            <w:shd w:val="clear" w:color="auto" w:fill="auto"/>
          </w:tcPr>
          <w:p w14:paraId="67067FA0" w14:textId="77777777" w:rsidR="00487A88" w:rsidRPr="00365668" w:rsidRDefault="00487A88" w:rsidP="00417CC0">
            <w:r>
              <w:t xml:space="preserve">How we deliver </w:t>
            </w:r>
            <w:r w:rsidRPr="00365668">
              <w:t>our functions and services</w:t>
            </w:r>
          </w:p>
        </w:tc>
      </w:tr>
      <w:tr w:rsidR="00487A88" w:rsidRPr="00365668" w14:paraId="6F0C0203" w14:textId="77777777" w:rsidTr="00417CC0">
        <w:tc>
          <w:tcPr>
            <w:tcW w:w="1334" w:type="dxa"/>
            <w:shd w:val="clear" w:color="auto" w:fill="auto"/>
          </w:tcPr>
          <w:p w14:paraId="609479EF" w14:textId="77777777" w:rsidR="00487A88" w:rsidRPr="00365668" w:rsidRDefault="00487A88" w:rsidP="00417CC0">
            <w:r>
              <w:t>Class 3</w:t>
            </w:r>
          </w:p>
        </w:tc>
        <w:tc>
          <w:tcPr>
            <w:tcW w:w="0" w:type="auto"/>
            <w:shd w:val="clear" w:color="auto" w:fill="auto"/>
          </w:tcPr>
          <w:p w14:paraId="3B16A6DB" w14:textId="77777777" w:rsidR="00487A88" w:rsidRPr="00365668" w:rsidRDefault="00487A88" w:rsidP="00417CC0">
            <w:r w:rsidRPr="00365668">
              <w:t xml:space="preserve">How </w:t>
            </w:r>
            <w:r>
              <w:t>we take</w:t>
            </w:r>
            <w:r w:rsidRPr="00365668">
              <w:t xml:space="preserve"> decisions and what we have decided</w:t>
            </w:r>
          </w:p>
        </w:tc>
      </w:tr>
      <w:tr w:rsidR="00487A88" w:rsidRPr="00365668" w14:paraId="2E9DB1C8" w14:textId="77777777" w:rsidTr="00417CC0">
        <w:tc>
          <w:tcPr>
            <w:tcW w:w="1334" w:type="dxa"/>
            <w:shd w:val="clear" w:color="auto" w:fill="auto"/>
          </w:tcPr>
          <w:p w14:paraId="3AB620DB" w14:textId="77777777" w:rsidR="00487A88" w:rsidRPr="00365668" w:rsidRDefault="00487A88" w:rsidP="00417CC0">
            <w:r>
              <w:t>Class 4</w:t>
            </w:r>
          </w:p>
        </w:tc>
        <w:tc>
          <w:tcPr>
            <w:tcW w:w="0" w:type="auto"/>
            <w:shd w:val="clear" w:color="auto" w:fill="auto"/>
          </w:tcPr>
          <w:p w14:paraId="78173D75" w14:textId="77777777" w:rsidR="00487A88" w:rsidRPr="00365668" w:rsidRDefault="00487A88" w:rsidP="00417CC0">
            <w:r>
              <w:t>What we spend and how we spend</w:t>
            </w:r>
            <w:r w:rsidRPr="00365668">
              <w:t xml:space="preserve"> it</w:t>
            </w:r>
          </w:p>
        </w:tc>
      </w:tr>
      <w:tr w:rsidR="00487A88" w:rsidRPr="00273FAA" w14:paraId="69926C7C" w14:textId="77777777" w:rsidTr="00417CC0">
        <w:tc>
          <w:tcPr>
            <w:tcW w:w="1334" w:type="dxa"/>
            <w:shd w:val="clear" w:color="auto" w:fill="auto"/>
          </w:tcPr>
          <w:p w14:paraId="72BA1E4B" w14:textId="77777777" w:rsidR="00487A88" w:rsidRPr="00273FAA" w:rsidRDefault="00487A88" w:rsidP="00417CC0">
            <w:pPr>
              <w:rPr>
                <w:lang w:val="en-US"/>
              </w:rPr>
            </w:pPr>
            <w:r>
              <w:t>Class 5</w:t>
            </w:r>
          </w:p>
        </w:tc>
        <w:tc>
          <w:tcPr>
            <w:tcW w:w="0" w:type="auto"/>
            <w:shd w:val="clear" w:color="auto" w:fill="auto"/>
          </w:tcPr>
          <w:p w14:paraId="69291EE0" w14:textId="3B60776C" w:rsidR="00487A88" w:rsidRPr="00365668" w:rsidRDefault="00487A88" w:rsidP="00296AE1">
            <w:r w:rsidRPr="00273FAA">
              <w:rPr>
                <w:lang w:val="en-US"/>
              </w:rPr>
              <w:t xml:space="preserve">How </w:t>
            </w:r>
            <w:r>
              <w:rPr>
                <w:lang w:val="en-US"/>
              </w:rPr>
              <w:t>we manage</w:t>
            </w:r>
            <w:r w:rsidRPr="00273FAA">
              <w:rPr>
                <w:lang w:val="en-US"/>
              </w:rPr>
              <w:t xml:space="preserve"> our resources</w:t>
            </w:r>
          </w:p>
        </w:tc>
      </w:tr>
      <w:tr w:rsidR="00487A88" w:rsidRPr="00273FAA" w14:paraId="6A52D37B" w14:textId="77777777" w:rsidTr="00417CC0">
        <w:tc>
          <w:tcPr>
            <w:tcW w:w="1334" w:type="dxa"/>
            <w:shd w:val="clear" w:color="auto" w:fill="auto"/>
          </w:tcPr>
          <w:p w14:paraId="3158CD94" w14:textId="77777777" w:rsidR="00487A88" w:rsidRPr="00273FAA" w:rsidRDefault="00487A88" w:rsidP="00417CC0">
            <w:pPr>
              <w:rPr>
                <w:lang w:val="en-US"/>
              </w:rPr>
            </w:pPr>
            <w:r w:rsidRPr="00273FAA">
              <w:rPr>
                <w:lang w:val="en-US"/>
              </w:rPr>
              <w:t>Class 6</w:t>
            </w:r>
          </w:p>
        </w:tc>
        <w:tc>
          <w:tcPr>
            <w:tcW w:w="0" w:type="auto"/>
            <w:shd w:val="clear" w:color="auto" w:fill="auto"/>
          </w:tcPr>
          <w:p w14:paraId="36D37C42" w14:textId="77777777" w:rsidR="00487A88" w:rsidRPr="00273FAA" w:rsidRDefault="00487A88" w:rsidP="00417CC0">
            <w:pPr>
              <w:rPr>
                <w:lang w:val="en-US"/>
              </w:rPr>
            </w:pPr>
            <w:r>
              <w:rPr>
                <w:lang w:val="en-US"/>
              </w:rPr>
              <w:t xml:space="preserve">How we procure </w:t>
            </w:r>
            <w:r w:rsidRPr="00273FAA">
              <w:rPr>
                <w:lang w:val="en-US"/>
              </w:rPr>
              <w:t>goods and services from external providers</w:t>
            </w:r>
          </w:p>
        </w:tc>
      </w:tr>
      <w:tr w:rsidR="00487A88" w:rsidRPr="00273FAA" w14:paraId="642DDED6" w14:textId="77777777" w:rsidTr="00417CC0">
        <w:tc>
          <w:tcPr>
            <w:tcW w:w="1334" w:type="dxa"/>
            <w:shd w:val="clear" w:color="auto" w:fill="auto"/>
          </w:tcPr>
          <w:p w14:paraId="0687F7EB" w14:textId="77777777" w:rsidR="00487A88" w:rsidRPr="00273FAA" w:rsidRDefault="00487A88" w:rsidP="00417CC0">
            <w:pPr>
              <w:rPr>
                <w:lang w:val="en-US"/>
              </w:rPr>
            </w:pPr>
            <w:r w:rsidRPr="00273FAA">
              <w:rPr>
                <w:lang w:val="en-US"/>
              </w:rPr>
              <w:t>Class 7</w:t>
            </w:r>
          </w:p>
        </w:tc>
        <w:tc>
          <w:tcPr>
            <w:tcW w:w="0" w:type="auto"/>
            <w:shd w:val="clear" w:color="auto" w:fill="auto"/>
          </w:tcPr>
          <w:p w14:paraId="293EAADE" w14:textId="77777777" w:rsidR="00487A88" w:rsidRPr="00273FAA" w:rsidRDefault="00487A88" w:rsidP="00417CC0">
            <w:pPr>
              <w:rPr>
                <w:lang w:val="en-US"/>
              </w:rPr>
            </w:pPr>
            <w:r w:rsidRPr="00273FAA">
              <w:rPr>
                <w:lang w:val="en-US"/>
              </w:rPr>
              <w:t xml:space="preserve">How </w:t>
            </w:r>
            <w:r>
              <w:rPr>
                <w:lang w:val="en-US"/>
              </w:rPr>
              <w:t>we are</w:t>
            </w:r>
            <w:r w:rsidRPr="00273FAA">
              <w:rPr>
                <w:lang w:val="en-US"/>
              </w:rPr>
              <w:t xml:space="preserve"> performing</w:t>
            </w:r>
          </w:p>
        </w:tc>
      </w:tr>
      <w:tr w:rsidR="00487A88" w:rsidRPr="00273FAA" w14:paraId="3CEC6195" w14:textId="77777777" w:rsidTr="00417CC0">
        <w:tc>
          <w:tcPr>
            <w:tcW w:w="1334" w:type="dxa"/>
            <w:shd w:val="clear" w:color="auto" w:fill="auto"/>
          </w:tcPr>
          <w:p w14:paraId="4ECAAFED" w14:textId="77777777" w:rsidR="00487A88" w:rsidRPr="00273FAA" w:rsidRDefault="00487A88" w:rsidP="00417CC0">
            <w:pPr>
              <w:rPr>
                <w:lang w:val="en-US"/>
              </w:rPr>
            </w:pPr>
            <w:r w:rsidRPr="00273FAA">
              <w:rPr>
                <w:lang w:val="en-US"/>
              </w:rPr>
              <w:t xml:space="preserve">Class 8 </w:t>
            </w:r>
          </w:p>
        </w:tc>
        <w:tc>
          <w:tcPr>
            <w:tcW w:w="0" w:type="auto"/>
            <w:shd w:val="clear" w:color="auto" w:fill="auto"/>
          </w:tcPr>
          <w:p w14:paraId="50CBFE6C" w14:textId="77777777" w:rsidR="00487A88" w:rsidRPr="00273FAA" w:rsidRDefault="00487A88" w:rsidP="00417CC0">
            <w:pPr>
              <w:rPr>
                <w:lang w:val="en-US"/>
              </w:rPr>
            </w:pPr>
            <w:r w:rsidRPr="00273FAA">
              <w:rPr>
                <w:lang w:val="en-US"/>
              </w:rPr>
              <w:t>Our commercial publications</w:t>
            </w:r>
          </w:p>
        </w:tc>
      </w:tr>
      <w:tr w:rsidR="00487A88" w:rsidRPr="00273FAA" w14:paraId="63DC010D" w14:textId="77777777" w:rsidTr="00417CC0">
        <w:tc>
          <w:tcPr>
            <w:tcW w:w="1334" w:type="dxa"/>
            <w:shd w:val="clear" w:color="auto" w:fill="auto"/>
          </w:tcPr>
          <w:p w14:paraId="53685DA1" w14:textId="77777777" w:rsidR="00487A88" w:rsidRPr="00273FAA" w:rsidRDefault="00487A88" w:rsidP="00417CC0">
            <w:pPr>
              <w:rPr>
                <w:lang w:val="en-US"/>
              </w:rPr>
            </w:pPr>
            <w:r w:rsidRPr="00273FAA">
              <w:rPr>
                <w:lang w:val="en-US"/>
              </w:rPr>
              <w:t>Class 9</w:t>
            </w:r>
          </w:p>
        </w:tc>
        <w:tc>
          <w:tcPr>
            <w:tcW w:w="0" w:type="auto"/>
            <w:shd w:val="clear" w:color="auto" w:fill="auto"/>
          </w:tcPr>
          <w:p w14:paraId="65DCD4C9" w14:textId="77777777" w:rsidR="00487A88" w:rsidRPr="00273FAA" w:rsidRDefault="00487A88" w:rsidP="00417CC0">
            <w:pPr>
              <w:rPr>
                <w:lang w:val="en-US"/>
              </w:rPr>
            </w:pPr>
            <w:r w:rsidRPr="00273FAA">
              <w:rPr>
                <w:lang w:val="en-US"/>
              </w:rPr>
              <w:t>Our open data</w:t>
            </w:r>
          </w:p>
        </w:tc>
      </w:tr>
    </w:tbl>
    <w:p w14:paraId="0A214E5B" w14:textId="77777777" w:rsidR="00487A88" w:rsidRPr="00D87988" w:rsidRDefault="00487A88" w:rsidP="00487A88">
      <w:r w:rsidRPr="00D87988">
        <w:t>Once information is published under a class</w:t>
      </w:r>
      <w:r>
        <w:t>,</w:t>
      </w:r>
      <w:r w:rsidRPr="00D87988">
        <w:t xml:space="preserve"> we will continue to make it available for the current and previous two financial years. </w:t>
      </w:r>
    </w:p>
    <w:p w14:paraId="3AC7AB7C" w14:textId="77777777" w:rsidR="00487A88" w:rsidRDefault="00487A88" w:rsidP="00487A88">
      <w:r w:rsidRPr="00D87988">
        <w:t xml:space="preserve">Where information has been updated or superseded, only the current version will </w:t>
      </w:r>
      <w:r>
        <w:t xml:space="preserve">usually </w:t>
      </w:r>
      <w:r w:rsidRPr="00D87988">
        <w:t>be available. If you would like to see previous versions, you may make a request to us for that information.</w:t>
      </w:r>
    </w:p>
    <w:p w14:paraId="190A9741" w14:textId="77777777" w:rsidR="00487A88" w:rsidRDefault="00487A88">
      <w:pPr>
        <w:spacing w:before="0" w:after="0" w:line="360" w:lineRule="auto"/>
      </w:pPr>
      <w:r>
        <w:br w:type="page"/>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151"/>
      </w:tblGrid>
      <w:tr w:rsidR="00487A88" w:rsidRPr="002F141C" w14:paraId="6D9D3F6F" w14:textId="77777777" w:rsidTr="00487A88">
        <w:trPr>
          <w:tblHeader/>
        </w:trPr>
        <w:tc>
          <w:tcPr>
            <w:tcW w:w="9236" w:type="dxa"/>
            <w:gridSpan w:val="2"/>
            <w:shd w:val="clear" w:color="auto" w:fill="auto"/>
          </w:tcPr>
          <w:p w14:paraId="46595EF9" w14:textId="77777777" w:rsidR="00487A88" w:rsidRPr="002F141C" w:rsidRDefault="00487A88" w:rsidP="002F141C">
            <w:pPr>
              <w:pStyle w:val="Heading1"/>
              <w:rPr>
                <w:sz w:val="28"/>
              </w:rPr>
            </w:pPr>
            <w:bookmarkStart w:id="15" w:name="_Toc25325916"/>
            <w:bookmarkStart w:id="16" w:name="_Toc33692246"/>
            <w:r w:rsidRPr="002F141C">
              <w:rPr>
                <w:sz w:val="28"/>
                <w:lang w:val="en-US"/>
              </w:rPr>
              <w:lastRenderedPageBreak/>
              <w:t>Class 1: About the Scottish Human Rights Commission</w:t>
            </w:r>
            <w:bookmarkEnd w:id="15"/>
            <w:bookmarkEnd w:id="16"/>
          </w:p>
        </w:tc>
      </w:tr>
      <w:tr w:rsidR="00487A88" w:rsidRPr="00076DE0" w14:paraId="398F8F55" w14:textId="77777777" w:rsidTr="00487A88">
        <w:trPr>
          <w:tblHeader/>
        </w:trPr>
        <w:tc>
          <w:tcPr>
            <w:tcW w:w="9236" w:type="dxa"/>
            <w:gridSpan w:val="2"/>
            <w:shd w:val="clear" w:color="auto" w:fill="auto"/>
          </w:tcPr>
          <w:p w14:paraId="44978261" w14:textId="77777777" w:rsidR="00487A88" w:rsidRPr="009D2035" w:rsidRDefault="00487A88" w:rsidP="00487A88">
            <w:pPr>
              <w:rPr>
                <w:b/>
                <w:lang w:val="en-US"/>
              </w:rPr>
            </w:pPr>
            <w:r>
              <w:rPr>
                <w:b/>
                <w:lang w:val="en-US"/>
              </w:rPr>
              <w:t>Class d</w:t>
            </w:r>
            <w:r w:rsidRPr="009D2035">
              <w:rPr>
                <w:b/>
                <w:lang w:val="en-US"/>
              </w:rPr>
              <w:t xml:space="preserve">escription: </w:t>
            </w:r>
          </w:p>
          <w:p w14:paraId="0371A33A" w14:textId="77777777" w:rsidR="00487A88" w:rsidRPr="00076DE0" w:rsidRDefault="00487A88" w:rsidP="00487A88">
            <w:pPr>
              <w:rPr>
                <w:b/>
                <w:sz w:val="24"/>
                <w:szCs w:val="24"/>
              </w:rPr>
            </w:pPr>
            <w:r w:rsidRPr="00D87988">
              <w:rPr>
                <w:lang w:val="en-US"/>
              </w:rPr>
              <w:t xml:space="preserve">Information about </w:t>
            </w:r>
            <w:r>
              <w:rPr>
                <w:lang w:val="en-US"/>
              </w:rPr>
              <w:t>the Commission</w:t>
            </w:r>
            <w:r w:rsidRPr="00D87988">
              <w:rPr>
                <w:lang w:val="en-US"/>
              </w:rPr>
              <w:t>, who we are, where to find us, how to contact us, how we are managed</w:t>
            </w:r>
            <w:r>
              <w:rPr>
                <w:lang w:val="en-US"/>
              </w:rPr>
              <w:t>,</w:t>
            </w:r>
            <w:r w:rsidRPr="00D87988">
              <w:rPr>
                <w:lang w:val="en-US"/>
              </w:rPr>
              <w:t xml:space="preserve"> and our external relations</w:t>
            </w:r>
            <w:r>
              <w:rPr>
                <w:lang w:val="en-US"/>
              </w:rPr>
              <w:t>.</w:t>
            </w:r>
          </w:p>
        </w:tc>
      </w:tr>
      <w:tr w:rsidR="00487A88" w:rsidRPr="00076DE0" w14:paraId="524D9448" w14:textId="77777777" w:rsidTr="00487A88">
        <w:trPr>
          <w:tblHeader/>
        </w:trPr>
        <w:tc>
          <w:tcPr>
            <w:tcW w:w="3085" w:type="dxa"/>
            <w:shd w:val="clear" w:color="auto" w:fill="DEEAF6"/>
          </w:tcPr>
          <w:p w14:paraId="537A909C" w14:textId="77777777" w:rsidR="00487A88" w:rsidRPr="00076DE0" w:rsidRDefault="00487A88" w:rsidP="00417CC0">
            <w:pPr>
              <w:rPr>
                <w:b/>
                <w:sz w:val="24"/>
                <w:szCs w:val="24"/>
              </w:rPr>
            </w:pPr>
            <w:r w:rsidRPr="00076DE0">
              <w:rPr>
                <w:b/>
                <w:sz w:val="24"/>
                <w:szCs w:val="24"/>
              </w:rPr>
              <w:t>The information we publish under this class</w:t>
            </w:r>
          </w:p>
        </w:tc>
        <w:tc>
          <w:tcPr>
            <w:tcW w:w="6151" w:type="dxa"/>
            <w:shd w:val="clear" w:color="auto" w:fill="DEEAF6"/>
          </w:tcPr>
          <w:p w14:paraId="200A9D9F" w14:textId="77777777" w:rsidR="00487A88" w:rsidRPr="00076DE0" w:rsidRDefault="00487A88" w:rsidP="00417CC0">
            <w:pPr>
              <w:rPr>
                <w:b/>
                <w:sz w:val="24"/>
                <w:szCs w:val="24"/>
              </w:rPr>
            </w:pPr>
            <w:r w:rsidRPr="00076DE0">
              <w:rPr>
                <w:b/>
                <w:sz w:val="24"/>
                <w:szCs w:val="24"/>
              </w:rPr>
              <w:t>How to access it</w:t>
            </w:r>
          </w:p>
        </w:tc>
      </w:tr>
      <w:tr w:rsidR="00487A88" w:rsidRPr="00076DE0" w14:paraId="49952BDD" w14:textId="77777777" w:rsidTr="00487A88">
        <w:tc>
          <w:tcPr>
            <w:tcW w:w="9236" w:type="dxa"/>
            <w:gridSpan w:val="2"/>
            <w:shd w:val="clear" w:color="auto" w:fill="E7E6E6"/>
          </w:tcPr>
          <w:p w14:paraId="053E7EDA" w14:textId="77777777" w:rsidR="00487A88" w:rsidRPr="00076DE0" w:rsidRDefault="00487A88" w:rsidP="00417CC0">
            <w:pPr>
              <w:rPr>
                <w:b/>
                <w:sz w:val="24"/>
                <w:szCs w:val="24"/>
              </w:rPr>
            </w:pPr>
            <w:r w:rsidRPr="00076DE0">
              <w:rPr>
                <w:b/>
                <w:sz w:val="24"/>
                <w:szCs w:val="24"/>
              </w:rPr>
              <w:t xml:space="preserve">Information about the Commission and who we are </w:t>
            </w:r>
          </w:p>
        </w:tc>
      </w:tr>
      <w:tr w:rsidR="00487A88" w:rsidRPr="00076DE0" w14:paraId="511F6680" w14:textId="77777777" w:rsidTr="00487A88">
        <w:tc>
          <w:tcPr>
            <w:tcW w:w="3085" w:type="dxa"/>
            <w:shd w:val="clear" w:color="auto" w:fill="auto"/>
          </w:tcPr>
          <w:p w14:paraId="7AC09FBD" w14:textId="77777777" w:rsidR="00487A88" w:rsidRPr="00076DE0" w:rsidRDefault="00487A88" w:rsidP="00417CC0">
            <w:pPr>
              <w:rPr>
                <w:sz w:val="24"/>
                <w:szCs w:val="24"/>
              </w:rPr>
            </w:pPr>
            <w:r w:rsidRPr="00076DE0">
              <w:rPr>
                <w:sz w:val="24"/>
                <w:szCs w:val="24"/>
              </w:rPr>
              <w:t xml:space="preserve">The law that establishes the Commission </w:t>
            </w:r>
          </w:p>
        </w:tc>
        <w:tc>
          <w:tcPr>
            <w:tcW w:w="6151" w:type="dxa"/>
            <w:shd w:val="clear" w:color="auto" w:fill="auto"/>
          </w:tcPr>
          <w:p w14:paraId="4ABD096D" w14:textId="77777777" w:rsidR="00487A88" w:rsidRPr="00076DE0" w:rsidRDefault="00705609" w:rsidP="00417CC0">
            <w:pPr>
              <w:rPr>
                <w:sz w:val="24"/>
                <w:szCs w:val="24"/>
              </w:rPr>
            </w:pPr>
            <w:hyperlink r:id="rId12" w:history="1">
              <w:r w:rsidR="00487A88" w:rsidRPr="00076DE0">
                <w:rPr>
                  <w:rStyle w:val="Hyperlink"/>
                  <w:sz w:val="24"/>
                  <w:szCs w:val="24"/>
                </w:rPr>
                <w:t>http://www.legislation.gov.uk/asp/2006/16/pdfs/asp_20060016_en.pdf</w:t>
              </w:r>
            </w:hyperlink>
          </w:p>
        </w:tc>
      </w:tr>
      <w:tr w:rsidR="00487A88" w:rsidRPr="00076DE0" w14:paraId="77FEF380" w14:textId="77777777" w:rsidTr="00487A88">
        <w:tc>
          <w:tcPr>
            <w:tcW w:w="3085" w:type="dxa"/>
            <w:shd w:val="clear" w:color="auto" w:fill="auto"/>
          </w:tcPr>
          <w:p w14:paraId="3CAC166A" w14:textId="77777777" w:rsidR="00487A88" w:rsidRPr="00076DE0" w:rsidRDefault="00487A88" w:rsidP="00417CC0">
            <w:pPr>
              <w:rPr>
                <w:sz w:val="24"/>
                <w:szCs w:val="24"/>
              </w:rPr>
            </w:pPr>
            <w:r w:rsidRPr="00076DE0">
              <w:rPr>
                <w:sz w:val="24"/>
                <w:szCs w:val="24"/>
              </w:rPr>
              <w:t xml:space="preserve">General information </w:t>
            </w:r>
          </w:p>
        </w:tc>
        <w:tc>
          <w:tcPr>
            <w:tcW w:w="6151" w:type="dxa"/>
            <w:shd w:val="clear" w:color="auto" w:fill="auto"/>
          </w:tcPr>
          <w:p w14:paraId="30E4B926" w14:textId="77777777" w:rsidR="00487A88" w:rsidRPr="00076DE0" w:rsidRDefault="00705609" w:rsidP="00417CC0">
            <w:pPr>
              <w:rPr>
                <w:sz w:val="24"/>
                <w:szCs w:val="24"/>
              </w:rPr>
            </w:pPr>
            <w:hyperlink r:id="rId13" w:history="1">
              <w:r w:rsidR="00487A88" w:rsidRPr="00076DE0">
                <w:rPr>
                  <w:rStyle w:val="Hyperlink"/>
                  <w:sz w:val="24"/>
                  <w:szCs w:val="24"/>
                </w:rPr>
                <w:t>http://www.scottishhumanrights.com/about/</w:t>
              </w:r>
            </w:hyperlink>
            <w:r w:rsidR="00487A88" w:rsidRPr="00076DE0">
              <w:rPr>
                <w:sz w:val="24"/>
                <w:szCs w:val="24"/>
              </w:rPr>
              <w:t xml:space="preserve"> </w:t>
            </w:r>
          </w:p>
          <w:p w14:paraId="519FBC13" w14:textId="77777777" w:rsidR="00487A88" w:rsidRPr="00076DE0" w:rsidRDefault="00487A88" w:rsidP="00417CC0">
            <w:pPr>
              <w:rPr>
                <w:sz w:val="24"/>
                <w:szCs w:val="24"/>
              </w:rPr>
            </w:pPr>
          </w:p>
        </w:tc>
      </w:tr>
      <w:tr w:rsidR="00487A88" w:rsidRPr="00076DE0" w14:paraId="5482889D" w14:textId="77777777" w:rsidTr="00487A88">
        <w:tc>
          <w:tcPr>
            <w:tcW w:w="3085" w:type="dxa"/>
            <w:shd w:val="clear" w:color="auto" w:fill="auto"/>
          </w:tcPr>
          <w:p w14:paraId="0AD06419" w14:textId="77777777" w:rsidR="00487A88" w:rsidRPr="00076DE0" w:rsidRDefault="00487A88" w:rsidP="00417CC0">
            <w:pPr>
              <w:rPr>
                <w:sz w:val="24"/>
                <w:szCs w:val="24"/>
              </w:rPr>
            </w:pPr>
            <w:r w:rsidRPr="00076DE0">
              <w:rPr>
                <w:sz w:val="24"/>
                <w:szCs w:val="24"/>
              </w:rPr>
              <w:t xml:space="preserve">Our governance  </w:t>
            </w:r>
          </w:p>
        </w:tc>
        <w:tc>
          <w:tcPr>
            <w:tcW w:w="6151" w:type="dxa"/>
            <w:shd w:val="clear" w:color="auto" w:fill="auto"/>
          </w:tcPr>
          <w:p w14:paraId="779CCA73" w14:textId="77777777" w:rsidR="00487A88" w:rsidRPr="00076DE0" w:rsidRDefault="00705609" w:rsidP="00417CC0">
            <w:pPr>
              <w:rPr>
                <w:sz w:val="24"/>
                <w:szCs w:val="24"/>
              </w:rPr>
            </w:pPr>
            <w:hyperlink r:id="rId14" w:history="1">
              <w:r w:rsidR="00487A88" w:rsidRPr="00076DE0">
                <w:rPr>
                  <w:rStyle w:val="Hyperlink"/>
                  <w:sz w:val="24"/>
                  <w:szCs w:val="24"/>
                </w:rPr>
                <w:t>http://www.scottishhumanrights.com/about/governance/</w:t>
              </w:r>
            </w:hyperlink>
          </w:p>
          <w:p w14:paraId="550FA6E5" w14:textId="77777777" w:rsidR="00487A88" w:rsidRPr="00076DE0" w:rsidRDefault="00487A88" w:rsidP="00417CC0">
            <w:pPr>
              <w:rPr>
                <w:sz w:val="24"/>
                <w:szCs w:val="24"/>
              </w:rPr>
            </w:pPr>
          </w:p>
        </w:tc>
      </w:tr>
      <w:tr w:rsidR="00487A88" w:rsidRPr="00076DE0" w14:paraId="653A52FA" w14:textId="77777777" w:rsidTr="00487A88">
        <w:tc>
          <w:tcPr>
            <w:tcW w:w="3085" w:type="dxa"/>
            <w:shd w:val="clear" w:color="auto" w:fill="auto"/>
          </w:tcPr>
          <w:p w14:paraId="2EBFDEAE" w14:textId="77777777" w:rsidR="00487A88" w:rsidRPr="00076DE0" w:rsidRDefault="00487A88" w:rsidP="00417CC0">
            <w:pPr>
              <w:rPr>
                <w:sz w:val="24"/>
                <w:szCs w:val="24"/>
              </w:rPr>
            </w:pPr>
            <w:r w:rsidRPr="00076DE0">
              <w:rPr>
                <w:sz w:val="24"/>
                <w:szCs w:val="24"/>
              </w:rPr>
              <w:t xml:space="preserve">Our Commissioners and staff </w:t>
            </w:r>
          </w:p>
        </w:tc>
        <w:tc>
          <w:tcPr>
            <w:tcW w:w="6151" w:type="dxa"/>
            <w:shd w:val="clear" w:color="auto" w:fill="auto"/>
          </w:tcPr>
          <w:p w14:paraId="11CE856B" w14:textId="77777777" w:rsidR="00487A88" w:rsidRPr="00076DE0" w:rsidRDefault="00705609" w:rsidP="00417CC0">
            <w:pPr>
              <w:rPr>
                <w:sz w:val="24"/>
                <w:szCs w:val="24"/>
              </w:rPr>
            </w:pPr>
            <w:hyperlink r:id="rId15" w:history="1">
              <w:r w:rsidR="00487A88" w:rsidRPr="00076DE0">
                <w:rPr>
                  <w:rStyle w:val="Hyperlink"/>
                  <w:sz w:val="24"/>
                  <w:szCs w:val="24"/>
                </w:rPr>
                <w:t>http://www.scottishhumanrights.com/about/people/</w:t>
              </w:r>
            </w:hyperlink>
          </w:p>
          <w:p w14:paraId="3AE102EF" w14:textId="77777777" w:rsidR="00487A88" w:rsidRPr="00076DE0" w:rsidRDefault="00487A88" w:rsidP="00417CC0">
            <w:pPr>
              <w:rPr>
                <w:sz w:val="24"/>
                <w:szCs w:val="24"/>
              </w:rPr>
            </w:pPr>
          </w:p>
        </w:tc>
      </w:tr>
      <w:tr w:rsidR="00487A88" w:rsidRPr="00076DE0" w14:paraId="30EB7A28" w14:textId="77777777" w:rsidTr="00487A88">
        <w:tc>
          <w:tcPr>
            <w:tcW w:w="9236" w:type="dxa"/>
            <w:gridSpan w:val="2"/>
            <w:shd w:val="clear" w:color="auto" w:fill="E7E6E6"/>
          </w:tcPr>
          <w:p w14:paraId="098E3DF4" w14:textId="77777777" w:rsidR="00487A88" w:rsidRPr="00076DE0" w:rsidRDefault="00487A88" w:rsidP="00417CC0">
            <w:pPr>
              <w:rPr>
                <w:b/>
                <w:sz w:val="24"/>
                <w:szCs w:val="24"/>
              </w:rPr>
            </w:pPr>
            <w:r w:rsidRPr="00076DE0">
              <w:rPr>
                <w:b/>
                <w:sz w:val="24"/>
                <w:szCs w:val="24"/>
              </w:rPr>
              <w:t xml:space="preserve">Where to find us and how to contact us </w:t>
            </w:r>
          </w:p>
        </w:tc>
      </w:tr>
      <w:tr w:rsidR="00487A88" w:rsidRPr="00076DE0" w14:paraId="4D9E5078" w14:textId="77777777" w:rsidTr="00487A88">
        <w:tc>
          <w:tcPr>
            <w:tcW w:w="3085" w:type="dxa"/>
            <w:shd w:val="clear" w:color="auto" w:fill="auto"/>
          </w:tcPr>
          <w:p w14:paraId="54BA1311" w14:textId="77777777" w:rsidR="00487A88" w:rsidRPr="00076DE0" w:rsidRDefault="00487A88" w:rsidP="00417CC0">
            <w:pPr>
              <w:rPr>
                <w:sz w:val="24"/>
                <w:szCs w:val="24"/>
              </w:rPr>
            </w:pPr>
            <w:r>
              <w:rPr>
                <w:sz w:val="24"/>
                <w:szCs w:val="24"/>
              </w:rPr>
              <w:t xml:space="preserve">Our contact details </w:t>
            </w:r>
            <w:r w:rsidRPr="00076DE0">
              <w:rPr>
                <w:sz w:val="24"/>
                <w:szCs w:val="24"/>
              </w:rPr>
              <w:t xml:space="preserve"> </w:t>
            </w:r>
          </w:p>
        </w:tc>
        <w:tc>
          <w:tcPr>
            <w:tcW w:w="6151" w:type="dxa"/>
            <w:shd w:val="clear" w:color="auto" w:fill="auto"/>
          </w:tcPr>
          <w:p w14:paraId="017A5868" w14:textId="77777777" w:rsidR="00487A88" w:rsidRPr="00076DE0" w:rsidRDefault="00705609" w:rsidP="00417CC0">
            <w:pPr>
              <w:rPr>
                <w:sz w:val="24"/>
                <w:szCs w:val="24"/>
              </w:rPr>
            </w:pPr>
            <w:hyperlink r:id="rId16" w:history="1">
              <w:r w:rsidR="00487A88" w:rsidRPr="00076DE0">
                <w:rPr>
                  <w:rStyle w:val="Hyperlink"/>
                  <w:sz w:val="24"/>
                  <w:szCs w:val="24"/>
                </w:rPr>
                <w:t>http://www.scottishhumanrights.com/contact-us/</w:t>
              </w:r>
            </w:hyperlink>
            <w:r w:rsidR="00487A88" w:rsidRPr="00076DE0">
              <w:rPr>
                <w:sz w:val="24"/>
                <w:szCs w:val="24"/>
              </w:rPr>
              <w:t xml:space="preserve"> </w:t>
            </w:r>
          </w:p>
        </w:tc>
      </w:tr>
      <w:tr w:rsidR="00487A88" w:rsidRPr="00076DE0" w14:paraId="7DE17743" w14:textId="77777777" w:rsidTr="00487A88">
        <w:tc>
          <w:tcPr>
            <w:tcW w:w="3085" w:type="dxa"/>
            <w:shd w:val="clear" w:color="auto" w:fill="auto"/>
          </w:tcPr>
          <w:p w14:paraId="4D81D865" w14:textId="77777777" w:rsidR="00487A88" w:rsidRPr="00076DE0" w:rsidRDefault="00487A88" w:rsidP="00417CC0">
            <w:pPr>
              <w:rPr>
                <w:sz w:val="24"/>
                <w:szCs w:val="24"/>
              </w:rPr>
            </w:pPr>
            <w:r>
              <w:rPr>
                <w:sz w:val="24"/>
                <w:szCs w:val="24"/>
              </w:rPr>
              <w:t xml:space="preserve">Accessibility   </w:t>
            </w:r>
          </w:p>
        </w:tc>
        <w:tc>
          <w:tcPr>
            <w:tcW w:w="6151" w:type="dxa"/>
            <w:shd w:val="clear" w:color="auto" w:fill="auto"/>
          </w:tcPr>
          <w:p w14:paraId="095786F7" w14:textId="77777777" w:rsidR="00487A88" w:rsidRPr="00076DE0" w:rsidRDefault="00705609" w:rsidP="00417CC0">
            <w:pPr>
              <w:rPr>
                <w:sz w:val="24"/>
                <w:szCs w:val="24"/>
              </w:rPr>
            </w:pPr>
            <w:hyperlink r:id="rId17" w:history="1">
              <w:r w:rsidR="00487A88" w:rsidRPr="00897DF4">
                <w:rPr>
                  <w:rStyle w:val="Hyperlink"/>
                  <w:sz w:val="24"/>
                  <w:szCs w:val="24"/>
                </w:rPr>
                <w:t>http://www.scottishhumanrights.com/accessibility/</w:t>
              </w:r>
            </w:hyperlink>
            <w:r w:rsidR="00487A88">
              <w:rPr>
                <w:sz w:val="24"/>
                <w:szCs w:val="24"/>
              </w:rPr>
              <w:t xml:space="preserve"> </w:t>
            </w:r>
          </w:p>
        </w:tc>
      </w:tr>
      <w:tr w:rsidR="00487A88" w:rsidRPr="00076DE0" w14:paraId="642EFE5F" w14:textId="77777777" w:rsidTr="00487A88">
        <w:tc>
          <w:tcPr>
            <w:tcW w:w="3085" w:type="dxa"/>
            <w:shd w:val="clear" w:color="auto" w:fill="auto"/>
          </w:tcPr>
          <w:p w14:paraId="4DA934C2" w14:textId="77777777" w:rsidR="00487A88" w:rsidRPr="00076DE0" w:rsidRDefault="00487A88" w:rsidP="00417CC0">
            <w:pPr>
              <w:rPr>
                <w:sz w:val="24"/>
                <w:szCs w:val="24"/>
              </w:rPr>
            </w:pPr>
            <w:r w:rsidRPr="00076DE0">
              <w:rPr>
                <w:sz w:val="24"/>
                <w:szCs w:val="24"/>
              </w:rPr>
              <w:t xml:space="preserve">How to complain </w:t>
            </w:r>
          </w:p>
        </w:tc>
        <w:tc>
          <w:tcPr>
            <w:tcW w:w="6151" w:type="dxa"/>
            <w:shd w:val="clear" w:color="auto" w:fill="auto"/>
          </w:tcPr>
          <w:p w14:paraId="6F59D436" w14:textId="77777777" w:rsidR="00487A88" w:rsidRPr="00076DE0" w:rsidRDefault="00705609" w:rsidP="00417CC0">
            <w:pPr>
              <w:rPr>
                <w:sz w:val="24"/>
                <w:szCs w:val="24"/>
              </w:rPr>
            </w:pPr>
            <w:hyperlink r:id="rId18" w:history="1">
              <w:r w:rsidR="00487A88" w:rsidRPr="00897DF4">
                <w:rPr>
                  <w:rStyle w:val="Hyperlink"/>
                  <w:sz w:val="24"/>
                  <w:szCs w:val="24"/>
                </w:rPr>
                <w:t>http://www.scottishhumanrights.com/freedom-of-information/</w:t>
              </w:r>
            </w:hyperlink>
            <w:r w:rsidR="00487A88">
              <w:rPr>
                <w:sz w:val="24"/>
                <w:szCs w:val="24"/>
              </w:rPr>
              <w:t xml:space="preserve"> </w:t>
            </w:r>
            <w:r w:rsidR="00487A88" w:rsidRPr="00076DE0">
              <w:rPr>
                <w:sz w:val="24"/>
                <w:szCs w:val="24"/>
              </w:rPr>
              <w:t xml:space="preserve"> </w:t>
            </w:r>
          </w:p>
        </w:tc>
      </w:tr>
      <w:tr w:rsidR="00487A88" w:rsidRPr="00076DE0" w14:paraId="2BAB8946" w14:textId="77777777" w:rsidTr="00487A88">
        <w:tc>
          <w:tcPr>
            <w:tcW w:w="3085" w:type="dxa"/>
            <w:shd w:val="clear" w:color="auto" w:fill="auto"/>
          </w:tcPr>
          <w:p w14:paraId="4BEF4346" w14:textId="77777777" w:rsidR="00487A88" w:rsidRPr="00076DE0" w:rsidRDefault="00487A88" w:rsidP="00487A88">
            <w:pPr>
              <w:rPr>
                <w:sz w:val="24"/>
                <w:szCs w:val="24"/>
              </w:rPr>
            </w:pPr>
            <w:r>
              <w:rPr>
                <w:sz w:val="24"/>
                <w:szCs w:val="24"/>
              </w:rPr>
              <w:lastRenderedPageBreak/>
              <w:t>Privacy policy and privacy notice</w:t>
            </w:r>
          </w:p>
        </w:tc>
        <w:tc>
          <w:tcPr>
            <w:tcW w:w="6151" w:type="dxa"/>
            <w:shd w:val="clear" w:color="auto" w:fill="auto"/>
          </w:tcPr>
          <w:p w14:paraId="34F4BAB5" w14:textId="77777777" w:rsidR="00487A88" w:rsidRPr="00076DE0" w:rsidRDefault="00705609" w:rsidP="00417CC0">
            <w:pPr>
              <w:rPr>
                <w:sz w:val="24"/>
                <w:szCs w:val="24"/>
              </w:rPr>
            </w:pPr>
            <w:hyperlink r:id="rId19" w:history="1">
              <w:r w:rsidR="00487A88" w:rsidRPr="00897DF4">
                <w:rPr>
                  <w:rStyle w:val="Hyperlink"/>
                  <w:sz w:val="24"/>
                  <w:szCs w:val="24"/>
                </w:rPr>
                <w:t>http://www.scottishhumanrights.com/your-privacy/</w:t>
              </w:r>
            </w:hyperlink>
            <w:r w:rsidR="00487A88">
              <w:rPr>
                <w:sz w:val="24"/>
                <w:szCs w:val="24"/>
              </w:rPr>
              <w:t xml:space="preserve"> </w:t>
            </w:r>
          </w:p>
        </w:tc>
      </w:tr>
      <w:tr w:rsidR="00487A88" w:rsidRPr="00076DE0" w14:paraId="09758C9C" w14:textId="77777777" w:rsidTr="00487A88">
        <w:tc>
          <w:tcPr>
            <w:tcW w:w="9236" w:type="dxa"/>
            <w:gridSpan w:val="2"/>
            <w:shd w:val="clear" w:color="auto" w:fill="E7E6E6"/>
          </w:tcPr>
          <w:p w14:paraId="6EBDFBE6" w14:textId="77777777" w:rsidR="00487A88" w:rsidRPr="00076DE0" w:rsidRDefault="00487A88" w:rsidP="00417CC0">
            <w:pPr>
              <w:rPr>
                <w:b/>
                <w:sz w:val="24"/>
                <w:szCs w:val="24"/>
              </w:rPr>
            </w:pPr>
            <w:r w:rsidRPr="00076DE0">
              <w:rPr>
                <w:b/>
                <w:sz w:val="24"/>
                <w:szCs w:val="24"/>
              </w:rPr>
              <w:t xml:space="preserve">How we are managed </w:t>
            </w:r>
          </w:p>
        </w:tc>
      </w:tr>
      <w:tr w:rsidR="00886BDB" w:rsidRPr="00076DE0" w14:paraId="7992E8F4" w14:textId="77777777" w:rsidTr="000F5452">
        <w:tc>
          <w:tcPr>
            <w:tcW w:w="3085" w:type="dxa"/>
            <w:shd w:val="clear" w:color="auto" w:fill="auto"/>
          </w:tcPr>
          <w:p w14:paraId="1CC5664D" w14:textId="77777777" w:rsidR="00886BDB" w:rsidRDefault="00886BDB" w:rsidP="000F5452">
            <w:pPr>
              <w:rPr>
                <w:sz w:val="24"/>
                <w:szCs w:val="24"/>
              </w:rPr>
            </w:pPr>
            <w:r>
              <w:rPr>
                <w:sz w:val="24"/>
                <w:szCs w:val="24"/>
              </w:rPr>
              <w:t>Our Commissioners’ Handbook</w:t>
            </w:r>
          </w:p>
        </w:tc>
        <w:tc>
          <w:tcPr>
            <w:tcW w:w="6151" w:type="dxa"/>
            <w:shd w:val="clear" w:color="auto" w:fill="auto"/>
          </w:tcPr>
          <w:p w14:paraId="5BF24D78" w14:textId="77777777" w:rsidR="00886BDB" w:rsidRDefault="00705609" w:rsidP="000F5452">
            <w:pPr>
              <w:rPr>
                <w:sz w:val="24"/>
                <w:szCs w:val="24"/>
              </w:rPr>
            </w:pPr>
            <w:hyperlink r:id="rId20" w:history="1">
              <w:r w:rsidR="00886BDB" w:rsidRPr="00C74199">
                <w:rPr>
                  <w:rStyle w:val="Hyperlink"/>
                  <w:sz w:val="24"/>
                  <w:szCs w:val="24"/>
                </w:rPr>
                <w:t>http://www.scottishhumanrights.com/media/1982/10commissioners-handbook.doc</w:t>
              </w:r>
            </w:hyperlink>
            <w:r w:rsidR="00886BDB">
              <w:rPr>
                <w:sz w:val="24"/>
                <w:szCs w:val="24"/>
              </w:rPr>
              <w:t xml:space="preserve"> </w:t>
            </w:r>
          </w:p>
        </w:tc>
      </w:tr>
      <w:tr w:rsidR="00487A88" w:rsidRPr="00076DE0" w14:paraId="572A8A8E" w14:textId="77777777" w:rsidTr="00487A88">
        <w:tc>
          <w:tcPr>
            <w:tcW w:w="3085" w:type="dxa"/>
            <w:shd w:val="clear" w:color="auto" w:fill="auto"/>
          </w:tcPr>
          <w:p w14:paraId="7D9FFF6E" w14:textId="77777777" w:rsidR="00487A88" w:rsidRPr="00076DE0" w:rsidRDefault="00487A88" w:rsidP="00487A88">
            <w:pPr>
              <w:rPr>
                <w:sz w:val="24"/>
                <w:szCs w:val="24"/>
              </w:rPr>
            </w:pPr>
            <w:r>
              <w:rPr>
                <w:sz w:val="24"/>
                <w:szCs w:val="24"/>
              </w:rPr>
              <w:t xml:space="preserve">Our scheme of delegation </w:t>
            </w:r>
          </w:p>
        </w:tc>
        <w:tc>
          <w:tcPr>
            <w:tcW w:w="6151" w:type="dxa"/>
            <w:shd w:val="clear" w:color="auto" w:fill="auto"/>
          </w:tcPr>
          <w:p w14:paraId="7E171917" w14:textId="77777777" w:rsidR="00487A88" w:rsidRPr="00E4562F" w:rsidRDefault="00705609" w:rsidP="00417CC0">
            <w:pPr>
              <w:rPr>
                <w:sz w:val="24"/>
                <w:szCs w:val="24"/>
              </w:rPr>
            </w:pPr>
            <w:hyperlink r:id="rId21" w:history="1">
              <w:r w:rsidR="00487A88" w:rsidRPr="00076DE0">
                <w:rPr>
                  <w:rStyle w:val="Hyperlink"/>
                  <w:sz w:val="24"/>
                  <w:szCs w:val="24"/>
                </w:rPr>
                <w:t>http://www.scottishhumanrights.com/about/governance/</w:t>
              </w:r>
            </w:hyperlink>
          </w:p>
        </w:tc>
      </w:tr>
      <w:tr w:rsidR="00487A88" w:rsidRPr="00076DE0" w14:paraId="24F98B65" w14:textId="77777777" w:rsidTr="00487A88">
        <w:tc>
          <w:tcPr>
            <w:tcW w:w="3085" w:type="dxa"/>
            <w:shd w:val="clear" w:color="auto" w:fill="auto"/>
          </w:tcPr>
          <w:p w14:paraId="16124587" w14:textId="77777777" w:rsidR="00487A88" w:rsidRPr="00076DE0" w:rsidRDefault="00487A88" w:rsidP="00417CC0">
            <w:pPr>
              <w:rPr>
                <w:sz w:val="24"/>
                <w:szCs w:val="24"/>
              </w:rPr>
            </w:pPr>
            <w:r>
              <w:rPr>
                <w:sz w:val="24"/>
                <w:szCs w:val="24"/>
              </w:rPr>
              <w:t xml:space="preserve">Register of interests for Chair and Commissioners </w:t>
            </w:r>
          </w:p>
        </w:tc>
        <w:tc>
          <w:tcPr>
            <w:tcW w:w="6151" w:type="dxa"/>
            <w:shd w:val="clear" w:color="auto" w:fill="auto"/>
          </w:tcPr>
          <w:p w14:paraId="5601FAA6" w14:textId="77777777" w:rsidR="00487A88" w:rsidRPr="00E349E8" w:rsidRDefault="00705609" w:rsidP="00487A88">
            <w:pPr>
              <w:rPr>
                <w:sz w:val="24"/>
                <w:szCs w:val="24"/>
                <w:highlight w:val="yellow"/>
              </w:rPr>
            </w:pPr>
            <w:hyperlink r:id="rId22" w:history="1">
              <w:r w:rsidR="00487A88" w:rsidRPr="00C74199">
                <w:rPr>
                  <w:rStyle w:val="Hyperlink"/>
                  <w:sz w:val="24"/>
                  <w:szCs w:val="24"/>
                </w:rPr>
                <w:t>http://www.scottishhumanrights.com/about/people/</w:t>
              </w:r>
            </w:hyperlink>
          </w:p>
        </w:tc>
      </w:tr>
      <w:tr w:rsidR="00487A88" w:rsidRPr="00076DE0" w14:paraId="220DBE4C" w14:textId="77777777" w:rsidTr="00487A88">
        <w:tc>
          <w:tcPr>
            <w:tcW w:w="3085" w:type="dxa"/>
            <w:shd w:val="clear" w:color="auto" w:fill="auto"/>
          </w:tcPr>
          <w:p w14:paraId="14657A69" w14:textId="77777777" w:rsidR="00487A88" w:rsidRPr="00076DE0" w:rsidRDefault="00487A88" w:rsidP="00417CC0">
            <w:pPr>
              <w:rPr>
                <w:sz w:val="24"/>
                <w:szCs w:val="24"/>
              </w:rPr>
            </w:pPr>
            <w:r>
              <w:rPr>
                <w:sz w:val="24"/>
                <w:szCs w:val="24"/>
              </w:rPr>
              <w:t>Governance statement in Annual Accounts</w:t>
            </w:r>
          </w:p>
        </w:tc>
        <w:tc>
          <w:tcPr>
            <w:tcW w:w="6151" w:type="dxa"/>
            <w:shd w:val="clear" w:color="auto" w:fill="auto"/>
          </w:tcPr>
          <w:p w14:paraId="1415C405" w14:textId="77777777" w:rsidR="00487A88" w:rsidRPr="00076DE0" w:rsidRDefault="00705609" w:rsidP="00417CC0">
            <w:pPr>
              <w:rPr>
                <w:sz w:val="24"/>
                <w:szCs w:val="24"/>
              </w:rPr>
            </w:pPr>
            <w:hyperlink r:id="rId23" w:history="1">
              <w:r w:rsidR="00487A88" w:rsidRPr="009B76BC">
                <w:rPr>
                  <w:rStyle w:val="Hyperlink"/>
                  <w:sz w:val="24"/>
                  <w:szCs w:val="24"/>
                </w:rPr>
                <w:t>http://www.scottishhumanrights.com/media/1975/2018-19-signed-accounts.pdf</w:t>
              </w:r>
            </w:hyperlink>
            <w:r w:rsidR="00487A88">
              <w:rPr>
                <w:sz w:val="24"/>
                <w:szCs w:val="24"/>
              </w:rPr>
              <w:t xml:space="preserve"> </w:t>
            </w:r>
          </w:p>
        </w:tc>
      </w:tr>
      <w:tr w:rsidR="00487A88" w:rsidRPr="00076DE0" w14:paraId="06794651" w14:textId="77777777" w:rsidTr="00487A88">
        <w:tc>
          <w:tcPr>
            <w:tcW w:w="3085" w:type="dxa"/>
            <w:shd w:val="clear" w:color="auto" w:fill="auto"/>
          </w:tcPr>
          <w:p w14:paraId="044A3238" w14:textId="77777777" w:rsidR="00487A88" w:rsidRDefault="00487A88" w:rsidP="00487A88">
            <w:pPr>
              <w:rPr>
                <w:sz w:val="24"/>
                <w:szCs w:val="24"/>
              </w:rPr>
            </w:pPr>
            <w:r>
              <w:rPr>
                <w:sz w:val="24"/>
                <w:szCs w:val="24"/>
              </w:rPr>
              <w:t xml:space="preserve">Our corporate policies  </w:t>
            </w:r>
          </w:p>
        </w:tc>
        <w:tc>
          <w:tcPr>
            <w:tcW w:w="6151" w:type="dxa"/>
            <w:shd w:val="clear" w:color="auto" w:fill="auto"/>
          </w:tcPr>
          <w:p w14:paraId="2D754232" w14:textId="77777777" w:rsidR="00487A88" w:rsidRPr="00076DE0" w:rsidRDefault="00487A88" w:rsidP="00487A88">
            <w:pPr>
              <w:rPr>
                <w:sz w:val="24"/>
                <w:szCs w:val="24"/>
              </w:rPr>
            </w:pPr>
            <w:r w:rsidRPr="00E4562F">
              <w:rPr>
                <w:sz w:val="24"/>
                <w:szCs w:val="24"/>
              </w:rPr>
              <w:t xml:space="preserve">See </w:t>
            </w:r>
            <w:r>
              <w:rPr>
                <w:sz w:val="24"/>
                <w:szCs w:val="24"/>
              </w:rPr>
              <w:t>information provided under Class 5</w:t>
            </w:r>
          </w:p>
        </w:tc>
      </w:tr>
      <w:tr w:rsidR="00487A88" w:rsidRPr="00076DE0" w14:paraId="7D7725B6" w14:textId="77777777" w:rsidTr="00487A88">
        <w:tc>
          <w:tcPr>
            <w:tcW w:w="9236" w:type="dxa"/>
            <w:gridSpan w:val="2"/>
            <w:shd w:val="clear" w:color="auto" w:fill="E7E6E6"/>
          </w:tcPr>
          <w:p w14:paraId="758B5635" w14:textId="77777777" w:rsidR="00487A88" w:rsidRPr="00076DE0" w:rsidRDefault="00487A88" w:rsidP="00417CC0">
            <w:pPr>
              <w:rPr>
                <w:b/>
                <w:sz w:val="24"/>
                <w:szCs w:val="24"/>
              </w:rPr>
            </w:pPr>
            <w:r>
              <w:rPr>
                <w:b/>
                <w:sz w:val="24"/>
                <w:szCs w:val="24"/>
              </w:rPr>
              <w:t xml:space="preserve">How we keep others informed </w:t>
            </w:r>
            <w:r w:rsidRPr="00076DE0">
              <w:rPr>
                <w:b/>
                <w:sz w:val="24"/>
                <w:szCs w:val="24"/>
              </w:rPr>
              <w:t xml:space="preserve"> </w:t>
            </w:r>
          </w:p>
        </w:tc>
      </w:tr>
      <w:tr w:rsidR="00487A88" w:rsidRPr="00076DE0" w14:paraId="418C204A" w14:textId="77777777" w:rsidTr="00487A88">
        <w:tc>
          <w:tcPr>
            <w:tcW w:w="3085" w:type="dxa"/>
            <w:shd w:val="clear" w:color="auto" w:fill="auto"/>
          </w:tcPr>
          <w:p w14:paraId="5EEEBE10" w14:textId="77777777" w:rsidR="00487A88" w:rsidRPr="00076DE0" w:rsidRDefault="00487A88" w:rsidP="00417CC0">
            <w:pPr>
              <w:rPr>
                <w:sz w:val="24"/>
                <w:szCs w:val="24"/>
              </w:rPr>
            </w:pPr>
            <w:r w:rsidRPr="00076DE0">
              <w:rPr>
                <w:sz w:val="24"/>
                <w:szCs w:val="24"/>
              </w:rPr>
              <w:t xml:space="preserve">News releases </w:t>
            </w:r>
          </w:p>
        </w:tc>
        <w:tc>
          <w:tcPr>
            <w:tcW w:w="6151" w:type="dxa"/>
            <w:shd w:val="clear" w:color="auto" w:fill="auto"/>
          </w:tcPr>
          <w:p w14:paraId="07FE4AE6" w14:textId="77777777" w:rsidR="00487A88" w:rsidRPr="00076DE0" w:rsidRDefault="00705609" w:rsidP="00417CC0">
            <w:pPr>
              <w:rPr>
                <w:sz w:val="24"/>
                <w:szCs w:val="24"/>
              </w:rPr>
            </w:pPr>
            <w:hyperlink r:id="rId24" w:history="1">
              <w:r w:rsidR="00487A88" w:rsidRPr="00076DE0">
                <w:rPr>
                  <w:rStyle w:val="Hyperlink"/>
                  <w:sz w:val="24"/>
                  <w:szCs w:val="24"/>
                </w:rPr>
                <w:t>http://www.scottishhumanrights.com/news/</w:t>
              </w:r>
            </w:hyperlink>
          </w:p>
        </w:tc>
      </w:tr>
      <w:tr w:rsidR="00487A88" w:rsidRPr="00E349E8" w14:paraId="754C40DD" w14:textId="77777777" w:rsidTr="00487A88">
        <w:tc>
          <w:tcPr>
            <w:tcW w:w="3085" w:type="dxa"/>
            <w:shd w:val="clear" w:color="auto" w:fill="auto"/>
          </w:tcPr>
          <w:p w14:paraId="37BF7C58" w14:textId="77777777" w:rsidR="00487A88" w:rsidRPr="00076DE0" w:rsidRDefault="00487A88" w:rsidP="00417CC0">
            <w:pPr>
              <w:rPr>
                <w:sz w:val="24"/>
                <w:szCs w:val="24"/>
              </w:rPr>
            </w:pPr>
            <w:r>
              <w:rPr>
                <w:sz w:val="24"/>
                <w:szCs w:val="24"/>
              </w:rPr>
              <w:t xml:space="preserve">Policy submissions, reports and publications   </w:t>
            </w:r>
          </w:p>
        </w:tc>
        <w:tc>
          <w:tcPr>
            <w:tcW w:w="6151" w:type="dxa"/>
            <w:shd w:val="clear" w:color="auto" w:fill="auto"/>
          </w:tcPr>
          <w:p w14:paraId="4811FE0E" w14:textId="77777777" w:rsidR="00487A88" w:rsidRPr="00E349E8" w:rsidRDefault="00705609" w:rsidP="00417CC0">
            <w:pPr>
              <w:rPr>
                <w:sz w:val="24"/>
                <w:szCs w:val="24"/>
              </w:rPr>
            </w:pPr>
            <w:hyperlink r:id="rId25" w:history="1">
              <w:r w:rsidR="00487A88" w:rsidRPr="00E349E8">
                <w:rPr>
                  <w:rStyle w:val="Hyperlink"/>
                  <w:sz w:val="24"/>
                  <w:szCs w:val="24"/>
                </w:rPr>
                <w:t>http://www.scottishhumanrights.com/policy-publications/</w:t>
              </w:r>
            </w:hyperlink>
          </w:p>
        </w:tc>
      </w:tr>
      <w:tr w:rsidR="00487A88" w:rsidRPr="00E349E8" w14:paraId="1213B5BA" w14:textId="77777777" w:rsidTr="00487A88">
        <w:tc>
          <w:tcPr>
            <w:tcW w:w="3085" w:type="dxa"/>
            <w:shd w:val="clear" w:color="auto" w:fill="auto"/>
          </w:tcPr>
          <w:p w14:paraId="09616011" w14:textId="77777777" w:rsidR="00487A88" w:rsidRPr="00076DE0" w:rsidRDefault="00487A88" w:rsidP="00417CC0">
            <w:pPr>
              <w:rPr>
                <w:sz w:val="24"/>
                <w:szCs w:val="24"/>
              </w:rPr>
            </w:pPr>
            <w:r>
              <w:rPr>
                <w:sz w:val="24"/>
                <w:szCs w:val="24"/>
              </w:rPr>
              <w:lastRenderedPageBreak/>
              <w:t>The Commission on Facebook</w:t>
            </w:r>
          </w:p>
        </w:tc>
        <w:tc>
          <w:tcPr>
            <w:tcW w:w="6151" w:type="dxa"/>
            <w:shd w:val="clear" w:color="auto" w:fill="auto"/>
          </w:tcPr>
          <w:p w14:paraId="77AF105D" w14:textId="77777777" w:rsidR="00487A88" w:rsidRPr="00E349E8" w:rsidRDefault="00705609" w:rsidP="00417CC0">
            <w:pPr>
              <w:rPr>
                <w:sz w:val="24"/>
                <w:szCs w:val="24"/>
              </w:rPr>
            </w:pPr>
            <w:hyperlink r:id="rId26" w:history="1">
              <w:r w:rsidR="00487A88" w:rsidRPr="00E349E8">
                <w:rPr>
                  <w:rStyle w:val="Hyperlink"/>
                  <w:sz w:val="24"/>
                  <w:szCs w:val="24"/>
                </w:rPr>
                <w:t>http://www.facebook.com/scothumanrights</w:t>
              </w:r>
            </w:hyperlink>
            <w:r w:rsidR="00487A88" w:rsidRPr="00E349E8">
              <w:rPr>
                <w:sz w:val="24"/>
                <w:szCs w:val="24"/>
              </w:rPr>
              <w:t xml:space="preserve">    </w:t>
            </w:r>
          </w:p>
        </w:tc>
      </w:tr>
      <w:tr w:rsidR="00487A88" w:rsidRPr="00E349E8" w14:paraId="50CA8B8B" w14:textId="77777777" w:rsidTr="00487A88">
        <w:tc>
          <w:tcPr>
            <w:tcW w:w="3085" w:type="dxa"/>
            <w:shd w:val="clear" w:color="auto" w:fill="auto"/>
          </w:tcPr>
          <w:p w14:paraId="192F5074" w14:textId="77777777" w:rsidR="00487A88" w:rsidRDefault="00487A88" w:rsidP="00417CC0">
            <w:pPr>
              <w:rPr>
                <w:sz w:val="24"/>
                <w:szCs w:val="24"/>
              </w:rPr>
            </w:pPr>
            <w:r>
              <w:rPr>
                <w:sz w:val="24"/>
                <w:szCs w:val="24"/>
              </w:rPr>
              <w:t>The Commission on Twitter</w:t>
            </w:r>
          </w:p>
        </w:tc>
        <w:tc>
          <w:tcPr>
            <w:tcW w:w="6151" w:type="dxa"/>
            <w:shd w:val="clear" w:color="auto" w:fill="auto"/>
          </w:tcPr>
          <w:p w14:paraId="472E283D" w14:textId="77777777" w:rsidR="00487A88" w:rsidRPr="00E349E8" w:rsidRDefault="00705609" w:rsidP="00417CC0">
            <w:pPr>
              <w:rPr>
                <w:sz w:val="24"/>
                <w:szCs w:val="24"/>
              </w:rPr>
            </w:pPr>
            <w:hyperlink r:id="rId27" w:history="1">
              <w:r w:rsidR="00487A88" w:rsidRPr="00E349E8">
                <w:rPr>
                  <w:rStyle w:val="Hyperlink"/>
                  <w:sz w:val="24"/>
                  <w:szCs w:val="24"/>
                </w:rPr>
                <w:t>http://www.twitter.com/scothumanrights</w:t>
              </w:r>
            </w:hyperlink>
            <w:r w:rsidR="00487A88" w:rsidRPr="00E349E8">
              <w:rPr>
                <w:sz w:val="24"/>
                <w:szCs w:val="24"/>
              </w:rPr>
              <w:t xml:space="preserve"> </w:t>
            </w:r>
          </w:p>
        </w:tc>
      </w:tr>
    </w:tbl>
    <w:p w14:paraId="0558361B" w14:textId="77777777" w:rsidR="00487A88" w:rsidRPr="00D87988" w:rsidRDefault="00487A88" w:rsidP="00487A88"/>
    <w:p w14:paraId="24205EC9" w14:textId="77777777" w:rsidR="00487A88" w:rsidRDefault="00487A88">
      <w:pPr>
        <w:spacing w:before="0" w:after="0" w:line="360" w:lineRule="auto"/>
      </w:pPr>
      <w:r>
        <w:br w:type="page"/>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151"/>
      </w:tblGrid>
      <w:tr w:rsidR="006B073D" w:rsidRPr="00E349E8" w14:paraId="63ECAD08" w14:textId="77777777" w:rsidTr="009A65C7">
        <w:trPr>
          <w:tblHeader/>
        </w:trPr>
        <w:tc>
          <w:tcPr>
            <w:tcW w:w="9236" w:type="dxa"/>
            <w:gridSpan w:val="2"/>
            <w:shd w:val="clear" w:color="auto" w:fill="auto"/>
          </w:tcPr>
          <w:p w14:paraId="63418733" w14:textId="05D0806C" w:rsidR="006B073D" w:rsidRPr="006B073D" w:rsidRDefault="006B073D" w:rsidP="006B073D">
            <w:pPr>
              <w:pStyle w:val="Heading1"/>
              <w:rPr>
                <w:sz w:val="28"/>
                <w:lang w:val="en-US"/>
              </w:rPr>
            </w:pPr>
            <w:bookmarkStart w:id="17" w:name="_Toc25325917"/>
            <w:bookmarkStart w:id="18" w:name="_Toc33692247"/>
            <w:r w:rsidRPr="006B073D">
              <w:rPr>
                <w:sz w:val="28"/>
                <w:lang w:val="en-US"/>
              </w:rPr>
              <w:lastRenderedPageBreak/>
              <w:t>Class 2: How we deliver our functions and services</w:t>
            </w:r>
            <w:bookmarkEnd w:id="17"/>
            <w:bookmarkEnd w:id="18"/>
            <w:r w:rsidRPr="006B073D">
              <w:rPr>
                <w:sz w:val="28"/>
                <w:lang w:val="en-US"/>
              </w:rPr>
              <w:t xml:space="preserve"> </w:t>
            </w:r>
          </w:p>
        </w:tc>
      </w:tr>
      <w:tr w:rsidR="006B073D" w:rsidRPr="00E349E8" w14:paraId="0F348BF0" w14:textId="77777777" w:rsidTr="009A65C7">
        <w:trPr>
          <w:tblHeader/>
        </w:trPr>
        <w:tc>
          <w:tcPr>
            <w:tcW w:w="9236" w:type="dxa"/>
            <w:gridSpan w:val="2"/>
            <w:shd w:val="clear" w:color="auto" w:fill="auto"/>
          </w:tcPr>
          <w:p w14:paraId="2084D8BD" w14:textId="77777777" w:rsidR="006B073D" w:rsidRPr="006B073D" w:rsidRDefault="006B073D" w:rsidP="006B073D">
            <w:pPr>
              <w:rPr>
                <w:b/>
                <w:lang w:val="en-US"/>
              </w:rPr>
            </w:pPr>
            <w:r w:rsidRPr="006B073D">
              <w:rPr>
                <w:b/>
                <w:lang w:val="en-US"/>
              </w:rPr>
              <w:t>Class description:</w:t>
            </w:r>
          </w:p>
          <w:p w14:paraId="446C70EA" w14:textId="237B9E95" w:rsidR="006B073D" w:rsidRPr="006B073D" w:rsidRDefault="006B073D" w:rsidP="006B073D">
            <w:pPr>
              <w:rPr>
                <w:b/>
              </w:rPr>
            </w:pPr>
            <w:r w:rsidRPr="006B073D">
              <w:rPr>
                <w:lang w:val="en-US"/>
              </w:rPr>
              <w:t>Information about our work, our strategy and policies for delivering functions and services, and information for our service users.</w:t>
            </w:r>
          </w:p>
        </w:tc>
      </w:tr>
      <w:tr w:rsidR="00487A88" w:rsidRPr="00E349E8" w14:paraId="4F796B6A" w14:textId="77777777" w:rsidTr="009A65C7">
        <w:trPr>
          <w:tblHeader/>
        </w:trPr>
        <w:tc>
          <w:tcPr>
            <w:tcW w:w="3085" w:type="dxa"/>
            <w:shd w:val="clear" w:color="auto" w:fill="DEEAF6"/>
          </w:tcPr>
          <w:p w14:paraId="105E32D5" w14:textId="77777777" w:rsidR="00487A88" w:rsidRPr="00E349E8" w:rsidRDefault="00487A88" w:rsidP="00417CC0">
            <w:pPr>
              <w:rPr>
                <w:b/>
                <w:sz w:val="24"/>
                <w:szCs w:val="24"/>
              </w:rPr>
            </w:pPr>
            <w:r w:rsidRPr="00E349E8">
              <w:rPr>
                <w:b/>
                <w:sz w:val="24"/>
                <w:szCs w:val="24"/>
              </w:rPr>
              <w:t>The information we publish under this class</w:t>
            </w:r>
          </w:p>
        </w:tc>
        <w:tc>
          <w:tcPr>
            <w:tcW w:w="6151" w:type="dxa"/>
            <w:shd w:val="clear" w:color="auto" w:fill="DEEAF6"/>
          </w:tcPr>
          <w:p w14:paraId="08D0DB4A" w14:textId="77777777" w:rsidR="00487A88" w:rsidRPr="00E349E8" w:rsidRDefault="00487A88" w:rsidP="00417CC0">
            <w:pPr>
              <w:rPr>
                <w:b/>
                <w:sz w:val="24"/>
                <w:szCs w:val="24"/>
              </w:rPr>
            </w:pPr>
            <w:r w:rsidRPr="00E349E8">
              <w:rPr>
                <w:b/>
                <w:sz w:val="24"/>
                <w:szCs w:val="24"/>
              </w:rPr>
              <w:t>How to access it</w:t>
            </w:r>
          </w:p>
        </w:tc>
      </w:tr>
      <w:tr w:rsidR="00487A88" w:rsidRPr="00E349E8" w14:paraId="1B0251C3" w14:textId="77777777" w:rsidTr="006B073D">
        <w:tc>
          <w:tcPr>
            <w:tcW w:w="9236" w:type="dxa"/>
            <w:gridSpan w:val="2"/>
            <w:shd w:val="clear" w:color="auto" w:fill="E7E6E6"/>
          </w:tcPr>
          <w:p w14:paraId="001AB0EE" w14:textId="77777777" w:rsidR="00487A88" w:rsidRPr="00E349E8" w:rsidRDefault="00487A88" w:rsidP="00417CC0">
            <w:pPr>
              <w:rPr>
                <w:b/>
                <w:sz w:val="24"/>
                <w:szCs w:val="24"/>
              </w:rPr>
            </w:pPr>
            <w:r>
              <w:rPr>
                <w:b/>
                <w:sz w:val="24"/>
                <w:szCs w:val="24"/>
              </w:rPr>
              <w:t xml:space="preserve">Our work plans and reports  </w:t>
            </w:r>
            <w:r w:rsidRPr="00E349E8">
              <w:rPr>
                <w:b/>
                <w:sz w:val="24"/>
                <w:szCs w:val="24"/>
              </w:rPr>
              <w:t xml:space="preserve"> </w:t>
            </w:r>
          </w:p>
        </w:tc>
      </w:tr>
      <w:tr w:rsidR="00487A88" w:rsidRPr="00E349E8" w14:paraId="514822CC" w14:textId="77777777" w:rsidTr="006B073D">
        <w:tc>
          <w:tcPr>
            <w:tcW w:w="3085" w:type="dxa"/>
            <w:shd w:val="clear" w:color="auto" w:fill="auto"/>
          </w:tcPr>
          <w:p w14:paraId="43075B44" w14:textId="77777777" w:rsidR="00487A88" w:rsidRPr="00E349E8" w:rsidRDefault="00487A88" w:rsidP="00417CC0">
            <w:pPr>
              <w:rPr>
                <w:sz w:val="24"/>
                <w:szCs w:val="24"/>
              </w:rPr>
            </w:pPr>
            <w:r>
              <w:rPr>
                <w:sz w:val="24"/>
                <w:szCs w:val="24"/>
              </w:rPr>
              <w:t xml:space="preserve">Strategic Plan </w:t>
            </w:r>
          </w:p>
        </w:tc>
        <w:tc>
          <w:tcPr>
            <w:tcW w:w="6151" w:type="dxa"/>
            <w:shd w:val="clear" w:color="auto" w:fill="auto"/>
          </w:tcPr>
          <w:p w14:paraId="0C451520" w14:textId="77777777" w:rsidR="00487A88" w:rsidRPr="00E349E8" w:rsidRDefault="00705609" w:rsidP="00417CC0">
            <w:pPr>
              <w:rPr>
                <w:sz w:val="24"/>
                <w:szCs w:val="24"/>
              </w:rPr>
            </w:pPr>
            <w:hyperlink r:id="rId28" w:history="1">
              <w:r w:rsidR="00487A88">
                <w:rPr>
                  <w:rStyle w:val="Hyperlink"/>
                  <w:sz w:val="24"/>
                  <w:szCs w:val="24"/>
                </w:rPr>
                <w:t>http://www.scottishhumanrights.com/media/1165/3rdstrategicplan2016-2020pdf.pdf</w:t>
              </w:r>
            </w:hyperlink>
          </w:p>
        </w:tc>
      </w:tr>
      <w:tr w:rsidR="00487A88" w:rsidRPr="00E349E8" w14:paraId="69D37368" w14:textId="77777777" w:rsidTr="006B073D">
        <w:tc>
          <w:tcPr>
            <w:tcW w:w="3085" w:type="dxa"/>
            <w:shd w:val="clear" w:color="auto" w:fill="auto"/>
          </w:tcPr>
          <w:p w14:paraId="576BD276" w14:textId="77777777" w:rsidR="00487A88" w:rsidRPr="00E349E8" w:rsidRDefault="00487A88" w:rsidP="00417CC0">
            <w:pPr>
              <w:rPr>
                <w:sz w:val="24"/>
                <w:szCs w:val="24"/>
              </w:rPr>
            </w:pPr>
            <w:r>
              <w:rPr>
                <w:sz w:val="24"/>
                <w:szCs w:val="24"/>
              </w:rPr>
              <w:t xml:space="preserve">Annual Report </w:t>
            </w:r>
          </w:p>
        </w:tc>
        <w:tc>
          <w:tcPr>
            <w:tcW w:w="6151" w:type="dxa"/>
            <w:shd w:val="clear" w:color="auto" w:fill="auto"/>
          </w:tcPr>
          <w:p w14:paraId="5E75D75A" w14:textId="77777777" w:rsidR="00487A88" w:rsidRPr="00E349E8" w:rsidRDefault="00705609" w:rsidP="00417CC0">
            <w:pPr>
              <w:rPr>
                <w:sz w:val="24"/>
                <w:szCs w:val="24"/>
              </w:rPr>
            </w:pPr>
            <w:hyperlink r:id="rId29" w:history="1">
              <w:r w:rsidR="00487A88" w:rsidRPr="00897DF4">
                <w:rPr>
                  <w:rStyle w:val="Hyperlink"/>
                  <w:sz w:val="24"/>
                  <w:szCs w:val="24"/>
                </w:rPr>
                <w:t>http://www.scottishhumanrights.com/media/1924/shrc_annual_report_2019_final_webaccessible.pdf</w:t>
              </w:r>
            </w:hyperlink>
            <w:r w:rsidR="00487A88">
              <w:rPr>
                <w:sz w:val="24"/>
                <w:szCs w:val="24"/>
              </w:rPr>
              <w:t xml:space="preserve"> </w:t>
            </w:r>
          </w:p>
        </w:tc>
      </w:tr>
      <w:tr w:rsidR="00487A88" w:rsidRPr="00E349E8" w14:paraId="6A60507E" w14:textId="77777777" w:rsidTr="006B073D">
        <w:tc>
          <w:tcPr>
            <w:tcW w:w="3085" w:type="dxa"/>
            <w:shd w:val="clear" w:color="auto" w:fill="auto"/>
          </w:tcPr>
          <w:p w14:paraId="6FFF4335" w14:textId="77777777" w:rsidR="00487A88" w:rsidRPr="00E349E8" w:rsidRDefault="00487A88" w:rsidP="00417CC0">
            <w:pPr>
              <w:rPr>
                <w:sz w:val="24"/>
                <w:szCs w:val="24"/>
              </w:rPr>
            </w:pPr>
            <w:r>
              <w:rPr>
                <w:sz w:val="24"/>
                <w:szCs w:val="24"/>
              </w:rPr>
              <w:t xml:space="preserve">Audited Annual Accounts </w:t>
            </w:r>
          </w:p>
        </w:tc>
        <w:tc>
          <w:tcPr>
            <w:tcW w:w="6151" w:type="dxa"/>
            <w:shd w:val="clear" w:color="auto" w:fill="auto"/>
          </w:tcPr>
          <w:p w14:paraId="2EC22DB5" w14:textId="77777777" w:rsidR="00487A88" w:rsidRPr="00E349E8" w:rsidRDefault="00705609" w:rsidP="00417CC0">
            <w:pPr>
              <w:rPr>
                <w:sz w:val="24"/>
                <w:szCs w:val="24"/>
              </w:rPr>
            </w:pPr>
            <w:hyperlink r:id="rId30" w:history="1">
              <w:r w:rsidR="00487A88" w:rsidRPr="009B76BC">
                <w:rPr>
                  <w:rStyle w:val="Hyperlink"/>
                  <w:sz w:val="24"/>
                  <w:szCs w:val="24"/>
                </w:rPr>
                <w:t>http://www.scottishhumanrights.com/media/1975/2018-19-signed-accounts.pdf</w:t>
              </w:r>
            </w:hyperlink>
            <w:r w:rsidR="00487A88">
              <w:rPr>
                <w:sz w:val="24"/>
                <w:szCs w:val="24"/>
              </w:rPr>
              <w:t xml:space="preserve"> </w:t>
            </w:r>
          </w:p>
        </w:tc>
      </w:tr>
      <w:tr w:rsidR="00487A88" w:rsidRPr="00E349E8" w14:paraId="0184D2E5" w14:textId="77777777" w:rsidTr="006B073D">
        <w:tc>
          <w:tcPr>
            <w:tcW w:w="3085" w:type="dxa"/>
            <w:shd w:val="clear" w:color="auto" w:fill="auto"/>
          </w:tcPr>
          <w:p w14:paraId="0BFCE684" w14:textId="77777777" w:rsidR="00487A88" w:rsidRDefault="00487A88" w:rsidP="00417CC0">
            <w:pPr>
              <w:rPr>
                <w:sz w:val="24"/>
                <w:szCs w:val="24"/>
              </w:rPr>
            </w:pPr>
            <w:r>
              <w:rPr>
                <w:sz w:val="24"/>
                <w:szCs w:val="24"/>
              </w:rPr>
              <w:t xml:space="preserve">British Sign Language Plan </w:t>
            </w:r>
          </w:p>
        </w:tc>
        <w:tc>
          <w:tcPr>
            <w:tcW w:w="6151" w:type="dxa"/>
            <w:shd w:val="clear" w:color="auto" w:fill="auto"/>
          </w:tcPr>
          <w:p w14:paraId="00240949" w14:textId="77777777" w:rsidR="00487A88" w:rsidRPr="00E349E8" w:rsidRDefault="00705609" w:rsidP="00417CC0">
            <w:pPr>
              <w:rPr>
                <w:sz w:val="24"/>
                <w:szCs w:val="24"/>
              </w:rPr>
            </w:pPr>
            <w:hyperlink r:id="rId31" w:history="1">
              <w:r w:rsidR="00487A88" w:rsidRPr="00897DF4">
                <w:rPr>
                  <w:rStyle w:val="Hyperlink"/>
                  <w:sz w:val="24"/>
                  <w:szCs w:val="24"/>
                </w:rPr>
                <w:t>http://www.scottishhumanrights.com/media/1805/bsl-action-plan-vfinal-oct2018.docx</w:t>
              </w:r>
            </w:hyperlink>
            <w:r w:rsidR="00487A88">
              <w:rPr>
                <w:sz w:val="24"/>
                <w:szCs w:val="24"/>
              </w:rPr>
              <w:t xml:space="preserve"> </w:t>
            </w:r>
          </w:p>
        </w:tc>
      </w:tr>
      <w:tr w:rsidR="00487A88" w:rsidRPr="00176555" w14:paraId="6550C8B7" w14:textId="77777777" w:rsidTr="006B073D">
        <w:tc>
          <w:tcPr>
            <w:tcW w:w="9236" w:type="dxa"/>
            <w:gridSpan w:val="2"/>
            <w:shd w:val="clear" w:color="auto" w:fill="E7E6E6"/>
          </w:tcPr>
          <w:p w14:paraId="5F9B5676" w14:textId="77777777" w:rsidR="00487A88" w:rsidRPr="00176555" w:rsidRDefault="00487A88" w:rsidP="00417CC0">
            <w:pPr>
              <w:rPr>
                <w:b/>
                <w:sz w:val="24"/>
                <w:szCs w:val="24"/>
              </w:rPr>
            </w:pPr>
            <w:r w:rsidRPr="00176555">
              <w:rPr>
                <w:b/>
                <w:sz w:val="24"/>
                <w:szCs w:val="24"/>
              </w:rPr>
              <w:t xml:space="preserve">Promoting awareness and understanding of human rights </w:t>
            </w:r>
          </w:p>
        </w:tc>
      </w:tr>
      <w:tr w:rsidR="00487A88" w:rsidRPr="00E349E8" w14:paraId="67EFC32B" w14:textId="77777777" w:rsidTr="006B073D">
        <w:tc>
          <w:tcPr>
            <w:tcW w:w="3085" w:type="dxa"/>
            <w:shd w:val="clear" w:color="auto" w:fill="auto"/>
          </w:tcPr>
          <w:p w14:paraId="6730FD74" w14:textId="77777777" w:rsidR="00487A88" w:rsidRDefault="00487A88" w:rsidP="00417CC0">
            <w:pPr>
              <w:rPr>
                <w:sz w:val="24"/>
                <w:szCs w:val="24"/>
              </w:rPr>
            </w:pPr>
            <w:r>
              <w:rPr>
                <w:sz w:val="24"/>
                <w:szCs w:val="24"/>
              </w:rPr>
              <w:t xml:space="preserve">Information and advice about human rights for individuals </w:t>
            </w:r>
          </w:p>
        </w:tc>
        <w:tc>
          <w:tcPr>
            <w:tcW w:w="6151" w:type="dxa"/>
            <w:shd w:val="clear" w:color="auto" w:fill="auto"/>
          </w:tcPr>
          <w:p w14:paraId="5D783756" w14:textId="77777777" w:rsidR="00487A88" w:rsidRDefault="00705609" w:rsidP="00417CC0">
            <w:pPr>
              <w:rPr>
                <w:sz w:val="24"/>
                <w:szCs w:val="24"/>
              </w:rPr>
            </w:pPr>
            <w:hyperlink r:id="rId32" w:history="1">
              <w:r w:rsidR="00487A88" w:rsidRPr="00897DF4">
                <w:rPr>
                  <w:rStyle w:val="Hyperlink"/>
                  <w:sz w:val="24"/>
                  <w:szCs w:val="24"/>
                </w:rPr>
                <w:t>http://www.scottishhumanrights.com/information-advice/</w:t>
              </w:r>
            </w:hyperlink>
            <w:r w:rsidR="00487A88">
              <w:rPr>
                <w:sz w:val="24"/>
                <w:szCs w:val="24"/>
              </w:rPr>
              <w:t xml:space="preserve"> </w:t>
            </w:r>
          </w:p>
        </w:tc>
      </w:tr>
      <w:tr w:rsidR="00487A88" w:rsidRPr="00E349E8" w14:paraId="43199A18" w14:textId="77777777" w:rsidTr="006B073D">
        <w:tc>
          <w:tcPr>
            <w:tcW w:w="3085" w:type="dxa"/>
            <w:shd w:val="clear" w:color="auto" w:fill="auto"/>
          </w:tcPr>
          <w:p w14:paraId="741F3C28" w14:textId="42145C5A" w:rsidR="00487A88" w:rsidRDefault="00487A88" w:rsidP="006B073D">
            <w:pPr>
              <w:rPr>
                <w:sz w:val="24"/>
                <w:szCs w:val="24"/>
              </w:rPr>
            </w:pPr>
            <w:r>
              <w:rPr>
                <w:sz w:val="24"/>
                <w:szCs w:val="24"/>
              </w:rPr>
              <w:t xml:space="preserve">Films, videos and animations </w:t>
            </w:r>
          </w:p>
        </w:tc>
        <w:tc>
          <w:tcPr>
            <w:tcW w:w="6151" w:type="dxa"/>
            <w:shd w:val="clear" w:color="auto" w:fill="auto"/>
          </w:tcPr>
          <w:p w14:paraId="6D53CE2E" w14:textId="77777777" w:rsidR="00487A88" w:rsidRDefault="00705609" w:rsidP="00417CC0">
            <w:pPr>
              <w:rPr>
                <w:sz w:val="24"/>
                <w:szCs w:val="24"/>
              </w:rPr>
            </w:pPr>
            <w:hyperlink r:id="rId33" w:history="1">
              <w:r w:rsidR="00487A88" w:rsidRPr="00897DF4">
                <w:rPr>
                  <w:rStyle w:val="Hyperlink"/>
                  <w:sz w:val="24"/>
                  <w:szCs w:val="24"/>
                </w:rPr>
                <w:t>https://www.youtube.com/user/ScottishHumanRights</w:t>
              </w:r>
            </w:hyperlink>
            <w:r w:rsidR="00487A88">
              <w:rPr>
                <w:sz w:val="24"/>
                <w:szCs w:val="24"/>
              </w:rPr>
              <w:t xml:space="preserve"> </w:t>
            </w:r>
          </w:p>
        </w:tc>
      </w:tr>
      <w:tr w:rsidR="00487A88" w:rsidRPr="00E349E8" w14:paraId="1047E341" w14:textId="77777777" w:rsidTr="006B073D">
        <w:tc>
          <w:tcPr>
            <w:tcW w:w="3085" w:type="dxa"/>
            <w:shd w:val="clear" w:color="auto" w:fill="auto"/>
          </w:tcPr>
          <w:p w14:paraId="48396D66" w14:textId="77777777" w:rsidR="00487A88" w:rsidRDefault="00487A88" w:rsidP="00417CC0">
            <w:pPr>
              <w:rPr>
                <w:sz w:val="24"/>
                <w:szCs w:val="24"/>
              </w:rPr>
            </w:pPr>
            <w:r>
              <w:rPr>
                <w:sz w:val="24"/>
                <w:szCs w:val="24"/>
              </w:rPr>
              <w:t xml:space="preserve">Case studies of human rights in practice  </w:t>
            </w:r>
          </w:p>
        </w:tc>
        <w:tc>
          <w:tcPr>
            <w:tcW w:w="6151" w:type="dxa"/>
            <w:shd w:val="clear" w:color="auto" w:fill="auto"/>
          </w:tcPr>
          <w:p w14:paraId="5E26C45C" w14:textId="77777777" w:rsidR="00487A88" w:rsidRDefault="00705609" w:rsidP="00417CC0">
            <w:pPr>
              <w:rPr>
                <w:sz w:val="24"/>
                <w:szCs w:val="24"/>
              </w:rPr>
            </w:pPr>
            <w:hyperlink r:id="rId34" w:history="1">
              <w:r w:rsidR="00487A88" w:rsidRPr="00897DF4">
                <w:rPr>
                  <w:rStyle w:val="Hyperlink"/>
                  <w:sz w:val="24"/>
                  <w:szCs w:val="24"/>
                </w:rPr>
                <w:t>http://www.scottishhumanrights.com/rights-in-practice/case-studies/</w:t>
              </w:r>
            </w:hyperlink>
            <w:r w:rsidR="00487A88">
              <w:rPr>
                <w:sz w:val="24"/>
                <w:szCs w:val="24"/>
              </w:rPr>
              <w:t xml:space="preserve"> </w:t>
            </w:r>
          </w:p>
        </w:tc>
      </w:tr>
      <w:tr w:rsidR="00487A88" w:rsidRPr="00176555" w14:paraId="7E2835FB" w14:textId="77777777" w:rsidTr="006B073D">
        <w:tc>
          <w:tcPr>
            <w:tcW w:w="9236" w:type="dxa"/>
            <w:gridSpan w:val="2"/>
            <w:shd w:val="clear" w:color="auto" w:fill="E7E6E6"/>
          </w:tcPr>
          <w:p w14:paraId="30E5E252" w14:textId="77777777" w:rsidR="00487A88" w:rsidRPr="00176555" w:rsidRDefault="00487A88" w:rsidP="00417CC0">
            <w:pPr>
              <w:rPr>
                <w:b/>
                <w:sz w:val="24"/>
                <w:szCs w:val="24"/>
              </w:rPr>
            </w:pPr>
            <w:r w:rsidRPr="00176555">
              <w:rPr>
                <w:b/>
                <w:sz w:val="24"/>
                <w:szCs w:val="24"/>
              </w:rPr>
              <w:lastRenderedPageBreak/>
              <w:t xml:space="preserve">Protecting human rights in law, policy and practice </w:t>
            </w:r>
          </w:p>
        </w:tc>
      </w:tr>
      <w:tr w:rsidR="00487A88" w:rsidRPr="00E349E8" w14:paraId="44674310" w14:textId="77777777" w:rsidTr="006B073D">
        <w:tc>
          <w:tcPr>
            <w:tcW w:w="3085" w:type="dxa"/>
            <w:shd w:val="clear" w:color="auto" w:fill="auto"/>
          </w:tcPr>
          <w:p w14:paraId="67ABE859" w14:textId="77777777" w:rsidR="00487A88" w:rsidRDefault="00487A88" w:rsidP="00417CC0">
            <w:pPr>
              <w:rPr>
                <w:sz w:val="24"/>
                <w:szCs w:val="24"/>
              </w:rPr>
            </w:pPr>
            <w:r>
              <w:rPr>
                <w:sz w:val="24"/>
                <w:szCs w:val="24"/>
              </w:rPr>
              <w:t xml:space="preserve">Consultation responses  </w:t>
            </w:r>
          </w:p>
        </w:tc>
        <w:tc>
          <w:tcPr>
            <w:tcW w:w="6151" w:type="dxa"/>
            <w:shd w:val="clear" w:color="auto" w:fill="auto"/>
          </w:tcPr>
          <w:p w14:paraId="48FD9C70" w14:textId="77777777" w:rsidR="00487A88" w:rsidRDefault="00705609" w:rsidP="00417CC0">
            <w:pPr>
              <w:rPr>
                <w:sz w:val="24"/>
                <w:szCs w:val="24"/>
              </w:rPr>
            </w:pPr>
            <w:hyperlink r:id="rId35" w:history="1">
              <w:r w:rsidR="00487A88" w:rsidRPr="00897DF4">
                <w:rPr>
                  <w:rStyle w:val="Hyperlink"/>
                  <w:sz w:val="24"/>
                  <w:szCs w:val="24"/>
                </w:rPr>
                <w:t>http://www.scottishhumanrights.com/policy-publications/</w:t>
              </w:r>
            </w:hyperlink>
            <w:r w:rsidR="00487A88">
              <w:rPr>
                <w:sz w:val="24"/>
                <w:szCs w:val="24"/>
              </w:rPr>
              <w:t xml:space="preserve"> </w:t>
            </w:r>
          </w:p>
        </w:tc>
      </w:tr>
      <w:tr w:rsidR="00487A88" w:rsidRPr="00E349E8" w14:paraId="76344D36" w14:textId="77777777" w:rsidTr="006B073D">
        <w:trPr>
          <w:trHeight w:val="347"/>
        </w:trPr>
        <w:tc>
          <w:tcPr>
            <w:tcW w:w="3085" w:type="dxa"/>
            <w:shd w:val="clear" w:color="auto" w:fill="auto"/>
          </w:tcPr>
          <w:p w14:paraId="48849680" w14:textId="77777777" w:rsidR="00487A88" w:rsidRDefault="00487A88" w:rsidP="00417CC0">
            <w:pPr>
              <w:rPr>
                <w:sz w:val="24"/>
                <w:szCs w:val="24"/>
              </w:rPr>
            </w:pPr>
            <w:r>
              <w:rPr>
                <w:sz w:val="24"/>
                <w:szCs w:val="24"/>
              </w:rPr>
              <w:t xml:space="preserve">Policy briefings  </w:t>
            </w:r>
          </w:p>
        </w:tc>
        <w:tc>
          <w:tcPr>
            <w:tcW w:w="6151" w:type="dxa"/>
            <w:shd w:val="clear" w:color="auto" w:fill="auto"/>
          </w:tcPr>
          <w:p w14:paraId="218E969A" w14:textId="77777777" w:rsidR="00487A88" w:rsidRDefault="00705609" w:rsidP="00417CC0">
            <w:pPr>
              <w:rPr>
                <w:sz w:val="24"/>
                <w:szCs w:val="24"/>
              </w:rPr>
            </w:pPr>
            <w:hyperlink r:id="rId36" w:history="1">
              <w:r w:rsidR="00487A88" w:rsidRPr="00897DF4">
                <w:rPr>
                  <w:rStyle w:val="Hyperlink"/>
                  <w:sz w:val="24"/>
                  <w:szCs w:val="24"/>
                </w:rPr>
                <w:t>http://www.scottishhumanrights.com/policy-publications/</w:t>
              </w:r>
            </w:hyperlink>
            <w:r w:rsidR="00487A88">
              <w:rPr>
                <w:sz w:val="24"/>
                <w:szCs w:val="24"/>
              </w:rPr>
              <w:t xml:space="preserve"> </w:t>
            </w:r>
          </w:p>
        </w:tc>
      </w:tr>
      <w:tr w:rsidR="00487A88" w:rsidRPr="00E349E8" w14:paraId="1A794B8B" w14:textId="77777777" w:rsidTr="006B073D">
        <w:trPr>
          <w:trHeight w:val="347"/>
        </w:trPr>
        <w:tc>
          <w:tcPr>
            <w:tcW w:w="3085" w:type="dxa"/>
            <w:shd w:val="clear" w:color="auto" w:fill="auto"/>
          </w:tcPr>
          <w:p w14:paraId="4F830475" w14:textId="77777777" w:rsidR="00487A88" w:rsidRDefault="00487A88" w:rsidP="00417CC0">
            <w:pPr>
              <w:rPr>
                <w:sz w:val="24"/>
                <w:szCs w:val="24"/>
              </w:rPr>
            </w:pPr>
            <w:r>
              <w:rPr>
                <w:sz w:val="24"/>
                <w:szCs w:val="24"/>
              </w:rPr>
              <w:t xml:space="preserve">Research projects and reports </w:t>
            </w:r>
          </w:p>
        </w:tc>
        <w:tc>
          <w:tcPr>
            <w:tcW w:w="6151" w:type="dxa"/>
            <w:shd w:val="clear" w:color="auto" w:fill="auto"/>
          </w:tcPr>
          <w:p w14:paraId="704ECF72" w14:textId="77777777" w:rsidR="00487A88" w:rsidRDefault="00705609" w:rsidP="00417CC0">
            <w:pPr>
              <w:rPr>
                <w:sz w:val="24"/>
                <w:szCs w:val="24"/>
              </w:rPr>
            </w:pPr>
            <w:hyperlink r:id="rId37" w:history="1">
              <w:r w:rsidR="00487A88" w:rsidRPr="00897DF4">
                <w:rPr>
                  <w:rStyle w:val="Hyperlink"/>
                  <w:sz w:val="24"/>
                  <w:szCs w:val="24"/>
                </w:rPr>
                <w:t>http://www.scottishhumanrights.com/policy-publications/</w:t>
              </w:r>
            </w:hyperlink>
            <w:r w:rsidR="00487A88">
              <w:rPr>
                <w:sz w:val="24"/>
                <w:szCs w:val="24"/>
              </w:rPr>
              <w:t xml:space="preserve"> </w:t>
            </w:r>
          </w:p>
        </w:tc>
      </w:tr>
      <w:tr w:rsidR="00487A88" w:rsidRPr="00E349E8" w14:paraId="3AAE2260" w14:textId="77777777" w:rsidTr="006B073D">
        <w:trPr>
          <w:trHeight w:val="347"/>
        </w:trPr>
        <w:tc>
          <w:tcPr>
            <w:tcW w:w="3085" w:type="dxa"/>
            <w:shd w:val="clear" w:color="auto" w:fill="auto"/>
          </w:tcPr>
          <w:p w14:paraId="3A53C22D" w14:textId="39CDF5EC" w:rsidR="00487A88" w:rsidRDefault="00487A88" w:rsidP="00417CC0">
            <w:pPr>
              <w:rPr>
                <w:sz w:val="24"/>
                <w:szCs w:val="24"/>
              </w:rPr>
            </w:pPr>
            <w:r>
              <w:rPr>
                <w:sz w:val="24"/>
                <w:szCs w:val="24"/>
              </w:rPr>
              <w:t xml:space="preserve">Human rights based approach </w:t>
            </w:r>
            <w:r w:rsidR="00886BDB">
              <w:rPr>
                <w:sz w:val="24"/>
                <w:szCs w:val="24"/>
              </w:rPr>
              <w:t>guidance</w:t>
            </w:r>
            <w:r>
              <w:rPr>
                <w:sz w:val="24"/>
                <w:szCs w:val="24"/>
              </w:rPr>
              <w:t xml:space="preserve">  </w:t>
            </w:r>
          </w:p>
        </w:tc>
        <w:tc>
          <w:tcPr>
            <w:tcW w:w="6151" w:type="dxa"/>
            <w:shd w:val="clear" w:color="auto" w:fill="auto"/>
          </w:tcPr>
          <w:p w14:paraId="3A4D1868" w14:textId="77777777" w:rsidR="00487A88" w:rsidRDefault="00705609" w:rsidP="00417CC0">
            <w:pPr>
              <w:rPr>
                <w:sz w:val="24"/>
                <w:szCs w:val="24"/>
              </w:rPr>
            </w:pPr>
            <w:hyperlink r:id="rId38" w:history="1">
              <w:r w:rsidR="00487A88" w:rsidRPr="00897DF4">
                <w:rPr>
                  <w:rStyle w:val="Hyperlink"/>
                  <w:sz w:val="24"/>
                  <w:szCs w:val="24"/>
                </w:rPr>
                <w:t>http://www.scottishhumanrights.com/rights-in-practice/human-rights-based-approach/</w:t>
              </w:r>
            </w:hyperlink>
            <w:r w:rsidR="00487A88">
              <w:rPr>
                <w:sz w:val="24"/>
                <w:szCs w:val="24"/>
              </w:rPr>
              <w:t xml:space="preserve"> </w:t>
            </w:r>
          </w:p>
        </w:tc>
      </w:tr>
      <w:tr w:rsidR="00487A88" w:rsidRPr="00E349E8" w14:paraId="3FB74B83" w14:textId="77777777" w:rsidTr="006B073D">
        <w:trPr>
          <w:trHeight w:val="347"/>
        </w:trPr>
        <w:tc>
          <w:tcPr>
            <w:tcW w:w="3085" w:type="dxa"/>
            <w:shd w:val="clear" w:color="auto" w:fill="auto"/>
          </w:tcPr>
          <w:p w14:paraId="4569997D" w14:textId="77777777" w:rsidR="00487A88" w:rsidRDefault="00487A88" w:rsidP="00417CC0">
            <w:pPr>
              <w:rPr>
                <w:sz w:val="24"/>
                <w:szCs w:val="24"/>
              </w:rPr>
            </w:pPr>
            <w:r>
              <w:rPr>
                <w:sz w:val="24"/>
                <w:szCs w:val="24"/>
              </w:rPr>
              <w:t xml:space="preserve">Prisons inspection and monitoring </w:t>
            </w:r>
          </w:p>
        </w:tc>
        <w:tc>
          <w:tcPr>
            <w:tcW w:w="6151" w:type="dxa"/>
            <w:shd w:val="clear" w:color="auto" w:fill="auto"/>
          </w:tcPr>
          <w:p w14:paraId="7F32175D" w14:textId="77777777" w:rsidR="00487A88" w:rsidRDefault="00705609" w:rsidP="00417CC0">
            <w:pPr>
              <w:rPr>
                <w:sz w:val="24"/>
                <w:szCs w:val="24"/>
              </w:rPr>
            </w:pPr>
            <w:hyperlink r:id="rId39" w:history="1">
              <w:r w:rsidR="00487A88" w:rsidRPr="00897DF4">
                <w:rPr>
                  <w:rStyle w:val="Hyperlink"/>
                  <w:sz w:val="24"/>
                  <w:szCs w:val="24"/>
                </w:rPr>
                <w:t>http://www.scottishhumanrights.com/justice/prisons-and-detention/</w:t>
              </w:r>
            </w:hyperlink>
            <w:r w:rsidR="00487A88">
              <w:rPr>
                <w:sz w:val="24"/>
                <w:szCs w:val="24"/>
              </w:rPr>
              <w:t xml:space="preserve"> </w:t>
            </w:r>
          </w:p>
        </w:tc>
      </w:tr>
      <w:tr w:rsidR="00487A88" w:rsidRPr="00E349E8" w14:paraId="65815FE4" w14:textId="77777777" w:rsidTr="006B073D">
        <w:trPr>
          <w:trHeight w:val="347"/>
        </w:trPr>
        <w:tc>
          <w:tcPr>
            <w:tcW w:w="3085" w:type="dxa"/>
            <w:shd w:val="clear" w:color="auto" w:fill="auto"/>
          </w:tcPr>
          <w:p w14:paraId="75D8BCD3" w14:textId="77777777" w:rsidR="00487A88" w:rsidRDefault="00487A88" w:rsidP="00417CC0">
            <w:pPr>
              <w:rPr>
                <w:sz w:val="24"/>
                <w:szCs w:val="24"/>
              </w:rPr>
            </w:pPr>
            <w:r>
              <w:rPr>
                <w:sz w:val="24"/>
                <w:szCs w:val="24"/>
              </w:rPr>
              <w:t xml:space="preserve">Action Plan on historic child abuse </w:t>
            </w:r>
          </w:p>
        </w:tc>
        <w:tc>
          <w:tcPr>
            <w:tcW w:w="6151" w:type="dxa"/>
            <w:shd w:val="clear" w:color="auto" w:fill="auto"/>
          </w:tcPr>
          <w:p w14:paraId="16D0DB7F" w14:textId="77777777" w:rsidR="00487A88" w:rsidRDefault="00705609" w:rsidP="00417CC0">
            <w:pPr>
              <w:rPr>
                <w:sz w:val="24"/>
                <w:szCs w:val="24"/>
              </w:rPr>
            </w:pPr>
            <w:hyperlink r:id="rId40" w:history="1">
              <w:r w:rsidR="00487A88" w:rsidRPr="00897DF4">
                <w:rPr>
                  <w:rStyle w:val="Hyperlink"/>
                  <w:sz w:val="24"/>
                  <w:szCs w:val="24"/>
                </w:rPr>
                <w:t>http://www.scottishhumanrights.com/justice/historic-child-abuse/</w:t>
              </w:r>
            </w:hyperlink>
            <w:r w:rsidR="00487A88">
              <w:rPr>
                <w:sz w:val="24"/>
                <w:szCs w:val="24"/>
              </w:rPr>
              <w:t xml:space="preserve"> </w:t>
            </w:r>
          </w:p>
        </w:tc>
      </w:tr>
      <w:tr w:rsidR="00487A88" w:rsidRPr="00E349E8" w14:paraId="580E5240" w14:textId="77777777" w:rsidTr="006B073D">
        <w:trPr>
          <w:trHeight w:val="347"/>
        </w:trPr>
        <w:tc>
          <w:tcPr>
            <w:tcW w:w="3085" w:type="dxa"/>
            <w:shd w:val="clear" w:color="auto" w:fill="auto"/>
          </w:tcPr>
          <w:p w14:paraId="2F4895FB" w14:textId="77777777" w:rsidR="00487A88" w:rsidRDefault="00487A88" w:rsidP="00417CC0">
            <w:pPr>
              <w:rPr>
                <w:sz w:val="24"/>
                <w:szCs w:val="24"/>
              </w:rPr>
            </w:pPr>
            <w:r>
              <w:rPr>
                <w:sz w:val="24"/>
                <w:szCs w:val="24"/>
              </w:rPr>
              <w:t>Interventions in civil litigation</w:t>
            </w:r>
          </w:p>
        </w:tc>
        <w:tc>
          <w:tcPr>
            <w:tcW w:w="6151" w:type="dxa"/>
            <w:shd w:val="clear" w:color="auto" w:fill="auto"/>
          </w:tcPr>
          <w:p w14:paraId="0EAE8418" w14:textId="77777777" w:rsidR="00487A88" w:rsidRDefault="00487A88" w:rsidP="00417CC0">
            <w:pPr>
              <w:rPr>
                <w:sz w:val="24"/>
                <w:szCs w:val="24"/>
              </w:rPr>
            </w:pPr>
            <w:r>
              <w:rPr>
                <w:sz w:val="24"/>
                <w:szCs w:val="24"/>
              </w:rPr>
              <w:t xml:space="preserve">Please contact us for more information </w:t>
            </w:r>
          </w:p>
        </w:tc>
      </w:tr>
      <w:tr w:rsidR="00487A88" w:rsidRPr="00E349E8" w14:paraId="0CA90D72" w14:textId="77777777" w:rsidTr="006B073D">
        <w:trPr>
          <w:trHeight w:val="347"/>
        </w:trPr>
        <w:tc>
          <w:tcPr>
            <w:tcW w:w="3085" w:type="dxa"/>
            <w:shd w:val="clear" w:color="auto" w:fill="auto"/>
          </w:tcPr>
          <w:p w14:paraId="387650AB" w14:textId="77777777" w:rsidR="00487A88" w:rsidRDefault="00487A88" w:rsidP="00417CC0">
            <w:pPr>
              <w:rPr>
                <w:sz w:val="24"/>
                <w:szCs w:val="24"/>
              </w:rPr>
            </w:pPr>
            <w:r>
              <w:rPr>
                <w:sz w:val="24"/>
                <w:szCs w:val="24"/>
              </w:rPr>
              <w:t xml:space="preserve">Human Rights Budget Work </w:t>
            </w:r>
          </w:p>
        </w:tc>
        <w:tc>
          <w:tcPr>
            <w:tcW w:w="6151" w:type="dxa"/>
            <w:shd w:val="clear" w:color="auto" w:fill="auto"/>
          </w:tcPr>
          <w:p w14:paraId="2E018DC8" w14:textId="77777777" w:rsidR="00487A88" w:rsidRDefault="00705609" w:rsidP="00417CC0">
            <w:pPr>
              <w:rPr>
                <w:sz w:val="24"/>
                <w:szCs w:val="24"/>
              </w:rPr>
            </w:pPr>
            <w:hyperlink r:id="rId41" w:history="1">
              <w:r w:rsidR="00487A88" w:rsidRPr="00897DF4">
                <w:rPr>
                  <w:rStyle w:val="Hyperlink"/>
                  <w:sz w:val="24"/>
                  <w:szCs w:val="24"/>
                </w:rPr>
                <w:t>http://www.scottishhumanrights.com/economic-social-cultural-rights/human-rights-budget-work/</w:t>
              </w:r>
            </w:hyperlink>
            <w:r w:rsidR="00487A88">
              <w:rPr>
                <w:sz w:val="24"/>
                <w:szCs w:val="24"/>
              </w:rPr>
              <w:t xml:space="preserve"> </w:t>
            </w:r>
          </w:p>
        </w:tc>
      </w:tr>
      <w:tr w:rsidR="00487A88" w:rsidRPr="00E349E8" w14:paraId="69E2D25A" w14:textId="77777777" w:rsidTr="006B073D">
        <w:trPr>
          <w:trHeight w:val="347"/>
        </w:trPr>
        <w:tc>
          <w:tcPr>
            <w:tcW w:w="3085" w:type="dxa"/>
            <w:shd w:val="clear" w:color="auto" w:fill="auto"/>
          </w:tcPr>
          <w:p w14:paraId="4C759572" w14:textId="77777777" w:rsidR="00487A88" w:rsidRDefault="00487A88" w:rsidP="00417CC0">
            <w:pPr>
              <w:rPr>
                <w:sz w:val="24"/>
                <w:szCs w:val="24"/>
              </w:rPr>
            </w:pPr>
            <w:r>
              <w:rPr>
                <w:sz w:val="24"/>
                <w:szCs w:val="24"/>
              </w:rPr>
              <w:lastRenderedPageBreak/>
              <w:t xml:space="preserve">Care About Rights training and resources </w:t>
            </w:r>
          </w:p>
        </w:tc>
        <w:tc>
          <w:tcPr>
            <w:tcW w:w="6151" w:type="dxa"/>
            <w:shd w:val="clear" w:color="auto" w:fill="auto"/>
          </w:tcPr>
          <w:p w14:paraId="55F317BF" w14:textId="77777777" w:rsidR="00487A88" w:rsidRDefault="00705609" w:rsidP="00417CC0">
            <w:pPr>
              <w:rPr>
                <w:sz w:val="24"/>
                <w:szCs w:val="24"/>
              </w:rPr>
            </w:pPr>
            <w:hyperlink r:id="rId42" w:history="1">
              <w:r w:rsidR="00487A88" w:rsidRPr="00897DF4">
                <w:rPr>
                  <w:rStyle w:val="Hyperlink"/>
                  <w:sz w:val="24"/>
                  <w:szCs w:val="24"/>
                </w:rPr>
                <w:t>http://careaboutrights.scottishhumanrights.com/</w:t>
              </w:r>
            </w:hyperlink>
            <w:r w:rsidR="00487A88">
              <w:rPr>
                <w:sz w:val="24"/>
                <w:szCs w:val="24"/>
              </w:rPr>
              <w:t xml:space="preserve"> </w:t>
            </w:r>
          </w:p>
        </w:tc>
      </w:tr>
      <w:tr w:rsidR="00487A88" w:rsidRPr="00E349E8" w14:paraId="6EC2DBA9" w14:textId="77777777" w:rsidTr="006B073D">
        <w:trPr>
          <w:trHeight w:val="347"/>
        </w:trPr>
        <w:tc>
          <w:tcPr>
            <w:tcW w:w="3085" w:type="dxa"/>
            <w:shd w:val="clear" w:color="auto" w:fill="auto"/>
          </w:tcPr>
          <w:p w14:paraId="3DACA9FA" w14:textId="697497AF" w:rsidR="00487A88" w:rsidRDefault="00487A88" w:rsidP="00417CC0">
            <w:pPr>
              <w:rPr>
                <w:sz w:val="24"/>
                <w:szCs w:val="24"/>
              </w:rPr>
            </w:pPr>
            <w:r>
              <w:rPr>
                <w:sz w:val="24"/>
                <w:szCs w:val="24"/>
              </w:rPr>
              <w:t>Equality and Human Ri</w:t>
            </w:r>
            <w:r w:rsidR="006B073D">
              <w:rPr>
                <w:sz w:val="24"/>
                <w:szCs w:val="24"/>
              </w:rPr>
              <w:t>ghts Impact Assessment</w:t>
            </w:r>
          </w:p>
        </w:tc>
        <w:tc>
          <w:tcPr>
            <w:tcW w:w="6151" w:type="dxa"/>
            <w:shd w:val="clear" w:color="auto" w:fill="auto"/>
          </w:tcPr>
          <w:p w14:paraId="2401A926" w14:textId="77777777" w:rsidR="00487A88" w:rsidRDefault="00705609" w:rsidP="00417CC0">
            <w:pPr>
              <w:rPr>
                <w:sz w:val="24"/>
                <w:szCs w:val="24"/>
              </w:rPr>
            </w:pPr>
            <w:hyperlink r:id="rId43" w:history="1">
              <w:r w:rsidR="00487A88" w:rsidRPr="00897DF4">
                <w:rPr>
                  <w:rStyle w:val="Hyperlink"/>
                  <w:sz w:val="24"/>
                  <w:szCs w:val="24"/>
                </w:rPr>
                <w:t>http://eqhria.scottishhumanrights.com/</w:t>
              </w:r>
            </w:hyperlink>
            <w:r w:rsidR="00487A88">
              <w:rPr>
                <w:sz w:val="24"/>
                <w:szCs w:val="24"/>
              </w:rPr>
              <w:t xml:space="preserve"> </w:t>
            </w:r>
          </w:p>
        </w:tc>
      </w:tr>
      <w:tr w:rsidR="00487A88" w:rsidRPr="00E349E8" w14:paraId="4489DDCA" w14:textId="77777777" w:rsidTr="006B073D">
        <w:trPr>
          <w:trHeight w:val="347"/>
        </w:trPr>
        <w:tc>
          <w:tcPr>
            <w:tcW w:w="3085" w:type="dxa"/>
            <w:shd w:val="clear" w:color="auto" w:fill="auto"/>
          </w:tcPr>
          <w:p w14:paraId="4471DFD3" w14:textId="77777777" w:rsidR="00487A88" w:rsidRDefault="00487A88" w:rsidP="00417CC0">
            <w:pPr>
              <w:rPr>
                <w:sz w:val="24"/>
                <w:szCs w:val="24"/>
              </w:rPr>
            </w:pPr>
            <w:r>
              <w:rPr>
                <w:sz w:val="24"/>
                <w:szCs w:val="24"/>
              </w:rPr>
              <w:t xml:space="preserve">Scotland’s National Action Plan for Human Rights </w:t>
            </w:r>
          </w:p>
        </w:tc>
        <w:tc>
          <w:tcPr>
            <w:tcW w:w="6151" w:type="dxa"/>
            <w:shd w:val="clear" w:color="auto" w:fill="auto"/>
          </w:tcPr>
          <w:p w14:paraId="5FA47E30" w14:textId="77777777" w:rsidR="00487A88" w:rsidRDefault="00705609" w:rsidP="00417CC0">
            <w:pPr>
              <w:rPr>
                <w:sz w:val="24"/>
                <w:szCs w:val="24"/>
              </w:rPr>
            </w:pPr>
            <w:hyperlink r:id="rId44" w:history="1">
              <w:r w:rsidR="00487A88" w:rsidRPr="00897DF4">
                <w:rPr>
                  <w:rStyle w:val="Hyperlink"/>
                  <w:sz w:val="24"/>
                  <w:szCs w:val="24"/>
                </w:rPr>
                <w:t>http://www.scottishhumanrights.com/scotlands-national-action-plan/</w:t>
              </w:r>
            </w:hyperlink>
            <w:r w:rsidR="00487A88">
              <w:rPr>
                <w:sz w:val="24"/>
                <w:szCs w:val="24"/>
              </w:rPr>
              <w:t xml:space="preserve"> </w:t>
            </w:r>
          </w:p>
        </w:tc>
      </w:tr>
    </w:tbl>
    <w:p w14:paraId="50AB1BD9" w14:textId="77777777" w:rsidR="00487A88" w:rsidRDefault="00487A88" w:rsidP="00487A88">
      <w:r>
        <w:br w:type="page"/>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151"/>
      </w:tblGrid>
      <w:tr w:rsidR="009A65C7" w:rsidRPr="00E349E8" w14:paraId="10A2CF00" w14:textId="77777777" w:rsidTr="009A65C7">
        <w:tc>
          <w:tcPr>
            <w:tcW w:w="9236" w:type="dxa"/>
            <w:gridSpan w:val="2"/>
            <w:shd w:val="clear" w:color="auto" w:fill="auto"/>
          </w:tcPr>
          <w:p w14:paraId="1A0D7088" w14:textId="563397A8" w:rsidR="009A65C7" w:rsidRPr="009A65C7" w:rsidRDefault="009A65C7" w:rsidP="009A65C7">
            <w:pPr>
              <w:pStyle w:val="Heading1"/>
              <w:rPr>
                <w:sz w:val="28"/>
                <w:lang w:val="en-US"/>
              </w:rPr>
            </w:pPr>
            <w:bookmarkStart w:id="19" w:name="_Toc25325918"/>
            <w:bookmarkStart w:id="20" w:name="_Toc33692248"/>
            <w:r w:rsidRPr="009A65C7">
              <w:rPr>
                <w:sz w:val="28"/>
                <w:lang w:val="en-US"/>
              </w:rPr>
              <w:lastRenderedPageBreak/>
              <w:t>Class 3: How we take decisions and what we have decided</w:t>
            </w:r>
            <w:bookmarkEnd w:id="19"/>
            <w:bookmarkEnd w:id="20"/>
            <w:r w:rsidRPr="009A65C7">
              <w:rPr>
                <w:sz w:val="28"/>
                <w:lang w:val="en-US"/>
              </w:rPr>
              <w:t xml:space="preserve"> </w:t>
            </w:r>
          </w:p>
        </w:tc>
      </w:tr>
      <w:tr w:rsidR="009A65C7" w:rsidRPr="00E349E8" w14:paraId="538E131B" w14:textId="77777777" w:rsidTr="009A65C7">
        <w:tc>
          <w:tcPr>
            <w:tcW w:w="9236" w:type="dxa"/>
            <w:gridSpan w:val="2"/>
            <w:shd w:val="clear" w:color="auto" w:fill="auto"/>
          </w:tcPr>
          <w:p w14:paraId="6FA52EAC" w14:textId="77777777" w:rsidR="009A65C7" w:rsidRPr="000B16C3" w:rsidRDefault="009A65C7" w:rsidP="009A65C7">
            <w:pPr>
              <w:rPr>
                <w:b/>
                <w:lang w:val="en-US"/>
              </w:rPr>
            </w:pPr>
            <w:r w:rsidRPr="000B16C3">
              <w:rPr>
                <w:b/>
                <w:lang w:val="en-US"/>
              </w:rPr>
              <w:t>Class description:</w:t>
            </w:r>
          </w:p>
          <w:p w14:paraId="28A8172E" w14:textId="2EFC79FE" w:rsidR="009A65C7" w:rsidRPr="00E349E8" w:rsidRDefault="009A65C7" w:rsidP="009A65C7">
            <w:pPr>
              <w:rPr>
                <w:b/>
                <w:sz w:val="24"/>
                <w:szCs w:val="24"/>
              </w:rPr>
            </w:pPr>
            <w:r w:rsidRPr="00D87988">
              <w:rPr>
                <w:lang w:val="en-US"/>
              </w:rPr>
              <w:t>Information about the decisions we take, how we make decisions and how we involve others</w:t>
            </w:r>
          </w:p>
        </w:tc>
      </w:tr>
      <w:tr w:rsidR="00487A88" w:rsidRPr="00E349E8" w14:paraId="2CDA3166" w14:textId="77777777" w:rsidTr="009A65C7">
        <w:tc>
          <w:tcPr>
            <w:tcW w:w="3085" w:type="dxa"/>
            <w:shd w:val="clear" w:color="auto" w:fill="DEEAF6"/>
          </w:tcPr>
          <w:p w14:paraId="3A00E7D5" w14:textId="77777777" w:rsidR="00487A88" w:rsidRPr="00E349E8" w:rsidRDefault="00487A88" w:rsidP="00417CC0">
            <w:pPr>
              <w:rPr>
                <w:b/>
                <w:sz w:val="24"/>
                <w:szCs w:val="24"/>
              </w:rPr>
            </w:pPr>
            <w:r w:rsidRPr="00E349E8">
              <w:rPr>
                <w:b/>
                <w:sz w:val="24"/>
                <w:szCs w:val="24"/>
              </w:rPr>
              <w:t>The information we publish under this class</w:t>
            </w:r>
          </w:p>
        </w:tc>
        <w:tc>
          <w:tcPr>
            <w:tcW w:w="6151" w:type="dxa"/>
            <w:shd w:val="clear" w:color="auto" w:fill="DEEAF6"/>
          </w:tcPr>
          <w:p w14:paraId="4FCAA9A0" w14:textId="77777777" w:rsidR="00487A88" w:rsidRPr="00E349E8" w:rsidRDefault="00487A88" w:rsidP="00417CC0">
            <w:pPr>
              <w:rPr>
                <w:b/>
                <w:sz w:val="24"/>
                <w:szCs w:val="24"/>
              </w:rPr>
            </w:pPr>
            <w:r w:rsidRPr="00E349E8">
              <w:rPr>
                <w:b/>
                <w:sz w:val="24"/>
                <w:szCs w:val="24"/>
              </w:rPr>
              <w:t>How to access it</w:t>
            </w:r>
          </w:p>
        </w:tc>
      </w:tr>
      <w:tr w:rsidR="00487A88" w:rsidRPr="00D87988" w14:paraId="6D6AABF1" w14:textId="77777777" w:rsidTr="009A65C7">
        <w:tc>
          <w:tcPr>
            <w:tcW w:w="3085" w:type="dxa"/>
            <w:shd w:val="clear" w:color="auto" w:fill="auto"/>
          </w:tcPr>
          <w:p w14:paraId="49A5DA77" w14:textId="77777777" w:rsidR="00487A88" w:rsidRPr="000B16C3" w:rsidRDefault="00487A88" w:rsidP="00417CC0">
            <w:pPr>
              <w:rPr>
                <w:sz w:val="24"/>
                <w:szCs w:val="24"/>
              </w:rPr>
            </w:pPr>
            <w:r w:rsidRPr="000B16C3">
              <w:rPr>
                <w:sz w:val="24"/>
                <w:szCs w:val="24"/>
              </w:rPr>
              <w:t xml:space="preserve">Minutes of Commission meetings </w:t>
            </w:r>
          </w:p>
        </w:tc>
        <w:tc>
          <w:tcPr>
            <w:tcW w:w="6151" w:type="dxa"/>
            <w:shd w:val="clear" w:color="auto" w:fill="auto"/>
          </w:tcPr>
          <w:p w14:paraId="7ABADAD9" w14:textId="77777777" w:rsidR="00487A88" w:rsidRPr="000B16C3" w:rsidRDefault="00705609" w:rsidP="00417CC0">
            <w:pPr>
              <w:rPr>
                <w:sz w:val="24"/>
                <w:szCs w:val="24"/>
              </w:rPr>
            </w:pPr>
            <w:hyperlink r:id="rId45" w:history="1">
              <w:r w:rsidR="00487A88">
                <w:rPr>
                  <w:rStyle w:val="Hyperlink"/>
                  <w:sz w:val="24"/>
                  <w:szCs w:val="24"/>
                </w:rPr>
                <w:t>http://www.scottishhumanrights.com/policy-publications/?fileType=Meeting+notes</w:t>
              </w:r>
            </w:hyperlink>
          </w:p>
        </w:tc>
      </w:tr>
      <w:tr w:rsidR="00487A88" w:rsidRPr="00D87988" w14:paraId="26D7C288" w14:textId="77777777" w:rsidTr="009A65C7">
        <w:tc>
          <w:tcPr>
            <w:tcW w:w="3085" w:type="dxa"/>
            <w:shd w:val="clear" w:color="auto" w:fill="auto"/>
          </w:tcPr>
          <w:p w14:paraId="30533928" w14:textId="18EB53A6" w:rsidR="00487A88" w:rsidRPr="000B16C3" w:rsidRDefault="00705609" w:rsidP="00705609">
            <w:pPr>
              <w:rPr>
                <w:sz w:val="24"/>
                <w:szCs w:val="24"/>
              </w:rPr>
            </w:pPr>
            <w:r>
              <w:rPr>
                <w:sz w:val="24"/>
                <w:szCs w:val="24"/>
              </w:rPr>
              <w:t xml:space="preserve">Minutes of </w:t>
            </w:r>
            <w:r w:rsidR="004039C1">
              <w:rPr>
                <w:sz w:val="24"/>
                <w:szCs w:val="24"/>
              </w:rPr>
              <w:t>Advisory</w:t>
            </w:r>
            <w:r w:rsidR="00487A88">
              <w:rPr>
                <w:sz w:val="24"/>
                <w:szCs w:val="24"/>
              </w:rPr>
              <w:t xml:space="preserve"> </w:t>
            </w:r>
            <w:r>
              <w:rPr>
                <w:sz w:val="24"/>
                <w:szCs w:val="24"/>
              </w:rPr>
              <w:t xml:space="preserve">Audit </w:t>
            </w:r>
            <w:r w:rsidR="00487A88">
              <w:rPr>
                <w:sz w:val="24"/>
                <w:szCs w:val="24"/>
              </w:rPr>
              <w:t>Board</w:t>
            </w:r>
          </w:p>
        </w:tc>
        <w:tc>
          <w:tcPr>
            <w:tcW w:w="6151" w:type="dxa"/>
            <w:shd w:val="clear" w:color="auto" w:fill="auto"/>
          </w:tcPr>
          <w:p w14:paraId="03C49012" w14:textId="77777777" w:rsidR="00487A88" w:rsidRPr="000B16C3" w:rsidRDefault="00705609" w:rsidP="00417CC0">
            <w:pPr>
              <w:rPr>
                <w:sz w:val="24"/>
                <w:szCs w:val="24"/>
              </w:rPr>
            </w:pPr>
            <w:hyperlink r:id="rId46" w:history="1">
              <w:r w:rsidR="00487A88">
                <w:rPr>
                  <w:rStyle w:val="Hyperlink"/>
                  <w:sz w:val="24"/>
                  <w:szCs w:val="24"/>
                </w:rPr>
                <w:t>http://www.scottishhumanrights.com/policy-publications/?fileType=Meeting+notes</w:t>
              </w:r>
            </w:hyperlink>
          </w:p>
        </w:tc>
      </w:tr>
      <w:tr w:rsidR="00487A88" w:rsidRPr="00D87988" w14:paraId="7AAB3B89" w14:textId="77777777" w:rsidTr="009A65C7">
        <w:tc>
          <w:tcPr>
            <w:tcW w:w="3085" w:type="dxa"/>
            <w:shd w:val="clear" w:color="auto" w:fill="auto"/>
          </w:tcPr>
          <w:p w14:paraId="3E4E9387" w14:textId="19C3BAD1" w:rsidR="00487A88" w:rsidRPr="000B16C3" w:rsidRDefault="009A65C7" w:rsidP="00417CC0">
            <w:pPr>
              <w:rPr>
                <w:sz w:val="24"/>
                <w:szCs w:val="24"/>
              </w:rPr>
            </w:pPr>
            <w:r>
              <w:rPr>
                <w:sz w:val="24"/>
                <w:szCs w:val="24"/>
              </w:rPr>
              <w:t>S</w:t>
            </w:r>
            <w:r w:rsidR="00487A88">
              <w:rPr>
                <w:sz w:val="24"/>
                <w:szCs w:val="24"/>
              </w:rPr>
              <w:t xml:space="preserve">cheme of delegation </w:t>
            </w:r>
          </w:p>
        </w:tc>
        <w:tc>
          <w:tcPr>
            <w:tcW w:w="6151" w:type="dxa"/>
            <w:shd w:val="clear" w:color="auto" w:fill="auto"/>
          </w:tcPr>
          <w:p w14:paraId="677E7DC1" w14:textId="77777777" w:rsidR="00487A88" w:rsidRPr="000B16C3" w:rsidRDefault="00705609" w:rsidP="00417CC0">
            <w:pPr>
              <w:rPr>
                <w:sz w:val="24"/>
                <w:szCs w:val="24"/>
              </w:rPr>
            </w:pPr>
            <w:hyperlink r:id="rId47" w:history="1">
              <w:r w:rsidR="00487A88" w:rsidRPr="00076DE0">
                <w:rPr>
                  <w:rStyle w:val="Hyperlink"/>
                  <w:sz w:val="24"/>
                  <w:szCs w:val="24"/>
                </w:rPr>
                <w:t>http://www.scottishhumanrights.com/about/governance/</w:t>
              </w:r>
            </w:hyperlink>
          </w:p>
        </w:tc>
      </w:tr>
      <w:tr w:rsidR="00487A88" w:rsidRPr="00D87988" w14:paraId="1F59595F" w14:textId="77777777" w:rsidTr="009A65C7">
        <w:tc>
          <w:tcPr>
            <w:tcW w:w="3085" w:type="dxa"/>
            <w:shd w:val="clear" w:color="auto" w:fill="auto"/>
          </w:tcPr>
          <w:p w14:paraId="55457A38" w14:textId="10754FBB" w:rsidR="00487A88" w:rsidRPr="000B16C3" w:rsidRDefault="009A65C7" w:rsidP="00417CC0">
            <w:pPr>
              <w:rPr>
                <w:sz w:val="24"/>
                <w:szCs w:val="24"/>
              </w:rPr>
            </w:pPr>
            <w:r>
              <w:rPr>
                <w:sz w:val="24"/>
                <w:szCs w:val="24"/>
              </w:rPr>
              <w:t>Consultation with people and organisations about our work</w:t>
            </w:r>
            <w:r w:rsidR="00487A88">
              <w:rPr>
                <w:sz w:val="24"/>
                <w:szCs w:val="24"/>
              </w:rPr>
              <w:t xml:space="preserve"> </w:t>
            </w:r>
          </w:p>
        </w:tc>
        <w:tc>
          <w:tcPr>
            <w:tcW w:w="6151" w:type="dxa"/>
            <w:shd w:val="clear" w:color="auto" w:fill="auto"/>
          </w:tcPr>
          <w:p w14:paraId="644DFFC0" w14:textId="1D44FB27" w:rsidR="00487A88" w:rsidRPr="000B16C3" w:rsidRDefault="009A65C7" w:rsidP="00417CC0">
            <w:pPr>
              <w:rPr>
                <w:sz w:val="24"/>
                <w:szCs w:val="24"/>
                <w:highlight w:val="yellow"/>
              </w:rPr>
            </w:pPr>
            <w:r w:rsidRPr="009A65C7">
              <w:rPr>
                <w:sz w:val="24"/>
                <w:szCs w:val="24"/>
              </w:rPr>
              <w:t>P</w:t>
            </w:r>
            <w:r>
              <w:rPr>
                <w:sz w:val="24"/>
                <w:szCs w:val="24"/>
              </w:rPr>
              <w:t xml:space="preserve">lease contact us for </w:t>
            </w:r>
            <w:r w:rsidRPr="009A65C7">
              <w:rPr>
                <w:sz w:val="24"/>
                <w:szCs w:val="24"/>
              </w:rPr>
              <w:t>information</w:t>
            </w:r>
            <w:r>
              <w:rPr>
                <w:sz w:val="24"/>
                <w:szCs w:val="24"/>
              </w:rPr>
              <w:t xml:space="preserve"> about this</w:t>
            </w:r>
            <w:r w:rsidRPr="009A65C7">
              <w:rPr>
                <w:sz w:val="24"/>
                <w:szCs w:val="24"/>
              </w:rPr>
              <w:t>.</w:t>
            </w:r>
            <w:r w:rsidR="00487A88" w:rsidRPr="009A65C7">
              <w:rPr>
                <w:sz w:val="24"/>
                <w:szCs w:val="24"/>
              </w:rPr>
              <w:t xml:space="preserve"> </w:t>
            </w:r>
          </w:p>
        </w:tc>
      </w:tr>
      <w:tr w:rsidR="009A65C7" w:rsidRPr="00D87988" w14:paraId="6ADAA53B" w14:textId="77777777" w:rsidTr="009A65C7">
        <w:tc>
          <w:tcPr>
            <w:tcW w:w="3085" w:type="dxa"/>
            <w:shd w:val="clear" w:color="auto" w:fill="auto"/>
          </w:tcPr>
          <w:p w14:paraId="103D1FE3" w14:textId="5AD60BC9" w:rsidR="009A65C7" w:rsidRDefault="009A65C7" w:rsidP="00417CC0">
            <w:pPr>
              <w:rPr>
                <w:sz w:val="24"/>
                <w:szCs w:val="24"/>
              </w:rPr>
            </w:pPr>
            <w:r>
              <w:rPr>
                <w:sz w:val="24"/>
                <w:szCs w:val="24"/>
              </w:rPr>
              <w:t>Involving people with lived experience of human rights issues in our work</w:t>
            </w:r>
          </w:p>
        </w:tc>
        <w:tc>
          <w:tcPr>
            <w:tcW w:w="6151" w:type="dxa"/>
            <w:shd w:val="clear" w:color="auto" w:fill="auto"/>
          </w:tcPr>
          <w:p w14:paraId="13FCF89F" w14:textId="48B0DDF9" w:rsidR="009A65C7" w:rsidRPr="009A65C7" w:rsidRDefault="009A65C7" w:rsidP="00417CC0">
            <w:pPr>
              <w:rPr>
                <w:sz w:val="24"/>
                <w:szCs w:val="24"/>
              </w:rPr>
            </w:pPr>
            <w:r>
              <w:rPr>
                <w:sz w:val="24"/>
                <w:szCs w:val="24"/>
              </w:rPr>
              <w:t>Please contact us for information about this</w:t>
            </w:r>
          </w:p>
        </w:tc>
      </w:tr>
    </w:tbl>
    <w:p w14:paraId="41C64536" w14:textId="77777777" w:rsidR="00487A88" w:rsidRDefault="00487A88" w:rsidP="00487A88"/>
    <w:p w14:paraId="6E5A0F31" w14:textId="77777777" w:rsidR="00487A88" w:rsidRPr="00D87988" w:rsidRDefault="00487A88" w:rsidP="00487A88">
      <w:r>
        <w:br w:type="page"/>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151"/>
      </w:tblGrid>
      <w:tr w:rsidR="00886BDB" w:rsidRPr="00E349E8" w14:paraId="3FE9A015" w14:textId="77777777" w:rsidTr="00886BDB">
        <w:trPr>
          <w:tblHeader/>
        </w:trPr>
        <w:tc>
          <w:tcPr>
            <w:tcW w:w="9236" w:type="dxa"/>
            <w:gridSpan w:val="2"/>
            <w:shd w:val="clear" w:color="auto" w:fill="auto"/>
          </w:tcPr>
          <w:p w14:paraId="2B2830EC" w14:textId="0957BB4F" w:rsidR="00886BDB" w:rsidRPr="00886BDB" w:rsidRDefault="00886BDB" w:rsidP="00886BDB">
            <w:pPr>
              <w:pStyle w:val="Heading1"/>
              <w:rPr>
                <w:b w:val="0"/>
                <w:sz w:val="28"/>
              </w:rPr>
            </w:pPr>
            <w:bookmarkStart w:id="21" w:name="_Toc25325919"/>
            <w:bookmarkStart w:id="22" w:name="_Toc33692249"/>
            <w:r w:rsidRPr="00886BDB">
              <w:rPr>
                <w:sz w:val="28"/>
                <w:lang w:val="en-US"/>
              </w:rPr>
              <w:lastRenderedPageBreak/>
              <w:t>Class 4: What we spend and how we spend it</w:t>
            </w:r>
            <w:bookmarkEnd w:id="21"/>
            <w:bookmarkEnd w:id="22"/>
          </w:p>
        </w:tc>
      </w:tr>
      <w:tr w:rsidR="00886BDB" w:rsidRPr="00E349E8" w14:paraId="34B08FE6" w14:textId="77777777" w:rsidTr="00886BDB">
        <w:trPr>
          <w:tblHeader/>
        </w:trPr>
        <w:tc>
          <w:tcPr>
            <w:tcW w:w="9236" w:type="dxa"/>
            <w:gridSpan w:val="2"/>
            <w:shd w:val="clear" w:color="auto" w:fill="auto"/>
          </w:tcPr>
          <w:p w14:paraId="3A36748E" w14:textId="77777777" w:rsidR="00886BDB" w:rsidRPr="00200ECA" w:rsidRDefault="00886BDB" w:rsidP="00886BDB">
            <w:pPr>
              <w:rPr>
                <w:b/>
                <w:lang w:val="en-US"/>
              </w:rPr>
            </w:pPr>
            <w:r w:rsidRPr="00200ECA">
              <w:rPr>
                <w:b/>
                <w:lang w:val="en-US"/>
              </w:rPr>
              <w:t>Class description:</w:t>
            </w:r>
          </w:p>
          <w:p w14:paraId="01765BE8" w14:textId="56223072" w:rsidR="00886BDB" w:rsidRPr="00E349E8" w:rsidRDefault="00886BDB" w:rsidP="00886BDB">
            <w:pPr>
              <w:rPr>
                <w:b/>
                <w:sz w:val="24"/>
                <w:szCs w:val="24"/>
              </w:rPr>
            </w:pPr>
            <w:r w:rsidRPr="00D87988">
              <w:rPr>
                <w:lang w:val="en-US"/>
              </w:rPr>
              <w:t>Information about our strategy for, and management of, financial resources (in sufficient detail to explain how we plan to spend public money and what has actually been spent)</w:t>
            </w:r>
          </w:p>
        </w:tc>
      </w:tr>
      <w:tr w:rsidR="00487A88" w:rsidRPr="00E349E8" w14:paraId="535B15B0" w14:textId="77777777" w:rsidTr="00886BDB">
        <w:trPr>
          <w:tblHeader/>
        </w:trPr>
        <w:tc>
          <w:tcPr>
            <w:tcW w:w="3085" w:type="dxa"/>
            <w:shd w:val="clear" w:color="auto" w:fill="DEEAF6"/>
          </w:tcPr>
          <w:p w14:paraId="45C7F6E0" w14:textId="77777777" w:rsidR="00487A88" w:rsidRPr="00E349E8" w:rsidRDefault="00487A88" w:rsidP="00417CC0">
            <w:pPr>
              <w:rPr>
                <w:b/>
                <w:sz w:val="24"/>
                <w:szCs w:val="24"/>
              </w:rPr>
            </w:pPr>
            <w:r w:rsidRPr="00E349E8">
              <w:rPr>
                <w:b/>
                <w:sz w:val="24"/>
                <w:szCs w:val="24"/>
              </w:rPr>
              <w:t>The information we publish under this class</w:t>
            </w:r>
          </w:p>
        </w:tc>
        <w:tc>
          <w:tcPr>
            <w:tcW w:w="6151" w:type="dxa"/>
            <w:shd w:val="clear" w:color="auto" w:fill="DEEAF6"/>
          </w:tcPr>
          <w:p w14:paraId="2356C89E" w14:textId="77777777" w:rsidR="00487A88" w:rsidRPr="00E349E8" w:rsidRDefault="00487A88" w:rsidP="00417CC0">
            <w:pPr>
              <w:rPr>
                <w:b/>
                <w:sz w:val="24"/>
                <w:szCs w:val="24"/>
              </w:rPr>
            </w:pPr>
            <w:r w:rsidRPr="00E349E8">
              <w:rPr>
                <w:b/>
                <w:sz w:val="24"/>
                <w:szCs w:val="24"/>
              </w:rPr>
              <w:t>How to access it</w:t>
            </w:r>
          </w:p>
        </w:tc>
      </w:tr>
      <w:tr w:rsidR="00487A88" w:rsidRPr="00200ECA" w14:paraId="1A7CFAA7" w14:textId="77777777" w:rsidTr="00886BDB">
        <w:tc>
          <w:tcPr>
            <w:tcW w:w="3085" w:type="dxa"/>
            <w:shd w:val="clear" w:color="auto" w:fill="auto"/>
          </w:tcPr>
          <w:p w14:paraId="685BD4EE" w14:textId="77777777" w:rsidR="00487A88" w:rsidRPr="00200ECA" w:rsidRDefault="00487A88" w:rsidP="00417CC0">
            <w:pPr>
              <w:rPr>
                <w:sz w:val="24"/>
                <w:szCs w:val="24"/>
              </w:rPr>
            </w:pPr>
            <w:r>
              <w:rPr>
                <w:sz w:val="24"/>
                <w:szCs w:val="24"/>
              </w:rPr>
              <w:t xml:space="preserve">Annual accounts </w:t>
            </w:r>
          </w:p>
        </w:tc>
        <w:tc>
          <w:tcPr>
            <w:tcW w:w="6151" w:type="dxa"/>
            <w:shd w:val="clear" w:color="auto" w:fill="auto"/>
          </w:tcPr>
          <w:p w14:paraId="2604A00E" w14:textId="77777777" w:rsidR="00487A88" w:rsidRPr="00200ECA" w:rsidRDefault="00705609" w:rsidP="00417CC0">
            <w:pPr>
              <w:rPr>
                <w:sz w:val="24"/>
                <w:szCs w:val="24"/>
              </w:rPr>
            </w:pPr>
            <w:hyperlink r:id="rId48" w:history="1">
              <w:r w:rsidR="00487A88">
                <w:rPr>
                  <w:rStyle w:val="Hyperlink"/>
                  <w:sz w:val="24"/>
                  <w:szCs w:val="24"/>
                </w:rPr>
                <w:t>http://www.scottishhumanrights.com/media/1821/shrc-accounts-201718.pdf</w:t>
              </w:r>
            </w:hyperlink>
          </w:p>
        </w:tc>
      </w:tr>
      <w:tr w:rsidR="00487A88" w:rsidRPr="00200ECA" w14:paraId="1A294089" w14:textId="77777777" w:rsidTr="00886BDB">
        <w:tc>
          <w:tcPr>
            <w:tcW w:w="3085" w:type="dxa"/>
            <w:shd w:val="clear" w:color="auto" w:fill="auto"/>
          </w:tcPr>
          <w:p w14:paraId="47A889AC" w14:textId="5ED62B65" w:rsidR="00487A88" w:rsidRPr="002112AB" w:rsidRDefault="00705609" w:rsidP="004039C1">
            <w:pPr>
              <w:rPr>
                <w:sz w:val="24"/>
                <w:szCs w:val="24"/>
                <w:highlight w:val="yellow"/>
              </w:rPr>
            </w:pPr>
            <w:r>
              <w:rPr>
                <w:sz w:val="24"/>
                <w:szCs w:val="24"/>
              </w:rPr>
              <w:t xml:space="preserve">Minutes of </w:t>
            </w:r>
            <w:r w:rsidR="004039C1">
              <w:rPr>
                <w:sz w:val="24"/>
                <w:szCs w:val="24"/>
              </w:rPr>
              <w:t xml:space="preserve">Advisory </w:t>
            </w:r>
            <w:r>
              <w:rPr>
                <w:sz w:val="24"/>
                <w:szCs w:val="24"/>
              </w:rPr>
              <w:t xml:space="preserve">Audit </w:t>
            </w:r>
            <w:r w:rsidR="00487A88" w:rsidRPr="00886BDB">
              <w:rPr>
                <w:sz w:val="24"/>
                <w:szCs w:val="24"/>
              </w:rPr>
              <w:t xml:space="preserve">Board </w:t>
            </w:r>
          </w:p>
        </w:tc>
        <w:tc>
          <w:tcPr>
            <w:tcW w:w="6151" w:type="dxa"/>
            <w:shd w:val="clear" w:color="auto" w:fill="auto"/>
          </w:tcPr>
          <w:p w14:paraId="27B65D62" w14:textId="52A198EA" w:rsidR="00487A88" w:rsidRPr="00200ECA" w:rsidRDefault="00705609" w:rsidP="00417CC0">
            <w:pPr>
              <w:rPr>
                <w:sz w:val="24"/>
                <w:szCs w:val="24"/>
              </w:rPr>
            </w:pPr>
            <w:hyperlink r:id="rId49" w:history="1">
              <w:r w:rsidR="00886BDB" w:rsidRPr="00C74199">
                <w:rPr>
                  <w:rStyle w:val="Hyperlink"/>
                  <w:sz w:val="24"/>
                  <w:szCs w:val="24"/>
                </w:rPr>
                <w:t>http://www.scottishhumanrights.com/policy-publications/?page=3&amp;fileType=Meeting+notes</w:t>
              </w:r>
            </w:hyperlink>
            <w:r w:rsidR="00886BDB">
              <w:rPr>
                <w:sz w:val="24"/>
                <w:szCs w:val="24"/>
              </w:rPr>
              <w:t xml:space="preserve"> </w:t>
            </w:r>
          </w:p>
        </w:tc>
      </w:tr>
      <w:tr w:rsidR="00487A88" w:rsidRPr="00200ECA" w14:paraId="4C483F58" w14:textId="77777777" w:rsidTr="00886BDB">
        <w:tc>
          <w:tcPr>
            <w:tcW w:w="3085" w:type="dxa"/>
            <w:shd w:val="clear" w:color="auto" w:fill="auto"/>
          </w:tcPr>
          <w:p w14:paraId="3B9D89A2" w14:textId="4D05FE93" w:rsidR="00487A88" w:rsidRPr="00200ECA" w:rsidRDefault="00487A88" w:rsidP="00886BDB">
            <w:pPr>
              <w:rPr>
                <w:sz w:val="24"/>
                <w:szCs w:val="24"/>
              </w:rPr>
            </w:pPr>
            <w:r w:rsidRPr="00886BDB">
              <w:rPr>
                <w:sz w:val="24"/>
                <w:szCs w:val="24"/>
              </w:rPr>
              <w:t>Minutes</w:t>
            </w:r>
            <w:r w:rsidR="00886BDB" w:rsidRPr="00886BDB">
              <w:rPr>
                <w:sz w:val="24"/>
                <w:szCs w:val="24"/>
              </w:rPr>
              <w:t xml:space="preserve"> of Finance, Risk and Audit Committee</w:t>
            </w:r>
          </w:p>
        </w:tc>
        <w:tc>
          <w:tcPr>
            <w:tcW w:w="6151" w:type="dxa"/>
            <w:shd w:val="clear" w:color="auto" w:fill="auto"/>
          </w:tcPr>
          <w:p w14:paraId="25B5D8BB" w14:textId="3CC0708A" w:rsidR="00487A88" w:rsidRPr="00200ECA" w:rsidRDefault="00705609" w:rsidP="00417CC0">
            <w:pPr>
              <w:rPr>
                <w:sz w:val="24"/>
                <w:szCs w:val="24"/>
              </w:rPr>
            </w:pPr>
            <w:hyperlink r:id="rId50" w:history="1">
              <w:r w:rsidR="00886BDB" w:rsidRPr="00C74199">
                <w:rPr>
                  <w:rStyle w:val="Hyperlink"/>
                  <w:sz w:val="24"/>
                  <w:szCs w:val="24"/>
                </w:rPr>
                <w:t>http://www.scottishhumanrights.com/policy-publications/?page=3&amp;fileType=Meeting+notes</w:t>
              </w:r>
            </w:hyperlink>
            <w:r w:rsidR="00886BDB">
              <w:rPr>
                <w:sz w:val="24"/>
                <w:szCs w:val="24"/>
              </w:rPr>
              <w:t xml:space="preserve"> </w:t>
            </w:r>
          </w:p>
        </w:tc>
      </w:tr>
      <w:tr w:rsidR="00487A88" w:rsidRPr="00200ECA" w14:paraId="452D805E" w14:textId="77777777" w:rsidTr="00886BDB">
        <w:tc>
          <w:tcPr>
            <w:tcW w:w="3085" w:type="dxa"/>
            <w:shd w:val="clear" w:color="auto" w:fill="auto"/>
          </w:tcPr>
          <w:p w14:paraId="0AB302C4" w14:textId="60F9130A" w:rsidR="00487A88" w:rsidRPr="00200ECA" w:rsidRDefault="00886BDB" w:rsidP="00417CC0">
            <w:pPr>
              <w:rPr>
                <w:sz w:val="24"/>
                <w:szCs w:val="24"/>
              </w:rPr>
            </w:pPr>
            <w:r>
              <w:rPr>
                <w:sz w:val="24"/>
                <w:szCs w:val="24"/>
              </w:rPr>
              <w:t>Expenses - Chair, Commissioners and senior staff</w:t>
            </w:r>
            <w:r w:rsidR="00487A88">
              <w:rPr>
                <w:sz w:val="24"/>
                <w:szCs w:val="24"/>
              </w:rPr>
              <w:t xml:space="preserve"> </w:t>
            </w:r>
          </w:p>
        </w:tc>
        <w:tc>
          <w:tcPr>
            <w:tcW w:w="6151" w:type="dxa"/>
            <w:shd w:val="clear" w:color="auto" w:fill="auto"/>
          </w:tcPr>
          <w:p w14:paraId="107DCCFB" w14:textId="43D960E0" w:rsidR="00487A88" w:rsidRPr="002112AB" w:rsidRDefault="00705609" w:rsidP="00417CC0">
            <w:pPr>
              <w:rPr>
                <w:sz w:val="24"/>
                <w:szCs w:val="24"/>
                <w:highlight w:val="yellow"/>
              </w:rPr>
            </w:pPr>
            <w:hyperlink r:id="rId51" w:history="1">
              <w:r w:rsidR="00886BDB" w:rsidRPr="00C74199">
                <w:rPr>
                  <w:rStyle w:val="Hyperlink"/>
                  <w:sz w:val="24"/>
                  <w:szCs w:val="24"/>
                </w:rPr>
                <w:t>http://www.scottishhumanrights.com/media/1981/09expenses-2018-19.doc</w:t>
              </w:r>
            </w:hyperlink>
            <w:r w:rsidR="00886BDB">
              <w:rPr>
                <w:sz w:val="24"/>
                <w:szCs w:val="24"/>
              </w:rPr>
              <w:t xml:space="preserve"> </w:t>
            </w:r>
          </w:p>
        </w:tc>
      </w:tr>
      <w:tr w:rsidR="00487A88" w:rsidRPr="00200ECA" w14:paraId="12EF1C6F" w14:textId="77777777" w:rsidTr="00886BDB">
        <w:tc>
          <w:tcPr>
            <w:tcW w:w="3085" w:type="dxa"/>
            <w:shd w:val="clear" w:color="auto" w:fill="auto"/>
          </w:tcPr>
          <w:p w14:paraId="0DCFC4EB" w14:textId="77777777" w:rsidR="00487A88" w:rsidRPr="00200ECA" w:rsidRDefault="00487A88" w:rsidP="00417CC0">
            <w:pPr>
              <w:rPr>
                <w:sz w:val="24"/>
                <w:szCs w:val="24"/>
              </w:rPr>
            </w:pPr>
            <w:r w:rsidRPr="00200ECA">
              <w:rPr>
                <w:sz w:val="24"/>
                <w:szCs w:val="24"/>
              </w:rPr>
              <w:t xml:space="preserve">Expenses </w:t>
            </w:r>
            <w:r>
              <w:rPr>
                <w:sz w:val="24"/>
                <w:szCs w:val="24"/>
              </w:rPr>
              <w:t xml:space="preserve">Policy </w:t>
            </w:r>
          </w:p>
        </w:tc>
        <w:tc>
          <w:tcPr>
            <w:tcW w:w="6151" w:type="dxa"/>
            <w:shd w:val="clear" w:color="auto" w:fill="auto"/>
          </w:tcPr>
          <w:p w14:paraId="76C2316D" w14:textId="77777777" w:rsidR="00487A88" w:rsidRPr="00200ECA" w:rsidRDefault="00705609" w:rsidP="00417CC0">
            <w:pPr>
              <w:rPr>
                <w:sz w:val="24"/>
                <w:szCs w:val="24"/>
              </w:rPr>
            </w:pPr>
            <w:hyperlink r:id="rId52" w:history="1">
              <w:r w:rsidR="00487A88" w:rsidRPr="00BB4EB8">
                <w:rPr>
                  <w:rStyle w:val="Hyperlink"/>
                  <w:sz w:val="24"/>
                  <w:szCs w:val="24"/>
                </w:rPr>
                <w:t>http://www.scottishhumanrights.com/media/1427/expensespolicy.docx</w:t>
              </w:r>
            </w:hyperlink>
            <w:r w:rsidR="00487A88">
              <w:rPr>
                <w:sz w:val="24"/>
                <w:szCs w:val="24"/>
              </w:rPr>
              <w:t xml:space="preserve"> </w:t>
            </w:r>
          </w:p>
        </w:tc>
      </w:tr>
      <w:tr w:rsidR="00487A88" w:rsidRPr="00200ECA" w14:paraId="1736444E" w14:textId="77777777" w:rsidTr="00886BDB">
        <w:tc>
          <w:tcPr>
            <w:tcW w:w="3085" w:type="dxa"/>
            <w:shd w:val="clear" w:color="auto" w:fill="auto"/>
          </w:tcPr>
          <w:p w14:paraId="7A228F49" w14:textId="77777777" w:rsidR="00487A88" w:rsidRPr="00886BDB" w:rsidRDefault="00487A88" w:rsidP="00417CC0">
            <w:pPr>
              <w:rPr>
                <w:sz w:val="24"/>
                <w:szCs w:val="24"/>
              </w:rPr>
            </w:pPr>
            <w:r w:rsidRPr="00886BDB">
              <w:rPr>
                <w:sz w:val="24"/>
                <w:szCs w:val="24"/>
              </w:rPr>
              <w:t xml:space="preserve">Financial Memorandum </w:t>
            </w:r>
          </w:p>
        </w:tc>
        <w:tc>
          <w:tcPr>
            <w:tcW w:w="6151" w:type="dxa"/>
            <w:shd w:val="clear" w:color="auto" w:fill="auto"/>
          </w:tcPr>
          <w:p w14:paraId="1ADFCFDE" w14:textId="3D21411B" w:rsidR="00487A88" w:rsidRPr="00886BDB" w:rsidRDefault="00886BDB" w:rsidP="00886BDB">
            <w:pPr>
              <w:rPr>
                <w:sz w:val="24"/>
                <w:szCs w:val="24"/>
              </w:rPr>
            </w:pPr>
            <w:r w:rsidRPr="00886BDB">
              <w:rPr>
                <w:sz w:val="24"/>
                <w:szCs w:val="24"/>
              </w:rPr>
              <w:t>This is c</w:t>
            </w:r>
            <w:r w:rsidR="00487A88" w:rsidRPr="00886BDB">
              <w:rPr>
                <w:sz w:val="24"/>
                <w:szCs w:val="24"/>
              </w:rPr>
              <w:t xml:space="preserve">urrently under review </w:t>
            </w:r>
            <w:r w:rsidRPr="00886BDB">
              <w:rPr>
                <w:sz w:val="24"/>
                <w:szCs w:val="24"/>
              </w:rPr>
              <w:t>by the S</w:t>
            </w:r>
            <w:r w:rsidR="00705609">
              <w:rPr>
                <w:sz w:val="24"/>
                <w:szCs w:val="24"/>
              </w:rPr>
              <w:t xml:space="preserve">cottish </w:t>
            </w:r>
            <w:r w:rsidRPr="00886BDB">
              <w:rPr>
                <w:sz w:val="24"/>
                <w:szCs w:val="24"/>
              </w:rPr>
              <w:t>P</w:t>
            </w:r>
            <w:r w:rsidR="00705609">
              <w:rPr>
                <w:sz w:val="24"/>
                <w:szCs w:val="24"/>
              </w:rPr>
              <w:t xml:space="preserve">arliament </w:t>
            </w:r>
            <w:r w:rsidRPr="00886BDB">
              <w:rPr>
                <w:sz w:val="24"/>
                <w:szCs w:val="24"/>
              </w:rPr>
              <w:t>C</w:t>
            </w:r>
            <w:r w:rsidR="00705609">
              <w:rPr>
                <w:sz w:val="24"/>
                <w:szCs w:val="24"/>
              </w:rPr>
              <w:t xml:space="preserve">orporate </w:t>
            </w:r>
            <w:r w:rsidRPr="00886BDB">
              <w:rPr>
                <w:sz w:val="24"/>
                <w:szCs w:val="24"/>
              </w:rPr>
              <w:t>B</w:t>
            </w:r>
            <w:r w:rsidR="00705609">
              <w:rPr>
                <w:sz w:val="24"/>
                <w:szCs w:val="24"/>
              </w:rPr>
              <w:t>ody</w:t>
            </w:r>
          </w:p>
        </w:tc>
      </w:tr>
      <w:tr w:rsidR="00487A88" w:rsidRPr="00200ECA" w14:paraId="7B76575A" w14:textId="77777777" w:rsidTr="00886BDB">
        <w:tc>
          <w:tcPr>
            <w:tcW w:w="3085" w:type="dxa"/>
            <w:shd w:val="clear" w:color="auto" w:fill="auto"/>
          </w:tcPr>
          <w:p w14:paraId="17E710D9" w14:textId="77777777" w:rsidR="00487A88" w:rsidRPr="00886BDB" w:rsidRDefault="00487A88" w:rsidP="00417CC0">
            <w:pPr>
              <w:rPr>
                <w:sz w:val="24"/>
                <w:szCs w:val="24"/>
              </w:rPr>
            </w:pPr>
            <w:r w:rsidRPr="00886BDB">
              <w:rPr>
                <w:sz w:val="24"/>
                <w:szCs w:val="24"/>
              </w:rPr>
              <w:t xml:space="preserve">Financial Procedures e.g. delegated authority levels </w:t>
            </w:r>
          </w:p>
        </w:tc>
        <w:tc>
          <w:tcPr>
            <w:tcW w:w="6151" w:type="dxa"/>
            <w:shd w:val="clear" w:color="auto" w:fill="auto"/>
          </w:tcPr>
          <w:p w14:paraId="167E0444" w14:textId="4FF2BB9C" w:rsidR="00487A88" w:rsidRPr="00886BDB" w:rsidRDefault="00705609" w:rsidP="00417CC0">
            <w:pPr>
              <w:rPr>
                <w:sz w:val="24"/>
                <w:szCs w:val="24"/>
              </w:rPr>
            </w:pPr>
            <w:hyperlink r:id="rId53" w:history="1">
              <w:r w:rsidR="00886BDB" w:rsidRPr="00886BDB">
                <w:rPr>
                  <w:rStyle w:val="Hyperlink"/>
                  <w:sz w:val="24"/>
                  <w:szCs w:val="24"/>
                </w:rPr>
                <w:t>http://www.scottishhumanrights.com/media/1992/02scheme-of-delegation-revised-dec2019.docx</w:t>
              </w:r>
            </w:hyperlink>
            <w:r w:rsidR="00886BDB" w:rsidRPr="00886BDB">
              <w:rPr>
                <w:sz w:val="24"/>
                <w:szCs w:val="24"/>
              </w:rPr>
              <w:t xml:space="preserve"> </w:t>
            </w:r>
          </w:p>
        </w:tc>
      </w:tr>
      <w:tr w:rsidR="00487A88" w:rsidRPr="00200ECA" w14:paraId="66065223" w14:textId="77777777" w:rsidTr="00886BDB">
        <w:tc>
          <w:tcPr>
            <w:tcW w:w="3085" w:type="dxa"/>
            <w:shd w:val="clear" w:color="auto" w:fill="auto"/>
          </w:tcPr>
          <w:p w14:paraId="06020FCF" w14:textId="77777777" w:rsidR="00487A88" w:rsidRPr="00886BDB" w:rsidRDefault="00487A88" w:rsidP="00417CC0">
            <w:pPr>
              <w:rPr>
                <w:sz w:val="24"/>
                <w:szCs w:val="24"/>
              </w:rPr>
            </w:pPr>
            <w:r w:rsidRPr="00886BDB">
              <w:rPr>
                <w:sz w:val="24"/>
                <w:szCs w:val="24"/>
              </w:rPr>
              <w:t xml:space="preserve">Procurement Policy </w:t>
            </w:r>
          </w:p>
        </w:tc>
        <w:tc>
          <w:tcPr>
            <w:tcW w:w="6151" w:type="dxa"/>
            <w:shd w:val="clear" w:color="auto" w:fill="auto"/>
          </w:tcPr>
          <w:p w14:paraId="18253245" w14:textId="54ADFDBA" w:rsidR="00487A88" w:rsidRPr="00886BDB" w:rsidRDefault="00886BDB" w:rsidP="00886BDB">
            <w:pPr>
              <w:rPr>
                <w:sz w:val="24"/>
                <w:szCs w:val="24"/>
              </w:rPr>
            </w:pPr>
            <w:r w:rsidRPr="00886BDB">
              <w:rPr>
                <w:sz w:val="24"/>
                <w:szCs w:val="24"/>
              </w:rPr>
              <w:t>This is c</w:t>
            </w:r>
            <w:r w:rsidR="00487A88" w:rsidRPr="00886BDB">
              <w:rPr>
                <w:sz w:val="24"/>
                <w:szCs w:val="24"/>
              </w:rPr>
              <w:t>urrently under review</w:t>
            </w:r>
          </w:p>
        </w:tc>
      </w:tr>
    </w:tbl>
    <w:p w14:paraId="1B89F716" w14:textId="77777777" w:rsidR="00487A88" w:rsidRPr="00D87988" w:rsidRDefault="00487A88" w:rsidP="00487A88"/>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151"/>
      </w:tblGrid>
      <w:tr w:rsidR="009631D3" w:rsidRPr="00E349E8" w14:paraId="7DAAEA66" w14:textId="77777777" w:rsidTr="00517A7E">
        <w:trPr>
          <w:tblHeader/>
        </w:trPr>
        <w:tc>
          <w:tcPr>
            <w:tcW w:w="9236" w:type="dxa"/>
            <w:gridSpan w:val="2"/>
            <w:shd w:val="clear" w:color="auto" w:fill="auto"/>
          </w:tcPr>
          <w:p w14:paraId="57A8B169" w14:textId="45392FEC" w:rsidR="009631D3" w:rsidRPr="009631D3" w:rsidRDefault="009631D3" w:rsidP="002F141C">
            <w:pPr>
              <w:pStyle w:val="Heading1"/>
              <w:rPr>
                <w:b w:val="0"/>
                <w:sz w:val="28"/>
              </w:rPr>
            </w:pPr>
            <w:bookmarkStart w:id="23" w:name="_Toc25325920"/>
            <w:bookmarkStart w:id="24" w:name="_Toc33692250"/>
            <w:r w:rsidRPr="009631D3">
              <w:rPr>
                <w:sz w:val="28"/>
                <w:lang w:val="en-US"/>
              </w:rPr>
              <w:t>Class 5: How we manage</w:t>
            </w:r>
            <w:r w:rsidR="002F141C">
              <w:rPr>
                <w:sz w:val="28"/>
                <w:lang w:val="en-US"/>
              </w:rPr>
              <w:t xml:space="preserve"> our resou</w:t>
            </w:r>
            <w:r w:rsidRPr="009631D3">
              <w:rPr>
                <w:sz w:val="28"/>
                <w:lang w:val="en-US"/>
              </w:rPr>
              <w:t>rces</w:t>
            </w:r>
            <w:bookmarkEnd w:id="23"/>
            <w:bookmarkEnd w:id="24"/>
          </w:p>
        </w:tc>
      </w:tr>
      <w:tr w:rsidR="009631D3" w:rsidRPr="00E349E8" w14:paraId="6625FD2D" w14:textId="77777777" w:rsidTr="00517A7E">
        <w:trPr>
          <w:tblHeader/>
        </w:trPr>
        <w:tc>
          <w:tcPr>
            <w:tcW w:w="9236" w:type="dxa"/>
            <w:gridSpan w:val="2"/>
            <w:shd w:val="clear" w:color="auto" w:fill="auto"/>
          </w:tcPr>
          <w:p w14:paraId="7F36BFA2" w14:textId="77777777" w:rsidR="009631D3" w:rsidRPr="00562993" w:rsidRDefault="009631D3" w:rsidP="009631D3">
            <w:pPr>
              <w:rPr>
                <w:b/>
                <w:lang w:val="en-US"/>
              </w:rPr>
            </w:pPr>
            <w:r w:rsidRPr="00562993">
              <w:rPr>
                <w:b/>
                <w:lang w:val="en-US"/>
              </w:rPr>
              <w:t>Class description:</w:t>
            </w:r>
          </w:p>
          <w:p w14:paraId="47D8E069" w14:textId="51780AE9" w:rsidR="009631D3" w:rsidRPr="00E349E8" w:rsidRDefault="009631D3" w:rsidP="009631D3">
            <w:pPr>
              <w:rPr>
                <w:b/>
                <w:sz w:val="24"/>
                <w:szCs w:val="24"/>
              </w:rPr>
            </w:pPr>
            <w:r w:rsidRPr="00D87988">
              <w:rPr>
                <w:lang w:val="en-US"/>
              </w:rPr>
              <w:t xml:space="preserve">Information about how we </w:t>
            </w:r>
            <w:r>
              <w:rPr>
                <w:lang w:val="en-US"/>
              </w:rPr>
              <w:t>manage our</w:t>
            </w:r>
            <w:r w:rsidRPr="00D87988">
              <w:rPr>
                <w:lang w:val="en-US"/>
              </w:rPr>
              <w:t xml:space="preserve"> human, physical and information </w:t>
            </w:r>
            <w:r>
              <w:rPr>
                <w:lang w:val="en-US"/>
              </w:rPr>
              <w:t xml:space="preserve">resources </w:t>
            </w:r>
          </w:p>
        </w:tc>
      </w:tr>
      <w:tr w:rsidR="00487A88" w:rsidRPr="00E349E8" w14:paraId="3E3DB83D" w14:textId="77777777" w:rsidTr="00517A7E">
        <w:trPr>
          <w:tblHeader/>
        </w:trPr>
        <w:tc>
          <w:tcPr>
            <w:tcW w:w="3085" w:type="dxa"/>
            <w:shd w:val="clear" w:color="auto" w:fill="DEEAF6"/>
          </w:tcPr>
          <w:p w14:paraId="3E59A4DB" w14:textId="77777777" w:rsidR="00487A88" w:rsidRPr="00E349E8" w:rsidRDefault="00487A88" w:rsidP="00417CC0">
            <w:pPr>
              <w:rPr>
                <w:b/>
                <w:sz w:val="24"/>
                <w:szCs w:val="24"/>
              </w:rPr>
            </w:pPr>
            <w:r w:rsidRPr="00E349E8">
              <w:rPr>
                <w:b/>
                <w:sz w:val="24"/>
                <w:szCs w:val="24"/>
              </w:rPr>
              <w:t>The information we publish under this class</w:t>
            </w:r>
          </w:p>
        </w:tc>
        <w:tc>
          <w:tcPr>
            <w:tcW w:w="6151" w:type="dxa"/>
            <w:shd w:val="clear" w:color="auto" w:fill="DEEAF6"/>
          </w:tcPr>
          <w:p w14:paraId="1016300A" w14:textId="77777777" w:rsidR="00487A88" w:rsidRPr="00E349E8" w:rsidRDefault="00487A88" w:rsidP="00417CC0">
            <w:pPr>
              <w:rPr>
                <w:b/>
                <w:sz w:val="24"/>
                <w:szCs w:val="24"/>
              </w:rPr>
            </w:pPr>
            <w:r w:rsidRPr="00E349E8">
              <w:rPr>
                <w:b/>
                <w:sz w:val="24"/>
                <w:szCs w:val="24"/>
              </w:rPr>
              <w:t>How to access it</w:t>
            </w:r>
          </w:p>
        </w:tc>
      </w:tr>
      <w:tr w:rsidR="00487A88" w:rsidRPr="00E349E8" w14:paraId="6D19EF06" w14:textId="77777777" w:rsidTr="009631D3">
        <w:tc>
          <w:tcPr>
            <w:tcW w:w="9236" w:type="dxa"/>
            <w:gridSpan w:val="2"/>
            <w:shd w:val="clear" w:color="auto" w:fill="E7E6E6"/>
          </w:tcPr>
          <w:p w14:paraId="60D1D65F" w14:textId="77777777" w:rsidR="00487A88" w:rsidRPr="0063301D" w:rsidRDefault="00487A88" w:rsidP="00417CC0">
            <w:pPr>
              <w:rPr>
                <w:b/>
                <w:sz w:val="24"/>
                <w:szCs w:val="24"/>
              </w:rPr>
            </w:pPr>
            <w:r>
              <w:rPr>
                <w:b/>
                <w:sz w:val="24"/>
                <w:szCs w:val="24"/>
              </w:rPr>
              <w:t>Managing h</w:t>
            </w:r>
            <w:r w:rsidRPr="0063301D">
              <w:rPr>
                <w:b/>
                <w:sz w:val="24"/>
                <w:szCs w:val="24"/>
              </w:rPr>
              <w:t xml:space="preserve">uman resources </w:t>
            </w:r>
          </w:p>
        </w:tc>
      </w:tr>
      <w:tr w:rsidR="00487A88" w:rsidRPr="00E349E8" w14:paraId="79E7F948" w14:textId="77777777" w:rsidTr="009631D3">
        <w:tc>
          <w:tcPr>
            <w:tcW w:w="3085" w:type="dxa"/>
            <w:shd w:val="clear" w:color="auto" w:fill="auto"/>
          </w:tcPr>
          <w:p w14:paraId="16F3A454" w14:textId="77777777" w:rsidR="00487A88" w:rsidRDefault="00487A88" w:rsidP="00417CC0">
            <w:pPr>
              <w:rPr>
                <w:sz w:val="24"/>
                <w:szCs w:val="24"/>
              </w:rPr>
            </w:pPr>
            <w:r>
              <w:rPr>
                <w:sz w:val="24"/>
                <w:szCs w:val="24"/>
              </w:rPr>
              <w:t xml:space="preserve">Employee Handbook </w:t>
            </w:r>
          </w:p>
        </w:tc>
        <w:tc>
          <w:tcPr>
            <w:tcW w:w="6151" w:type="dxa"/>
            <w:shd w:val="clear" w:color="auto" w:fill="auto"/>
          </w:tcPr>
          <w:p w14:paraId="1BF3FAC4" w14:textId="1C3FAC08" w:rsidR="00487A88" w:rsidRPr="0039436E" w:rsidRDefault="009631D3" w:rsidP="009631D3">
            <w:pPr>
              <w:rPr>
                <w:sz w:val="24"/>
                <w:szCs w:val="24"/>
              </w:rPr>
            </w:pPr>
            <w:r>
              <w:rPr>
                <w:sz w:val="24"/>
                <w:szCs w:val="24"/>
              </w:rPr>
              <w:t xml:space="preserve">This is currently under review </w:t>
            </w:r>
          </w:p>
        </w:tc>
      </w:tr>
      <w:tr w:rsidR="00487A88" w:rsidRPr="00E349E8" w14:paraId="10C3AAA2" w14:textId="77777777" w:rsidTr="009631D3">
        <w:tc>
          <w:tcPr>
            <w:tcW w:w="3085" w:type="dxa"/>
            <w:shd w:val="clear" w:color="auto" w:fill="auto"/>
          </w:tcPr>
          <w:p w14:paraId="53533551" w14:textId="77777777" w:rsidR="00487A88" w:rsidRPr="0063301D" w:rsidRDefault="00487A88" w:rsidP="00417CC0">
            <w:pPr>
              <w:rPr>
                <w:sz w:val="24"/>
                <w:szCs w:val="24"/>
              </w:rPr>
            </w:pPr>
            <w:r>
              <w:rPr>
                <w:sz w:val="24"/>
                <w:szCs w:val="24"/>
              </w:rPr>
              <w:t xml:space="preserve">Commissioner Handbook </w:t>
            </w:r>
          </w:p>
        </w:tc>
        <w:tc>
          <w:tcPr>
            <w:tcW w:w="6151" w:type="dxa"/>
            <w:shd w:val="clear" w:color="auto" w:fill="auto"/>
          </w:tcPr>
          <w:p w14:paraId="3A314F80" w14:textId="4720D818" w:rsidR="00487A88" w:rsidRPr="0039436E" w:rsidRDefault="00705609" w:rsidP="00417CC0">
            <w:pPr>
              <w:rPr>
                <w:sz w:val="24"/>
                <w:szCs w:val="24"/>
              </w:rPr>
            </w:pPr>
            <w:hyperlink r:id="rId54" w:history="1">
              <w:r w:rsidR="009631D3" w:rsidRPr="00C74199">
                <w:rPr>
                  <w:rStyle w:val="Hyperlink"/>
                  <w:sz w:val="24"/>
                  <w:szCs w:val="24"/>
                </w:rPr>
                <w:t>http://www.scottishhumanrights.com/media/1982/10commissioners-handbook.doc</w:t>
              </w:r>
            </w:hyperlink>
            <w:r w:rsidR="009631D3">
              <w:rPr>
                <w:sz w:val="24"/>
                <w:szCs w:val="24"/>
              </w:rPr>
              <w:t xml:space="preserve"> </w:t>
            </w:r>
          </w:p>
        </w:tc>
      </w:tr>
      <w:tr w:rsidR="00487A88" w:rsidRPr="00E349E8" w14:paraId="3196FF15" w14:textId="77777777" w:rsidTr="009631D3">
        <w:tc>
          <w:tcPr>
            <w:tcW w:w="3085" w:type="dxa"/>
            <w:shd w:val="clear" w:color="auto" w:fill="auto"/>
          </w:tcPr>
          <w:p w14:paraId="3D75C71E" w14:textId="77777777" w:rsidR="00487A88" w:rsidRPr="0063301D" w:rsidRDefault="00487A88" w:rsidP="00417CC0">
            <w:pPr>
              <w:rPr>
                <w:sz w:val="24"/>
                <w:szCs w:val="24"/>
              </w:rPr>
            </w:pPr>
            <w:r>
              <w:rPr>
                <w:sz w:val="24"/>
                <w:szCs w:val="24"/>
              </w:rPr>
              <w:t xml:space="preserve">Recruitment Policy </w:t>
            </w:r>
          </w:p>
        </w:tc>
        <w:tc>
          <w:tcPr>
            <w:tcW w:w="6151" w:type="dxa"/>
            <w:shd w:val="clear" w:color="auto" w:fill="auto"/>
          </w:tcPr>
          <w:p w14:paraId="6A64A190" w14:textId="0E8030A5" w:rsidR="00487A88" w:rsidRPr="009631D3" w:rsidRDefault="00705609" w:rsidP="00417CC0">
            <w:pPr>
              <w:rPr>
                <w:sz w:val="24"/>
                <w:szCs w:val="24"/>
              </w:rPr>
            </w:pPr>
            <w:hyperlink r:id="rId55" w:history="1">
              <w:r w:rsidR="009631D3" w:rsidRPr="009631D3">
                <w:rPr>
                  <w:rStyle w:val="Hyperlink"/>
                  <w:sz w:val="24"/>
                  <w:szCs w:val="24"/>
                </w:rPr>
                <w:t>http://www.scottishhumanrights.com/media/1983/11recruitment-policy.doc</w:t>
              </w:r>
            </w:hyperlink>
            <w:r w:rsidR="009631D3" w:rsidRPr="009631D3">
              <w:rPr>
                <w:sz w:val="24"/>
                <w:szCs w:val="24"/>
              </w:rPr>
              <w:t xml:space="preserve"> </w:t>
            </w:r>
          </w:p>
        </w:tc>
      </w:tr>
      <w:tr w:rsidR="00487A88" w:rsidRPr="00E349E8" w14:paraId="7B320068" w14:textId="77777777" w:rsidTr="009631D3">
        <w:tc>
          <w:tcPr>
            <w:tcW w:w="9236" w:type="dxa"/>
            <w:gridSpan w:val="2"/>
            <w:shd w:val="clear" w:color="auto" w:fill="E7E6E6"/>
          </w:tcPr>
          <w:p w14:paraId="08C4A671" w14:textId="77777777" w:rsidR="00487A88" w:rsidRPr="0063301D" w:rsidRDefault="00487A88" w:rsidP="00417CC0">
            <w:pPr>
              <w:rPr>
                <w:b/>
                <w:sz w:val="24"/>
                <w:szCs w:val="24"/>
              </w:rPr>
            </w:pPr>
            <w:r w:rsidRPr="0063301D">
              <w:rPr>
                <w:b/>
                <w:sz w:val="24"/>
                <w:szCs w:val="24"/>
              </w:rPr>
              <w:t xml:space="preserve">Managing physical resources </w:t>
            </w:r>
          </w:p>
        </w:tc>
      </w:tr>
      <w:tr w:rsidR="00487A88" w:rsidRPr="00E349E8" w14:paraId="108D90F8" w14:textId="77777777" w:rsidTr="009631D3">
        <w:tc>
          <w:tcPr>
            <w:tcW w:w="3085" w:type="dxa"/>
            <w:shd w:val="clear" w:color="auto" w:fill="auto"/>
          </w:tcPr>
          <w:p w14:paraId="4846A14C" w14:textId="77777777" w:rsidR="00487A88" w:rsidRPr="0063301D" w:rsidRDefault="00487A88" w:rsidP="00417CC0">
            <w:pPr>
              <w:rPr>
                <w:sz w:val="24"/>
                <w:szCs w:val="24"/>
              </w:rPr>
            </w:pPr>
            <w:r>
              <w:rPr>
                <w:sz w:val="24"/>
                <w:szCs w:val="24"/>
              </w:rPr>
              <w:t xml:space="preserve">Environmental Policy </w:t>
            </w:r>
          </w:p>
        </w:tc>
        <w:tc>
          <w:tcPr>
            <w:tcW w:w="6151" w:type="dxa"/>
            <w:shd w:val="clear" w:color="auto" w:fill="auto"/>
          </w:tcPr>
          <w:p w14:paraId="58A6C2D7" w14:textId="7D4DFC5C" w:rsidR="00487A88" w:rsidRPr="0039436E" w:rsidRDefault="009631D3" w:rsidP="009631D3">
            <w:pPr>
              <w:rPr>
                <w:sz w:val="24"/>
                <w:szCs w:val="24"/>
              </w:rPr>
            </w:pPr>
            <w:r>
              <w:rPr>
                <w:sz w:val="24"/>
                <w:szCs w:val="24"/>
              </w:rPr>
              <w:t>This is c</w:t>
            </w:r>
            <w:r w:rsidR="00487A88" w:rsidRPr="0039436E">
              <w:rPr>
                <w:sz w:val="24"/>
                <w:szCs w:val="24"/>
              </w:rPr>
              <w:t>urrently under review</w:t>
            </w:r>
          </w:p>
        </w:tc>
      </w:tr>
      <w:tr w:rsidR="00487A88" w:rsidRPr="00E349E8" w14:paraId="4BB504E9" w14:textId="77777777" w:rsidTr="009631D3">
        <w:tc>
          <w:tcPr>
            <w:tcW w:w="3085" w:type="dxa"/>
            <w:shd w:val="clear" w:color="auto" w:fill="auto"/>
          </w:tcPr>
          <w:p w14:paraId="21FF2BEC" w14:textId="77777777" w:rsidR="00487A88" w:rsidRDefault="00487A88" w:rsidP="00417CC0">
            <w:pPr>
              <w:rPr>
                <w:sz w:val="24"/>
                <w:szCs w:val="24"/>
              </w:rPr>
            </w:pPr>
            <w:r>
              <w:rPr>
                <w:sz w:val="24"/>
                <w:szCs w:val="24"/>
              </w:rPr>
              <w:t>Sustainability Report</w:t>
            </w:r>
          </w:p>
        </w:tc>
        <w:tc>
          <w:tcPr>
            <w:tcW w:w="6151" w:type="dxa"/>
            <w:shd w:val="clear" w:color="auto" w:fill="auto"/>
          </w:tcPr>
          <w:p w14:paraId="5544CE8E" w14:textId="32018FE5" w:rsidR="00487A88" w:rsidRPr="009631D3" w:rsidRDefault="00705609" w:rsidP="00417CC0">
            <w:pPr>
              <w:rPr>
                <w:sz w:val="24"/>
                <w:szCs w:val="24"/>
              </w:rPr>
            </w:pPr>
            <w:hyperlink r:id="rId56" w:history="1">
              <w:r w:rsidR="009631D3" w:rsidRPr="009631D3">
                <w:rPr>
                  <w:rStyle w:val="Hyperlink"/>
                  <w:sz w:val="24"/>
                  <w:szCs w:val="24"/>
                </w:rPr>
                <w:t>http://www.scottishhumanrights.com/media/1925/sustainability-report-2018-19.pdf</w:t>
              </w:r>
            </w:hyperlink>
            <w:r w:rsidR="009631D3" w:rsidRPr="009631D3">
              <w:rPr>
                <w:sz w:val="24"/>
                <w:szCs w:val="24"/>
              </w:rPr>
              <w:t xml:space="preserve"> </w:t>
            </w:r>
          </w:p>
        </w:tc>
      </w:tr>
      <w:tr w:rsidR="00487A88" w:rsidRPr="00E77E23" w14:paraId="266BBEC7" w14:textId="77777777" w:rsidTr="009631D3">
        <w:tc>
          <w:tcPr>
            <w:tcW w:w="9236" w:type="dxa"/>
            <w:gridSpan w:val="2"/>
            <w:shd w:val="clear" w:color="auto" w:fill="E7E6E6"/>
          </w:tcPr>
          <w:p w14:paraId="7A8A4AFD" w14:textId="77777777" w:rsidR="00487A88" w:rsidRPr="00E77E23" w:rsidRDefault="00487A88" w:rsidP="00417CC0">
            <w:pPr>
              <w:rPr>
                <w:b/>
                <w:sz w:val="24"/>
                <w:szCs w:val="24"/>
              </w:rPr>
            </w:pPr>
            <w:r w:rsidRPr="00E77E23">
              <w:rPr>
                <w:b/>
                <w:sz w:val="24"/>
                <w:szCs w:val="24"/>
              </w:rPr>
              <w:t xml:space="preserve">Managing information </w:t>
            </w:r>
          </w:p>
        </w:tc>
      </w:tr>
      <w:tr w:rsidR="00487A88" w:rsidRPr="00E349E8" w14:paraId="08DC85F8" w14:textId="77777777" w:rsidTr="009631D3">
        <w:tc>
          <w:tcPr>
            <w:tcW w:w="3085" w:type="dxa"/>
            <w:shd w:val="clear" w:color="auto" w:fill="auto"/>
          </w:tcPr>
          <w:p w14:paraId="0E829D4E" w14:textId="77777777" w:rsidR="00487A88" w:rsidRPr="0063301D" w:rsidRDefault="00487A88" w:rsidP="00417CC0">
            <w:pPr>
              <w:rPr>
                <w:sz w:val="24"/>
                <w:szCs w:val="24"/>
              </w:rPr>
            </w:pPr>
            <w:r>
              <w:rPr>
                <w:sz w:val="24"/>
                <w:szCs w:val="24"/>
              </w:rPr>
              <w:t xml:space="preserve">Records Management Plan and Retention Schedules </w:t>
            </w:r>
          </w:p>
        </w:tc>
        <w:tc>
          <w:tcPr>
            <w:tcW w:w="6151" w:type="dxa"/>
            <w:shd w:val="clear" w:color="auto" w:fill="auto"/>
          </w:tcPr>
          <w:p w14:paraId="43D977FA" w14:textId="428003CB" w:rsidR="00487A88" w:rsidRPr="00E77E23" w:rsidRDefault="009631D3" w:rsidP="009631D3">
            <w:pPr>
              <w:rPr>
                <w:sz w:val="24"/>
                <w:szCs w:val="24"/>
              </w:rPr>
            </w:pPr>
            <w:r>
              <w:rPr>
                <w:sz w:val="24"/>
                <w:szCs w:val="24"/>
              </w:rPr>
              <w:t>This is c</w:t>
            </w:r>
            <w:r w:rsidR="00487A88">
              <w:rPr>
                <w:sz w:val="24"/>
                <w:szCs w:val="24"/>
              </w:rPr>
              <w:t>urrently under review</w:t>
            </w:r>
          </w:p>
        </w:tc>
      </w:tr>
      <w:tr w:rsidR="00487A88" w:rsidRPr="00E349E8" w14:paraId="5D3B2E7D" w14:textId="77777777" w:rsidTr="009631D3">
        <w:tc>
          <w:tcPr>
            <w:tcW w:w="3085" w:type="dxa"/>
            <w:shd w:val="clear" w:color="auto" w:fill="auto"/>
          </w:tcPr>
          <w:p w14:paraId="0F0C2DE6" w14:textId="77777777" w:rsidR="00487A88" w:rsidRPr="0063301D" w:rsidRDefault="00487A88" w:rsidP="00417CC0">
            <w:pPr>
              <w:rPr>
                <w:sz w:val="24"/>
                <w:szCs w:val="24"/>
              </w:rPr>
            </w:pPr>
            <w:r>
              <w:rPr>
                <w:sz w:val="24"/>
                <w:szCs w:val="24"/>
              </w:rPr>
              <w:lastRenderedPageBreak/>
              <w:t>Freedom of Information Policy</w:t>
            </w:r>
          </w:p>
        </w:tc>
        <w:tc>
          <w:tcPr>
            <w:tcW w:w="6151" w:type="dxa"/>
            <w:shd w:val="clear" w:color="auto" w:fill="auto"/>
          </w:tcPr>
          <w:p w14:paraId="614989E0" w14:textId="33FAC49F" w:rsidR="00487A88" w:rsidRPr="0039436E" w:rsidRDefault="009631D3" w:rsidP="009631D3">
            <w:pPr>
              <w:rPr>
                <w:sz w:val="24"/>
                <w:szCs w:val="24"/>
              </w:rPr>
            </w:pPr>
            <w:r>
              <w:rPr>
                <w:sz w:val="24"/>
                <w:szCs w:val="24"/>
              </w:rPr>
              <w:t>This is c</w:t>
            </w:r>
            <w:r w:rsidR="00487A88" w:rsidRPr="0039436E">
              <w:rPr>
                <w:sz w:val="24"/>
                <w:szCs w:val="24"/>
              </w:rPr>
              <w:t>urrently under review</w:t>
            </w:r>
          </w:p>
        </w:tc>
      </w:tr>
      <w:tr w:rsidR="00487A88" w:rsidRPr="00E349E8" w14:paraId="3FF9731D" w14:textId="77777777" w:rsidTr="009631D3">
        <w:tc>
          <w:tcPr>
            <w:tcW w:w="3085" w:type="dxa"/>
            <w:shd w:val="clear" w:color="auto" w:fill="auto"/>
          </w:tcPr>
          <w:p w14:paraId="427362A1" w14:textId="77777777" w:rsidR="00487A88" w:rsidRPr="0063301D" w:rsidRDefault="00487A88" w:rsidP="00417CC0">
            <w:pPr>
              <w:rPr>
                <w:sz w:val="24"/>
                <w:szCs w:val="24"/>
              </w:rPr>
            </w:pPr>
            <w:r>
              <w:rPr>
                <w:sz w:val="24"/>
                <w:szCs w:val="24"/>
              </w:rPr>
              <w:t xml:space="preserve">Data Protection and Privacy  </w:t>
            </w:r>
          </w:p>
        </w:tc>
        <w:tc>
          <w:tcPr>
            <w:tcW w:w="6151" w:type="dxa"/>
            <w:shd w:val="clear" w:color="auto" w:fill="auto"/>
          </w:tcPr>
          <w:p w14:paraId="6B79F002" w14:textId="607AB06D" w:rsidR="00487A88" w:rsidRPr="009631D3" w:rsidRDefault="009631D3" w:rsidP="00417CC0">
            <w:pPr>
              <w:rPr>
                <w:sz w:val="24"/>
                <w:szCs w:val="24"/>
              </w:rPr>
            </w:pPr>
            <w:r>
              <w:t xml:space="preserve"> </w:t>
            </w:r>
            <w:hyperlink r:id="rId57" w:history="1">
              <w:r w:rsidRPr="00C74199">
                <w:rPr>
                  <w:rStyle w:val="Hyperlink"/>
                  <w:sz w:val="24"/>
                  <w:szCs w:val="24"/>
                </w:rPr>
                <w:t>http://www.scottishhumanrights.com/your-privacy/</w:t>
              </w:r>
            </w:hyperlink>
            <w:r>
              <w:rPr>
                <w:sz w:val="24"/>
                <w:szCs w:val="24"/>
              </w:rPr>
              <w:t xml:space="preserve"> </w:t>
            </w:r>
          </w:p>
        </w:tc>
      </w:tr>
      <w:tr w:rsidR="00487A88" w:rsidRPr="00E349E8" w14:paraId="6FC391AF" w14:textId="77777777" w:rsidTr="009631D3">
        <w:tc>
          <w:tcPr>
            <w:tcW w:w="3085" w:type="dxa"/>
            <w:shd w:val="clear" w:color="auto" w:fill="auto"/>
          </w:tcPr>
          <w:p w14:paraId="5FC1F913" w14:textId="77777777" w:rsidR="00487A88" w:rsidRPr="0063301D" w:rsidRDefault="00487A88" w:rsidP="00417CC0">
            <w:pPr>
              <w:rPr>
                <w:sz w:val="24"/>
                <w:szCs w:val="24"/>
              </w:rPr>
            </w:pPr>
            <w:r>
              <w:rPr>
                <w:sz w:val="24"/>
                <w:szCs w:val="24"/>
              </w:rPr>
              <w:t xml:space="preserve">Model Publication Scheme </w:t>
            </w:r>
          </w:p>
        </w:tc>
        <w:tc>
          <w:tcPr>
            <w:tcW w:w="6151" w:type="dxa"/>
            <w:shd w:val="clear" w:color="auto" w:fill="auto"/>
          </w:tcPr>
          <w:p w14:paraId="2F7D2A11" w14:textId="2B5E24A8" w:rsidR="00487A88" w:rsidRPr="009631D3" w:rsidRDefault="00705609" w:rsidP="00417CC0">
            <w:pPr>
              <w:rPr>
                <w:sz w:val="24"/>
                <w:szCs w:val="24"/>
              </w:rPr>
            </w:pPr>
            <w:hyperlink r:id="rId58" w:history="1">
              <w:r w:rsidR="009631D3" w:rsidRPr="00C74199">
                <w:rPr>
                  <w:rStyle w:val="Hyperlink"/>
                  <w:sz w:val="24"/>
                  <w:szCs w:val="24"/>
                </w:rPr>
                <w:t>http://www.scottishhumanrights.com/freedom-of-information/</w:t>
              </w:r>
            </w:hyperlink>
            <w:r w:rsidR="009631D3">
              <w:rPr>
                <w:sz w:val="24"/>
                <w:szCs w:val="24"/>
              </w:rPr>
              <w:t xml:space="preserve"> </w:t>
            </w:r>
          </w:p>
        </w:tc>
      </w:tr>
      <w:tr w:rsidR="00487A88" w:rsidRPr="00E77E23" w14:paraId="1A832899" w14:textId="77777777" w:rsidTr="009631D3">
        <w:tc>
          <w:tcPr>
            <w:tcW w:w="9236" w:type="dxa"/>
            <w:gridSpan w:val="2"/>
            <w:shd w:val="clear" w:color="auto" w:fill="E7E6E6"/>
          </w:tcPr>
          <w:p w14:paraId="3CB8D9AA" w14:textId="77777777" w:rsidR="00487A88" w:rsidRPr="00E77E23" w:rsidRDefault="00487A88" w:rsidP="00417CC0">
            <w:pPr>
              <w:rPr>
                <w:b/>
                <w:sz w:val="24"/>
                <w:szCs w:val="24"/>
              </w:rPr>
            </w:pPr>
            <w:r w:rsidRPr="00E77E23">
              <w:rPr>
                <w:b/>
                <w:sz w:val="24"/>
                <w:szCs w:val="24"/>
              </w:rPr>
              <w:t xml:space="preserve">General policies </w:t>
            </w:r>
          </w:p>
        </w:tc>
      </w:tr>
      <w:tr w:rsidR="00487A88" w:rsidRPr="00E349E8" w14:paraId="748F8E96" w14:textId="77777777" w:rsidTr="009631D3">
        <w:tc>
          <w:tcPr>
            <w:tcW w:w="3085" w:type="dxa"/>
            <w:shd w:val="clear" w:color="auto" w:fill="auto"/>
          </w:tcPr>
          <w:p w14:paraId="34B94741" w14:textId="77777777" w:rsidR="00487A88" w:rsidRDefault="00487A88" w:rsidP="00417CC0">
            <w:pPr>
              <w:rPr>
                <w:sz w:val="24"/>
                <w:szCs w:val="24"/>
              </w:rPr>
            </w:pPr>
            <w:r>
              <w:rPr>
                <w:sz w:val="24"/>
                <w:szCs w:val="24"/>
              </w:rPr>
              <w:t>Fraud Prevention Policy</w:t>
            </w:r>
          </w:p>
        </w:tc>
        <w:tc>
          <w:tcPr>
            <w:tcW w:w="6151" w:type="dxa"/>
            <w:shd w:val="clear" w:color="auto" w:fill="auto"/>
          </w:tcPr>
          <w:p w14:paraId="42EF6201" w14:textId="78F56B8D" w:rsidR="00487A88" w:rsidRPr="00031825" w:rsidRDefault="00517A7E" w:rsidP="00517A7E">
            <w:pPr>
              <w:rPr>
                <w:sz w:val="24"/>
                <w:szCs w:val="24"/>
              </w:rPr>
            </w:pPr>
            <w:r>
              <w:rPr>
                <w:sz w:val="24"/>
                <w:szCs w:val="24"/>
              </w:rPr>
              <w:t>This is i</w:t>
            </w:r>
            <w:r w:rsidR="00487A88">
              <w:rPr>
                <w:sz w:val="24"/>
                <w:szCs w:val="24"/>
              </w:rPr>
              <w:t xml:space="preserve">ncluded in </w:t>
            </w:r>
            <w:r>
              <w:rPr>
                <w:sz w:val="24"/>
                <w:szCs w:val="24"/>
              </w:rPr>
              <w:t xml:space="preserve">our </w:t>
            </w:r>
            <w:r w:rsidR="00487A88">
              <w:rPr>
                <w:sz w:val="24"/>
                <w:szCs w:val="24"/>
              </w:rPr>
              <w:t>Finance Manual</w:t>
            </w:r>
            <w:r>
              <w:rPr>
                <w:sz w:val="24"/>
                <w:szCs w:val="24"/>
              </w:rPr>
              <w:t xml:space="preserve"> at </w:t>
            </w:r>
            <w:hyperlink r:id="rId59" w:history="1">
              <w:r w:rsidRPr="00C74199">
                <w:rPr>
                  <w:rStyle w:val="Hyperlink"/>
                  <w:sz w:val="24"/>
                  <w:szCs w:val="24"/>
                </w:rPr>
                <w:t>http://www.scottishhumanrights.com/media/1985/13finance-policy-manual-2016-17.doc</w:t>
              </w:r>
            </w:hyperlink>
            <w:r>
              <w:rPr>
                <w:sz w:val="24"/>
                <w:szCs w:val="24"/>
              </w:rPr>
              <w:t xml:space="preserve"> </w:t>
            </w:r>
          </w:p>
        </w:tc>
      </w:tr>
      <w:tr w:rsidR="00487A88" w:rsidRPr="00E349E8" w14:paraId="571E2F0E" w14:textId="77777777" w:rsidTr="009631D3">
        <w:tc>
          <w:tcPr>
            <w:tcW w:w="3085" w:type="dxa"/>
            <w:shd w:val="clear" w:color="auto" w:fill="auto"/>
          </w:tcPr>
          <w:p w14:paraId="425E029C" w14:textId="77777777" w:rsidR="00487A88" w:rsidRDefault="00487A88" w:rsidP="00417CC0">
            <w:pPr>
              <w:rPr>
                <w:sz w:val="24"/>
                <w:szCs w:val="24"/>
              </w:rPr>
            </w:pPr>
            <w:r>
              <w:rPr>
                <w:sz w:val="24"/>
                <w:szCs w:val="24"/>
              </w:rPr>
              <w:t xml:space="preserve">Finance Manual </w:t>
            </w:r>
          </w:p>
        </w:tc>
        <w:tc>
          <w:tcPr>
            <w:tcW w:w="6151" w:type="dxa"/>
            <w:shd w:val="clear" w:color="auto" w:fill="auto"/>
          </w:tcPr>
          <w:p w14:paraId="2B96E6BA" w14:textId="4A18C7A4" w:rsidR="00487A88" w:rsidRPr="00031825" w:rsidRDefault="00705609" w:rsidP="00417CC0">
            <w:pPr>
              <w:rPr>
                <w:sz w:val="24"/>
                <w:szCs w:val="24"/>
              </w:rPr>
            </w:pPr>
            <w:hyperlink r:id="rId60" w:history="1">
              <w:r w:rsidR="00517A7E" w:rsidRPr="00C74199">
                <w:rPr>
                  <w:rStyle w:val="Hyperlink"/>
                  <w:sz w:val="24"/>
                  <w:szCs w:val="24"/>
                </w:rPr>
                <w:t>http://www.scottishhumanrights.com/media/1985/13finance-policy-manual-2016-17.doc</w:t>
              </w:r>
            </w:hyperlink>
            <w:r w:rsidR="00517A7E">
              <w:rPr>
                <w:sz w:val="24"/>
                <w:szCs w:val="24"/>
              </w:rPr>
              <w:t xml:space="preserve"> </w:t>
            </w:r>
          </w:p>
        </w:tc>
      </w:tr>
      <w:tr w:rsidR="00487A88" w:rsidRPr="00E349E8" w14:paraId="4937D6C0" w14:textId="77777777" w:rsidTr="009631D3">
        <w:tc>
          <w:tcPr>
            <w:tcW w:w="3085" w:type="dxa"/>
            <w:shd w:val="clear" w:color="auto" w:fill="auto"/>
          </w:tcPr>
          <w:p w14:paraId="3C0022D9" w14:textId="77777777" w:rsidR="00487A88" w:rsidRDefault="00487A88" w:rsidP="00417CC0">
            <w:pPr>
              <w:rPr>
                <w:sz w:val="24"/>
                <w:szCs w:val="24"/>
              </w:rPr>
            </w:pPr>
            <w:r>
              <w:rPr>
                <w:sz w:val="24"/>
                <w:szCs w:val="24"/>
              </w:rPr>
              <w:t xml:space="preserve">Equality Policy </w:t>
            </w:r>
          </w:p>
        </w:tc>
        <w:tc>
          <w:tcPr>
            <w:tcW w:w="6151" w:type="dxa"/>
            <w:shd w:val="clear" w:color="auto" w:fill="auto"/>
          </w:tcPr>
          <w:p w14:paraId="6C45B4D9" w14:textId="1196DEA7" w:rsidR="00487A88" w:rsidRPr="00517A7E" w:rsidRDefault="00705609" w:rsidP="00417CC0">
            <w:pPr>
              <w:rPr>
                <w:sz w:val="24"/>
                <w:szCs w:val="24"/>
              </w:rPr>
            </w:pPr>
            <w:hyperlink r:id="rId61" w:history="1">
              <w:r w:rsidR="00517A7E" w:rsidRPr="00517A7E">
                <w:rPr>
                  <w:rStyle w:val="Hyperlink"/>
                  <w:sz w:val="24"/>
                  <w:szCs w:val="24"/>
                </w:rPr>
                <w:t>http://www.scottishhumanrights.com/policy-publications/?fileType=Corporate+documents</w:t>
              </w:r>
            </w:hyperlink>
            <w:r w:rsidR="00517A7E" w:rsidRPr="00517A7E">
              <w:rPr>
                <w:sz w:val="24"/>
                <w:szCs w:val="24"/>
              </w:rPr>
              <w:t xml:space="preserve"> </w:t>
            </w:r>
          </w:p>
        </w:tc>
      </w:tr>
      <w:tr w:rsidR="00487A88" w:rsidRPr="00E349E8" w14:paraId="3A48C958" w14:textId="77777777" w:rsidTr="009631D3">
        <w:tc>
          <w:tcPr>
            <w:tcW w:w="3085" w:type="dxa"/>
            <w:shd w:val="clear" w:color="auto" w:fill="auto"/>
          </w:tcPr>
          <w:p w14:paraId="7E366F91" w14:textId="77777777" w:rsidR="00487A88" w:rsidRDefault="00487A88" w:rsidP="00417CC0">
            <w:pPr>
              <w:rPr>
                <w:sz w:val="24"/>
                <w:szCs w:val="24"/>
              </w:rPr>
            </w:pPr>
            <w:r>
              <w:rPr>
                <w:sz w:val="24"/>
                <w:szCs w:val="24"/>
              </w:rPr>
              <w:t xml:space="preserve">Health and Safety Policy </w:t>
            </w:r>
          </w:p>
        </w:tc>
        <w:tc>
          <w:tcPr>
            <w:tcW w:w="6151" w:type="dxa"/>
            <w:shd w:val="clear" w:color="auto" w:fill="auto"/>
          </w:tcPr>
          <w:p w14:paraId="09631C7E" w14:textId="6D8E6B1B" w:rsidR="00487A88" w:rsidRPr="00517A7E" w:rsidRDefault="00705609" w:rsidP="00417CC0">
            <w:pPr>
              <w:rPr>
                <w:sz w:val="24"/>
                <w:szCs w:val="24"/>
              </w:rPr>
            </w:pPr>
            <w:hyperlink r:id="rId62" w:history="1">
              <w:r w:rsidR="00517A7E" w:rsidRPr="00517A7E">
                <w:rPr>
                  <w:rStyle w:val="Hyperlink"/>
                  <w:sz w:val="24"/>
                  <w:szCs w:val="24"/>
                </w:rPr>
                <w:t>http://www.scottishhumanrights.com/policy-publications/?fileType=Corporate+documents</w:t>
              </w:r>
            </w:hyperlink>
            <w:r w:rsidR="00517A7E" w:rsidRPr="00517A7E">
              <w:rPr>
                <w:sz w:val="24"/>
                <w:szCs w:val="24"/>
              </w:rPr>
              <w:t xml:space="preserve"> </w:t>
            </w:r>
          </w:p>
        </w:tc>
      </w:tr>
      <w:tr w:rsidR="00487A88" w:rsidRPr="00E349E8" w14:paraId="7C84D7BF" w14:textId="77777777" w:rsidTr="009631D3">
        <w:tc>
          <w:tcPr>
            <w:tcW w:w="3085" w:type="dxa"/>
            <w:shd w:val="clear" w:color="auto" w:fill="auto"/>
          </w:tcPr>
          <w:p w14:paraId="1560F7F5" w14:textId="77777777" w:rsidR="00487A88" w:rsidRPr="00517A7E" w:rsidRDefault="00487A88" w:rsidP="00417CC0">
            <w:pPr>
              <w:rPr>
                <w:sz w:val="24"/>
                <w:szCs w:val="24"/>
              </w:rPr>
            </w:pPr>
            <w:r w:rsidRPr="00517A7E">
              <w:rPr>
                <w:sz w:val="24"/>
                <w:szCs w:val="24"/>
              </w:rPr>
              <w:lastRenderedPageBreak/>
              <w:t xml:space="preserve">Risk Management Strategy </w:t>
            </w:r>
          </w:p>
        </w:tc>
        <w:tc>
          <w:tcPr>
            <w:tcW w:w="6151" w:type="dxa"/>
            <w:shd w:val="clear" w:color="auto" w:fill="auto"/>
          </w:tcPr>
          <w:p w14:paraId="44153451" w14:textId="0F246AA8" w:rsidR="00487A88" w:rsidRPr="00517A7E" w:rsidRDefault="00705609" w:rsidP="00417CC0">
            <w:pPr>
              <w:rPr>
                <w:sz w:val="24"/>
                <w:szCs w:val="24"/>
              </w:rPr>
            </w:pPr>
            <w:hyperlink r:id="rId63" w:history="1">
              <w:r w:rsidR="00517A7E" w:rsidRPr="00517A7E">
                <w:rPr>
                  <w:rStyle w:val="Hyperlink"/>
                  <w:sz w:val="24"/>
                  <w:szCs w:val="24"/>
                </w:rPr>
                <w:t>http://www.scottishhumanrights.com/policy-publications/?fileType=Corporate+documents</w:t>
              </w:r>
            </w:hyperlink>
            <w:r w:rsidR="00517A7E" w:rsidRPr="00517A7E">
              <w:rPr>
                <w:sz w:val="24"/>
                <w:szCs w:val="24"/>
              </w:rPr>
              <w:t xml:space="preserve"> </w:t>
            </w:r>
          </w:p>
        </w:tc>
      </w:tr>
      <w:tr w:rsidR="00487A88" w:rsidRPr="00E349E8" w14:paraId="4CF5D80C" w14:textId="77777777" w:rsidTr="009631D3">
        <w:tc>
          <w:tcPr>
            <w:tcW w:w="3085" w:type="dxa"/>
            <w:shd w:val="clear" w:color="auto" w:fill="auto"/>
          </w:tcPr>
          <w:p w14:paraId="0F55AFCD" w14:textId="77777777" w:rsidR="00487A88" w:rsidRPr="00517A7E" w:rsidRDefault="00487A88" w:rsidP="00417CC0">
            <w:pPr>
              <w:rPr>
                <w:sz w:val="24"/>
                <w:szCs w:val="24"/>
              </w:rPr>
            </w:pPr>
            <w:r w:rsidRPr="00517A7E">
              <w:rPr>
                <w:sz w:val="24"/>
                <w:szCs w:val="24"/>
              </w:rPr>
              <w:t xml:space="preserve">Social Media Guidelines </w:t>
            </w:r>
          </w:p>
        </w:tc>
        <w:tc>
          <w:tcPr>
            <w:tcW w:w="6151" w:type="dxa"/>
            <w:shd w:val="clear" w:color="auto" w:fill="auto"/>
          </w:tcPr>
          <w:p w14:paraId="65461739" w14:textId="1D894C79" w:rsidR="00487A88" w:rsidRPr="004028E6" w:rsidRDefault="00705609" w:rsidP="00417CC0">
            <w:pPr>
              <w:rPr>
                <w:sz w:val="24"/>
                <w:szCs w:val="24"/>
                <w:highlight w:val="yellow"/>
              </w:rPr>
            </w:pPr>
            <w:hyperlink r:id="rId64" w:history="1">
              <w:r w:rsidR="00517A7E" w:rsidRPr="00C74199">
                <w:rPr>
                  <w:rStyle w:val="Hyperlink"/>
                  <w:sz w:val="24"/>
                  <w:szCs w:val="24"/>
                </w:rPr>
                <w:t>http://www.scottishhumanrights.com/policy-publications/?fileType=Corporate+documents</w:t>
              </w:r>
            </w:hyperlink>
            <w:r w:rsidR="00517A7E">
              <w:rPr>
                <w:sz w:val="24"/>
                <w:szCs w:val="24"/>
              </w:rPr>
              <w:t xml:space="preserve"> </w:t>
            </w:r>
          </w:p>
        </w:tc>
      </w:tr>
    </w:tbl>
    <w:p w14:paraId="71214185" w14:textId="0BC959E1" w:rsidR="00517A7E" w:rsidRDefault="00517A7E">
      <w:pPr>
        <w:spacing w:before="0" w:after="0" w:line="360" w:lineRule="auto"/>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151"/>
      </w:tblGrid>
      <w:tr w:rsidR="00517A7E" w:rsidRPr="00E349E8" w14:paraId="41382525" w14:textId="77777777" w:rsidTr="00517A7E">
        <w:tc>
          <w:tcPr>
            <w:tcW w:w="9236" w:type="dxa"/>
            <w:gridSpan w:val="2"/>
            <w:shd w:val="clear" w:color="auto" w:fill="DEEAF6"/>
          </w:tcPr>
          <w:p w14:paraId="655677A0" w14:textId="07668550" w:rsidR="00517A7E" w:rsidRPr="00517A7E" w:rsidRDefault="00517A7E" w:rsidP="00517A7E">
            <w:pPr>
              <w:pStyle w:val="Heading1"/>
              <w:rPr>
                <w:sz w:val="28"/>
                <w:lang w:val="en-US"/>
              </w:rPr>
            </w:pPr>
            <w:bookmarkStart w:id="25" w:name="_Toc25325921"/>
            <w:bookmarkStart w:id="26" w:name="_Toc33692251"/>
            <w:r w:rsidRPr="00517A7E">
              <w:rPr>
                <w:sz w:val="28"/>
                <w:lang w:val="en-US"/>
              </w:rPr>
              <w:t>Class 6: How we procure goods and services from external providers</w:t>
            </w:r>
            <w:bookmarkEnd w:id="25"/>
            <w:bookmarkEnd w:id="26"/>
            <w:r w:rsidRPr="00517A7E">
              <w:rPr>
                <w:sz w:val="28"/>
                <w:lang w:val="en-US"/>
              </w:rPr>
              <w:t xml:space="preserve"> </w:t>
            </w:r>
          </w:p>
        </w:tc>
      </w:tr>
      <w:tr w:rsidR="00517A7E" w:rsidRPr="00E349E8" w14:paraId="5619C18D" w14:textId="77777777" w:rsidTr="00517A7E">
        <w:tc>
          <w:tcPr>
            <w:tcW w:w="9236" w:type="dxa"/>
            <w:gridSpan w:val="2"/>
            <w:shd w:val="clear" w:color="auto" w:fill="DEEAF6"/>
          </w:tcPr>
          <w:p w14:paraId="1B30D1D2" w14:textId="77777777" w:rsidR="00517A7E" w:rsidRPr="00A737B6" w:rsidRDefault="00517A7E" w:rsidP="00517A7E">
            <w:pPr>
              <w:rPr>
                <w:b/>
                <w:lang w:val="en-US"/>
              </w:rPr>
            </w:pPr>
            <w:r w:rsidRPr="00A737B6">
              <w:rPr>
                <w:b/>
                <w:lang w:val="en-US"/>
              </w:rPr>
              <w:t>Class description:</w:t>
            </w:r>
          </w:p>
          <w:p w14:paraId="433B5431" w14:textId="3AEE1BB0" w:rsidR="00517A7E" w:rsidRPr="00E349E8" w:rsidRDefault="00517A7E" w:rsidP="00517A7E">
            <w:pPr>
              <w:rPr>
                <w:b/>
                <w:sz w:val="24"/>
                <w:szCs w:val="24"/>
              </w:rPr>
            </w:pPr>
            <w:r w:rsidRPr="00D87988">
              <w:rPr>
                <w:lang w:val="en-US"/>
              </w:rPr>
              <w:t>Information about how we procure goods and services, and our contracts with external providers</w:t>
            </w:r>
          </w:p>
        </w:tc>
      </w:tr>
      <w:tr w:rsidR="00487A88" w:rsidRPr="00E349E8" w14:paraId="6E13FEDC" w14:textId="77777777" w:rsidTr="00517A7E">
        <w:tc>
          <w:tcPr>
            <w:tcW w:w="3085" w:type="dxa"/>
            <w:shd w:val="clear" w:color="auto" w:fill="DEEAF6"/>
          </w:tcPr>
          <w:p w14:paraId="0CC445A5" w14:textId="77777777" w:rsidR="00487A88" w:rsidRPr="00E349E8" w:rsidRDefault="00487A88" w:rsidP="00417CC0">
            <w:pPr>
              <w:rPr>
                <w:b/>
                <w:sz w:val="24"/>
                <w:szCs w:val="24"/>
              </w:rPr>
            </w:pPr>
            <w:r w:rsidRPr="00E349E8">
              <w:rPr>
                <w:b/>
                <w:sz w:val="24"/>
                <w:szCs w:val="24"/>
              </w:rPr>
              <w:t>The information we publish under this class</w:t>
            </w:r>
          </w:p>
        </w:tc>
        <w:tc>
          <w:tcPr>
            <w:tcW w:w="6151" w:type="dxa"/>
            <w:shd w:val="clear" w:color="auto" w:fill="DEEAF6"/>
          </w:tcPr>
          <w:p w14:paraId="60B07F64" w14:textId="77777777" w:rsidR="00487A88" w:rsidRPr="00E349E8" w:rsidRDefault="00487A88" w:rsidP="00417CC0">
            <w:pPr>
              <w:rPr>
                <w:b/>
                <w:sz w:val="24"/>
                <w:szCs w:val="24"/>
              </w:rPr>
            </w:pPr>
            <w:r w:rsidRPr="00E349E8">
              <w:rPr>
                <w:b/>
                <w:sz w:val="24"/>
                <w:szCs w:val="24"/>
              </w:rPr>
              <w:t>How to access it</w:t>
            </w:r>
          </w:p>
        </w:tc>
      </w:tr>
      <w:tr w:rsidR="00487A88" w:rsidRPr="00E349E8" w14:paraId="74594097" w14:textId="77777777" w:rsidTr="00517A7E">
        <w:tc>
          <w:tcPr>
            <w:tcW w:w="3085" w:type="dxa"/>
            <w:shd w:val="clear" w:color="auto" w:fill="auto"/>
          </w:tcPr>
          <w:p w14:paraId="10252E78" w14:textId="77777777" w:rsidR="00487A88" w:rsidRDefault="00487A88" w:rsidP="00417CC0">
            <w:pPr>
              <w:rPr>
                <w:sz w:val="24"/>
                <w:szCs w:val="24"/>
              </w:rPr>
            </w:pPr>
            <w:r>
              <w:rPr>
                <w:sz w:val="24"/>
                <w:szCs w:val="24"/>
              </w:rPr>
              <w:t xml:space="preserve">Invitations to Tender </w:t>
            </w:r>
          </w:p>
        </w:tc>
        <w:tc>
          <w:tcPr>
            <w:tcW w:w="6151" w:type="dxa"/>
            <w:shd w:val="clear" w:color="auto" w:fill="auto"/>
          </w:tcPr>
          <w:p w14:paraId="7D745E79" w14:textId="7B9EEF06" w:rsidR="00487A88" w:rsidRPr="00A737B6" w:rsidRDefault="00705609" w:rsidP="00417CC0">
            <w:pPr>
              <w:rPr>
                <w:sz w:val="24"/>
                <w:szCs w:val="24"/>
              </w:rPr>
            </w:pPr>
            <w:hyperlink r:id="rId65" w:history="1">
              <w:r w:rsidR="00517A7E" w:rsidRPr="00C74199">
                <w:rPr>
                  <w:rStyle w:val="Hyperlink"/>
                  <w:sz w:val="24"/>
                  <w:szCs w:val="24"/>
                </w:rPr>
                <w:t>http://www.scottishhumanrights.com/about/opportunities/</w:t>
              </w:r>
            </w:hyperlink>
            <w:r w:rsidR="00517A7E">
              <w:rPr>
                <w:sz w:val="24"/>
                <w:szCs w:val="24"/>
              </w:rPr>
              <w:t xml:space="preserve"> </w:t>
            </w:r>
          </w:p>
        </w:tc>
      </w:tr>
      <w:tr w:rsidR="00487A88" w:rsidRPr="00E349E8" w14:paraId="518ABB93" w14:textId="77777777" w:rsidTr="00517A7E">
        <w:tc>
          <w:tcPr>
            <w:tcW w:w="3085" w:type="dxa"/>
            <w:shd w:val="clear" w:color="auto" w:fill="auto"/>
          </w:tcPr>
          <w:p w14:paraId="1F0FCBC8" w14:textId="77777777" w:rsidR="00487A88" w:rsidRPr="00A737B6" w:rsidRDefault="00487A88" w:rsidP="00417CC0">
            <w:pPr>
              <w:rPr>
                <w:sz w:val="24"/>
                <w:szCs w:val="24"/>
                <w:highlight w:val="yellow"/>
              </w:rPr>
            </w:pPr>
            <w:r w:rsidRPr="00517A7E">
              <w:rPr>
                <w:sz w:val="24"/>
                <w:szCs w:val="24"/>
              </w:rPr>
              <w:t xml:space="preserve">Procurement Policy  </w:t>
            </w:r>
          </w:p>
        </w:tc>
        <w:tc>
          <w:tcPr>
            <w:tcW w:w="6151" w:type="dxa"/>
            <w:shd w:val="clear" w:color="auto" w:fill="auto"/>
          </w:tcPr>
          <w:p w14:paraId="3C0972ED" w14:textId="6014E507" w:rsidR="00487A88" w:rsidRPr="001A12F1" w:rsidRDefault="00705609" w:rsidP="00417CC0">
            <w:pPr>
              <w:rPr>
                <w:sz w:val="24"/>
                <w:szCs w:val="24"/>
              </w:rPr>
            </w:pPr>
            <w:hyperlink r:id="rId66" w:history="1">
              <w:r w:rsidR="00517A7E" w:rsidRPr="00C74199">
                <w:rPr>
                  <w:rStyle w:val="Hyperlink"/>
                  <w:sz w:val="24"/>
                  <w:szCs w:val="24"/>
                </w:rPr>
                <w:t>http://www.scottishhumanrights.com/media/1985/13finance-policy-manual-2016-17.doc</w:t>
              </w:r>
            </w:hyperlink>
          </w:p>
        </w:tc>
      </w:tr>
    </w:tbl>
    <w:p w14:paraId="70E22EA0" w14:textId="43B39658" w:rsidR="00517A7E" w:rsidRDefault="00517A7E">
      <w:pPr>
        <w:spacing w:before="0" w:after="0" w:line="360" w:lineRule="auto"/>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151"/>
      </w:tblGrid>
      <w:tr w:rsidR="00517A7E" w:rsidRPr="003D746A" w14:paraId="289F34F4" w14:textId="77777777" w:rsidTr="00517A7E">
        <w:tc>
          <w:tcPr>
            <w:tcW w:w="9236" w:type="dxa"/>
            <w:gridSpan w:val="2"/>
            <w:tcBorders>
              <w:top w:val="single" w:sz="4" w:space="0" w:color="auto"/>
              <w:left w:val="single" w:sz="4" w:space="0" w:color="auto"/>
              <w:bottom w:val="single" w:sz="4" w:space="0" w:color="auto"/>
              <w:right w:val="single" w:sz="4" w:space="0" w:color="auto"/>
            </w:tcBorders>
            <w:shd w:val="clear" w:color="auto" w:fill="auto"/>
          </w:tcPr>
          <w:p w14:paraId="27454CC7" w14:textId="5466417A" w:rsidR="00517A7E" w:rsidRPr="00517A7E" w:rsidRDefault="00517A7E" w:rsidP="00517A7E">
            <w:pPr>
              <w:pStyle w:val="Heading1"/>
              <w:rPr>
                <w:sz w:val="28"/>
                <w:lang w:val="en-US"/>
              </w:rPr>
            </w:pPr>
            <w:bookmarkStart w:id="27" w:name="_Toc25325922"/>
            <w:bookmarkStart w:id="28" w:name="_Toc33692252"/>
            <w:r w:rsidRPr="00517A7E">
              <w:rPr>
                <w:sz w:val="28"/>
                <w:lang w:val="en-US"/>
              </w:rPr>
              <w:lastRenderedPageBreak/>
              <w:t>Class 7: How we are performing</w:t>
            </w:r>
            <w:bookmarkEnd w:id="27"/>
            <w:bookmarkEnd w:id="28"/>
          </w:p>
        </w:tc>
      </w:tr>
      <w:tr w:rsidR="00517A7E" w:rsidRPr="003D746A" w14:paraId="2415595D" w14:textId="77777777" w:rsidTr="00517A7E">
        <w:tc>
          <w:tcPr>
            <w:tcW w:w="9236" w:type="dxa"/>
            <w:gridSpan w:val="2"/>
            <w:tcBorders>
              <w:top w:val="single" w:sz="4" w:space="0" w:color="auto"/>
              <w:left w:val="single" w:sz="4" w:space="0" w:color="auto"/>
              <w:bottom w:val="single" w:sz="4" w:space="0" w:color="auto"/>
              <w:right w:val="single" w:sz="4" w:space="0" w:color="auto"/>
            </w:tcBorders>
            <w:shd w:val="clear" w:color="auto" w:fill="auto"/>
          </w:tcPr>
          <w:p w14:paraId="2AF15806" w14:textId="77777777" w:rsidR="00517A7E" w:rsidRPr="003D746A" w:rsidRDefault="00517A7E" w:rsidP="00517A7E">
            <w:pPr>
              <w:rPr>
                <w:b/>
                <w:lang w:val="en-US"/>
              </w:rPr>
            </w:pPr>
            <w:r w:rsidRPr="003D746A">
              <w:rPr>
                <w:b/>
                <w:lang w:val="en-US"/>
              </w:rPr>
              <w:t>Class description:</w:t>
            </w:r>
          </w:p>
          <w:p w14:paraId="2B20CAEB" w14:textId="624B6FD3" w:rsidR="00517A7E" w:rsidRPr="003D746A" w:rsidRDefault="00517A7E" w:rsidP="00517A7E">
            <w:pPr>
              <w:rPr>
                <w:b/>
                <w:sz w:val="24"/>
                <w:szCs w:val="24"/>
              </w:rPr>
            </w:pPr>
            <w:r w:rsidRPr="00D87988">
              <w:rPr>
                <w:lang w:val="en-US"/>
              </w:rPr>
              <w:t>Information about how the</w:t>
            </w:r>
            <w:r>
              <w:rPr>
                <w:lang w:val="en-US"/>
              </w:rPr>
              <w:t xml:space="preserve"> Commission</w:t>
            </w:r>
            <w:r w:rsidRPr="00D87988">
              <w:rPr>
                <w:lang w:val="en-US"/>
              </w:rPr>
              <w:t xml:space="preserve"> performs as an </w:t>
            </w:r>
            <w:proofErr w:type="spellStart"/>
            <w:r w:rsidRPr="00D87988">
              <w:rPr>
                <w:lang w:val="en-US"/>
              </w:rPr>
              <w:t>organisation</w:t>
            </w:r>
            <w:proofErr w:type="spellEnd"/>
            <w:r w:rsidRPr="00D87988">
              <w:rPr>
                <w:lang w:val="en-US"/>
              </w:rPr>
              <w:t>, and how well it delivers its functions and services</w:t>
            </w:r>
          </w:p>
        </w:tc>
      </w:tr>
      <w:tr w:rsidR="00487A88" w:rsidRPr="003D746A" w14:paraId="066110FD" w14:textId="77777777" w:rsidTr="00517A7E">
        <w:tc>
          <w:tcPr>
            <w:tcW w:w="3085" w:type="dxa"/>
            <w:tcBorders>
              <w:top w:val="single" w:sz="4" w:space="0" w:color="auto"/>
              <w:left w:val="single" w:sz="4" w:space="0" w:color="auto"/>
              <w:bottom w:val="single" w:sz="4" w:space="0" w:color="auto"/>
              <w:right w:val="single" w:sz="4" w:space="0" w:color="auto"/>
            </w:tcBorders>
            <w:shd w:val="clear" w:color="auto" w:fill="DEEAF6"/>
          </w:tcPr>
          <w:p w14:paraId="01A83899" w14:textId="77777777" w:rsidR="00487A88" w:rsidRPr="003D746A" w:rsidRDefault="00487A88" w:rsidP="00417CC0">
            <w:pPr>
              <w:rPr>
                <w:b/>
                <w:sz w:val="24"/>
                <w:szCs w:val="24"/>
              </w:rPr>
            </w:pPr>
            <w:r w:rsidRPr="003D746A">
              <w:rPr>
                <w:b/>
                <w:sz w:val="24"/>
                <w:szCs w:val="24"/>
              </w:rPr>
              <w:t>The information we publish under this class</w:t>
            </w:r>
          </w:p>
        </w:tc>
        <w:tc>
          <w:tcPr>
            <w:tcW w:w="6151" w:type="dxa"/>
            <w:tcBorders>
              <w:top w:val="single" w:sz="4" w:space="0" w:color="auto"/>
              <w:left w:val="single" w:sz="4" w:space="0" w:color="auto"/>
              <w:bottom w:val="single" w:sz="4" w:space="0" w:color="auto"/>
              <w:right w:val="single" w:sz="4" w:space="0" w:color="auto"/>
            </w:tcBorders>
            <w:shd w:val="clear" w:color="auto" w:fill="DEEAF6"/>
          </w:tcPr>
          <w:p w14:paraId="2D8FF2C4" w14:textId="77777777" w:rsidR="00487A88" w:rsidRPr="003D746A" w:rsidRDefault="00487A88" w:rsidP="00417CC0">
            <w:pPr>
              <w:rPr>
                <w:b/>
                <w:sz w:val="24"/>
                <w:szCs w:val="24"/>
              </w:rPr>
            </w:pPr>
            <w:r w:rsidRPr="003D746A">
              <w:rPr>
                <w:b/>
                <w:sz w:val="24"/>
                <w:szCs w:val="24"/>
              </w:rPr>
              <w:t>How to access it</w:t>
            </w:r>
          </w:p>
        </w:tc>
      </w:tr>
      <w:tr w:rsidR="00487A88" w:rsidRPr="00E349E8" w14:paraId="43E58021" w14:textId="77777777" w:rsidTr="00517A7E">
        <w:tc>
          <w:tcPr>
            <w:tcW w:w="3085" w:type="dxa"/>
            <w:shd w:val="clear" w:color="auto" w:fill="auto"/>
          </w:tcPr>
          <w:p w14:paraId="54D57956" w14:textId="77777777" w:rsidR="00487A88" w:rsidRPr="00E349E8" w:rsidRDefault="00487A88" w:rsidP="00417CC0">
            <w:pPr>
              <w:rPr>
                <w:sz w:val="24"/>
                <w:szCs w:val="24"/>
              </w:rPr>
            </w:pPr>
            <w:r>
              <w:rPr>
                <w:sz w:val="24"/>
                <w:szCs w:val="24"/>
              </w:rPr>
              <w:t xml:space="preserve">Annual Report </w:t>
            </w:r>
          </w:p>
        </w:tc>
        <w:tc>
          <w:tcPr>
            <w:tcW w:w="6151" w:type="dxa"/>
            <w:shd w:val="clear" w:color="auto" w:fill="auto"/>
          </w:tcPr>
          <w:p w14:paraId="1C9CBC03" w14:textId="77777777" w:rsidR="00487A88" w:rsidRPr="00E349E8" w:rsidRDefault="00705609" w:rsidP="00417CC0">
            <w:pPr>
              <w:rPr>
                <w:sz w:val="24"/>
                <w:szCs w:val="24"/>
              </w:rPr>
            </w:pPr>
            <w:hyperlink r:id="rId67" w:history="1">
              <w:r w:rsidR="00487A88" w:rsidRPr="00897DF4">
                <w:rPr>
                  <w:rStyle w:val="Hyperlink"/>
                  <w:sz w:val="24"/>
                  <w:szCs w:val="24"/>
                </w:rPr>
                <w:t>http://www.scottishhumanrights.com/media/1924/shrc_annual_report_2019_final_webaccessible.pdf</w:t>
              </w:r>
            </w:hyperlink>
            <w:r w:rsidR="00487A88">
              <w:rPr>
                <w:sz w:val="24"/>
                <w:szCs w:val="24"/>
              </w:rPr>
              <w:t xml:space="preserve"> </w:t>
            </w:r>
          </w:p>
        </w:tc>
      </w:tr>
      <w:tr w:rsidR="00487A88" w:rsidRPr="00E349E8" w14:paraId="79A17521" w14:textId="77777777" w:rsidTr="00517A7E">
        <w:tc>
          <w:tcPr>
            <w:tcW w:w="3085" w:type="dxa"/>
            <w:shd w:val="clear" w:color="auto" w:fill="auto"/>
          </w:tcPr>
          <w:p w14:paraId="56713EF0" w14:textId="77777777" w:rsidR="00487A88" w:rsidRPr="00E349E8" w:rsidRDefault="00487A88" w:rsidP="00417CC0">
            <w:pPr>
              <w:rPr>
                <w:sz w:val="24"/>
                <w:szCs w:val="24"/>
              </w:rPr>
            </w:pPr>
            <w:r>
              <w:rPr>
                <w:sz w:val="24"/>
                <w:szCs w:val="24"/>
              </w:rPr>
              <w:t xml:space="preserve">Audited Annual Accounts </w:t>
            </w:r>
          </w:p>
        </w:tc>
        <w:tc>
          <w:tcPr>
            <w:tcW w:w="6151" w:type="dxa"/>
            <w:shd w:val="clear" w:color="auto" w:fill="auto"/>
          </w:tcPr>
          <w:p w14:paraId="51886BEE" w14:textId="77777777" w:rsidR="00487A88" w:rsidRPr="00E349E8" w:rsidRDefault="00705609" w:rsidP="00417CC0">
            <w:pPr>
              <w:rPr>
                <w:sz w:val="24"/>
                <w:szCs w:val="24"/>
              </w:rPr>
            </w:pPr>
            <w:hyperlink r:id="rId68" w:history="1">
              <w:r w:rsidR="00487A88">
                <w:rPr>
                  <w:rStyle w:val="Hyperlink"/>
                  <w:sz w:val="24"/>
                  <w:szCs w:val="24"/>
                </w:rPr>
                <w:t>http://www.scottishhumanrights.com/media/1821/shrc-accounts-201718.pdf</w:t>
              </w:r>
            </w:hyperlink>
          </w:p>
        </w:tc>
      </w:tr>
    </w:tbl>
    <w:p w14:paraId="7802731D" w14:textId="0E186F72" w:rsidR="00517A7E" w:rsidRDefault="00517A7E">
      <w:pPr>
        <w:spacing w:before="0" w:after="0" w:line="360" w:lineRule="auto"/>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6"/>
      </w:tblGrid>
      <w:tr w:rsidR="00517A7E" w:rsidRPr="003D746A" w14:paraId="4061104D" w14:textId="77777777" w:rsidTr="00517A7E">
        <w:tc>
          <w:tcPr>
            <w:tcW w:w="9236" w:type="dxa"/>
            <w:tcBorders>
              <w:top w:val="single" w:sz="4" w:space="0" w:color="auto"/>
              <w:left w:val="single" w:sz="4" w:space="0" w:color="auto"/>
              <w:bottom w:val="single" w:sz="4" w:space="0" w:color="auto"/>
              <w:right w:val="single" w:sz="4" w:space="0" w:color="auto"/>
            </w:tcBorders>
            <w:shd w:val="clear" w:color="auto" w:fill="auto"/>
          </w:tcPr>
          <w:p w14:paraId="1643C173" w14:textId="541E0313" w:rsidR="00517A7E" w:rsidRPr="00517A7E" w:rsidRDefault="00517A7E" w:rsidP="00517A7E">
            <w:pPr>
              <w:pStyle w:val="Heading1"/>
              <w:rPr>
                <w:sz w:val="28"/>
                <w:lang w:val="en-US"/>
              </w:rPr>
            </w:pPr>
            <w:bookmarkStart w:id="29" w:name="_Toc33692253"/>
            <w:r w:rsidRPr="00517A7E">
              <w:rPr>
                <w:sz w:val="28"/>
                <w:lang w:val="en-US"/>
              </w:rPr>
              <w:t xml:space="preserve">Class </w:t>
            </w:r>
            <w:r>
              <w:rPr>
                <w:sz w:val="28"/>
                <w:lang w:val="en-US"/>
              </w:rPr>
              <w:t>8: Our commercial publications</w:t>
            </w:r>
            <w:bookmarkEnd w:id="29"/>
            <w:r>
              <w:rPr>
                <w:sz w:val="28"/>
                <w:lang w:val="en-US"/>
              </w:rPr>
              <w:t xml:space="preserve"> </w:t>
            </w:r>
          </w:p>
        </w:tc>
      </w:tr>
      <w:tr w:rsidR="00517A7E" w:rsidRPr="003D746A" w14:paraId="41512BD2" w14:textId="77777777" w:rsidTr="00517A7E">
        <w:tc>
          <w:tcPr>
            <w:tcW w:w="9236" w:type="dxa"/>
            <w:tcBorders>
              <w:top w:val="single" w:sz="4" w:space="0" w:color="auto"/>
              <w:left w:val="single" w:sz="4" w:space="0" w:color="auto"/>
              <w:bottom w:val="single" w:sz="4" w:space="0" w:color="auto"/>
              <w:right w:val="single" w:sz="4" w:space="0" w:color="auto"/>
            </w:tcBorders>
            <w:shd w:val="clear" w:color="auto" w:fill="auto"/>
          </w:tcPr>
          <w:p w14:paraId="06457E07" w14:textId="77777777" w:rsidR="00517A7E" w:rsidRPr="004028E6" w:rsidRDefault="00517A7E" w:rsidP="00517A7E">
            <w:pPr>
              <w:rPr>
                <w:b/>
                <w:lang w:val="en-US"/>
              </w:rPr>
            </w:pPr>
            <w:r w:rsidRPr="004028E6">
              <w:rPr>
                <w:b/>
                <w:lang w:val="en-US"/>
              </w:rPr>
              <w:t xml:space="preserve">Class description: </w:t>
            </w:r>
          </w:p>
          <w:p w14:paraId="346C7F01" w14:textId="33008A71" w:rsidR="00517A7E" w:rsidRPr="003D746A" w:rsidRDefault="00517A7E" w:rsidP="00517A7E">
            <w:pPr>
              <w:rPr>
                <w:b/>
                <w:sz w:val="24"/>
                <w:szCs w:val="24"/>
              </w:rPr>
            </w:pPr>
            <w:r w:rsidRPr="00D87988">
              <w:rPr>
                <w:lang w:val="en-US"/>
              </w:rPr>
              <w:t>Information packaged and made available for sale on a commercial basis and sold at market value through a retail outlet e.g. bookshop, museum or research journal.</w:t>
            </w:r>
          </w:p>
        </w:tc>
      </w:tr>
      <w:tr w:rsidR="002F141C" w:rsidRPr="003D746A" w14:paraId="3514284A" w14:textId="77777777" w:rsidTr="001708EC">
        <w:tc>
          <w:tcPr>
            <w:tcW w:w="9236" w:type="dxa"/>
            <w:tcBorders>
              <w:top w:val="single" w:sz="4" w:space="0" w:color="auto"/>
              <w:left w:val="single" w:sz="4" w:space="0" w:color="auto"/>
              <w:bottom w:val="single" w:sz="4" w:space="0" w:color="auto"/>
              <w:right w:val="single" w:sz="4" w:space="0" w:color="auto"/>
            </w:tcBorders>
            <w:shd w:val="clear" w:color="auto" w:fill="DEEAF6"/>
          </w:tcPr>
          <w:p w14:paraId="077F2DFE" w14:textId="5AF4C309" w:rsidR="002F141C" w:rsidRPr="003D746A" w:rsidRDefault="002F141C" w:rsidP="00417CC0">
            <w:pPr>
              <w:rPr>
                <w:b/>
                <w:sz w:val="24"/>
                <w:szCs w:val="24"/>
              </w:rPr>
            </w:pPr>
            <w:r w:rsidRPr="003D746A">
              <w:rPr>
                <w:b/>
                <w:sz w:val="24"/>
                <w:szCs w:val="24"/>
              </w:rPr>
              <w:t>The informa</w:t>
            </w:r>
            <w:r>
              <w:rPr>
                <w:b/>
                <w:sz w:val="24"/>
                <w:szCs w:val="24"/>
              </w:rPr>
              <w:t>tion we publish under this class and h</w:t>
            </w:r>
            <w:r w:rsidRPr="003D746A">
              <w:rPr>
                <w:b/>
                <w:sz w:val="24"/>
                <w:szCs w:val="24"/>
              </w:rPr>
              <w:t>ow to access it</w:t>
            </w:r>
          </w:p>
        </w:tc>
      </w:tr>
      <w:tr w:rsidR="002F141C" w:rsidRPr="00E349E8" w14:paraId="02129647" w14:textId="77777777" w:rsidTr="00946F73">
        <w:tc>
          <w:tcPr>
            <w:tcW w:w="9236" w:type="dxa"/>
            <w:shd w:val="clear" w:color="auto" w:fill="auto"/>
          </w:tcPr>
          <w:p w14:paraId="44300A94" w14:textId="6F30D444" w:rsidR="002F141C" w:rsidRPr="00E349E8" w:rsidRDefault="002F141C" w:rsidP="00417CC0">
            <w:pPr>
              <w:rPr>
                <w:sz w:val="24"/>
                <w:szCs w:val="24"/>
              </w:rPr>
            </w:pPr>
            <w:r>
              <w:rPr>
                <w:sz w:val="24"/>
                <w:szCs w:val="24"/>
              </w:rPr>
              <w:t xml:space="preserve">We do not hold or publish any information under this class. </w:t>
            </w:r>
          </w:p>
        </w:tc>
      </w:tr>
    </w:tbl>
    <w:p w14:paraId="3D368A1F" w14:textId="25EC298F" w:rsidR="00705609" w:rsidRDefault="00705609" w:rsidP="00487A88"/>
    <w:p w14:paraId="700319E7" w14:textId="77777777" w:rsidR="00705609" w:rsidRDefault="00705609">
      <w:pPr>
        <w:spacing w:before="0" w:after="0" w:line="360" w:lineRule="auto"/>
      </w:pPr>
      <w:r>
        <w:br w:type="page"/>
      </w:r>
    </w:p>
    <w:p w14:paraId="7D7FABBB" w14:textId="77777777" w:rsidR="00487A88" w:rsidRDefault="00487A88" w:rsidP="00487A88"/>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6"/>
      </w:tblGrid>
      <w:tr w:rsidR="00AF783F" w:rsidRPr="003D746A" w14:paraId="46003AA0" w14:textId="77777777" w:rsidTr="00AF783F">
        <w:tc>
          <w:tcPr>
            <w:tcW w:w="9236" w:type="dxa"/>
            <w:tcBorders>
              <w:top w:val="single" w:sz="4" w:space="0" w:color="auto"/>
              <w:left w:val="single" w:sz="4" w:space="0" w:color="auto"/>
              <w:bottom w:val="single" w:sz="4" w:space="0" w:color="auto"/>
              <w:right w:val="single" w:sz="4" w:space="0" w:color="auto"/>
            </w:tcBorders>
            <w:shd w:val="clear" w:color="auto" w:fill="auto"/>
          </w:tcPr>
          <w:p w14:paraId="303A41EF" w14:textId="04EB779E" w:rsidR="00AF783F" w:rsidRPr="00517A7E" w:rsidRDefault="00AF783F" w:rsidP="00AF783F">
            <w:pPr>
              <w:pStyle w:val="Heading1"/>
              <w:rPr>
                <w:sz w:val="28"/>
                <w:lang w:val="en-US"/>
              </w:rPr>
            </w:pPr>
            <w:bookmarkStart w:id="30" w:name="_Toc33692254"/>
            <w:r w:rsidRPr="00517A7E">
              <w:rPr>
                <w:sz w:val="28"/>
                <w:lang w:val="en-US"/>
              </w:rPr>
              <w:t xml:space="preserve">Class </w:t>
            </w:r>
            <w:r>
              <w:rPr>
                <w:sz w:val="28"/>
                <w:lang w:val="en-US"/>
              </w:rPr>
              <w:t>9: Our open data</w:t>
            </w:r>
            <w:bookmarkEnd w:id="30"/>
            <w:r>
              <w:rPr>
                <w:sz w:val="28"/>
                <w:lang w:val="en-US"/>
              </w:rPr>
              <w:t xml:space="preserve"> </w:t>
            </w:r>
          </w:p>
        </w:tc>
      </w:tr>
      <w:tr w:rsidR="00AF783F" w:rsidRPr="003D746A" w14:paraId="376AEEA4" w14:textId="77777777" w:rsidTr="00AF783F">
        <w:tc>
          <w:tcPr>
            <w:tcW w:w="9236" w:type="dxa"/>
            <w:tcBorders>
              <w:top w:val="single" w:sz="4" w:space="0" w:color="auto"/>
              <w:left w:val="single" w:sz="4" w:space="0" w:color="auto"/>
              <w:bottom w:val="single" w:sz="4" w:space="0" w:color="auto"/>
              <w:right w:val="single" w:sz="4" w:space="0" w:color="auto"/>
            </w:tcBorders>
            <w:shd w:val="clear" w:color="auto" w:fill="auto"/>
          </w:tcPr>
          <w:p w14:paraId="7393DB69" w14:textId="77777777" w:rsidR="00AF783F" w:rsidRPr="004028E6" w:rsidRDefault="00AF783F" w:rsidP="00AF783F">
            <w:pPr>
              <w:rPr>
                <w:b/>
              </w:rPr>
            </w:pPr>
            <w:r w:rsidRPr="004028E6">
              <w:rPr>
                <w:b/>
              </w:rPr>
              <w:t>Class description:</w:t>
            </w:r>
          </w:p>
          <w:p w14:paraId="56EF5A60" w14:textId="0A553745" w:rsidR="00AF783F" w:rsidRPr="003D746A" w:rsidRDefault="00AF783F" w:rsidP="00AF783F">
            <w:pPr>
              <w:rPr>
                <w:b/>
                <w:sz w:val="24"/>
                <w:szCs w:val="24"/>
              </w:rPr>
            </w:pPr>
            <w:r w:rsidRPr="00D87988">
              <w:t>Open data made available by the authority as d</w:t>
            </w:r>
            <w:r>
              <w:t>escribed by the Scottish Govern</w:t>
            </w:r>
            <w:r w:rsidRPr="00D87988">
              <w:t>ment’s Open Data Resource Pack and available under and open licence.</w:t>
            </w:r>
          </w:p>
        </w:tc>
      </w:tr>
      <w:tr w:rsidR="00AF783F" w:rsidRPr="003D746A" w14:paraId="3E15F1F1" w14:textId="77777777" w:rsidTr="00ED58CC">
        <w:tc>
          <w:tcPr>
            <w:tcW w:w="9236" w:type="dxa"/>
            <w:tcBorders>
              <w:top w:val="single" w:sz="4" w:space="0" w:color="auto"/>
              <w:left w:val="single" w:sz="4" w:space="0" w:color="auto"/>
              <w:bottom w:val="single" w:sz="4" w:space="0" w:color="auto"/>
              <w:right w:val="single" w:sz="4" w:space="0" w:color="auto"/>
            </w:tcBorders>
            <w:shd w:val="clear" w:color="auto" w:fill="DEEAF6"/>
          </w:tcPr>
          <w:p w14:paraId="540E27B3" w14:textId="10D0C1BB" w:rsidR="00AF783F" w:rsidRPr="003D746A" w:rsidRDefault="00AF783F" w:rsidP="00AF783F">
            <w:pPr>
              <w:rPr>
                <w:b/>
                <w:sz w:val="24"/>
                <w:szCs w:val="24"/>
              </w:rPr>
            </w:pPr>
            <w:r w:rsidRPr="003D746A">
              <w:rPr>
                <w:b/>
                <w:sz w:val="24"/>
                <w:szCs w:val="24"/>
              </w:rPr>
              <w:t>The information we publish under this class</w:t>
            </w:r>
            <w:r>
              <w:rPr>
                <w:b/>
                <w:sz w:val="24"/>
                <w:szCs w:val="24"/>
              </w:rPr>
              <w:t xml:space="preserve"> and h</w:t>
            </w:r>
            <w:r w:rsidRPr="003D746A">
              <w:rPr>
                <w:b/>
                <w:sz w:val="24"/>
                <w:szCs w:val="24"/>
              </w:rPr>
              <w:t>ow to access it</w:t>
            </w:r>
          </w:p>
        </w:tc>
      </w:tr>
      <w:tr w:rsidR="00AF783F" w:rsidRPr="00E349E8" w14:paraId="6CF6E992" w14:textId="77777777" w:rsidTr="001167A4">
        <w:tc>
          <w:tcPr>
            <w:tcW w:w="9236" w:type="dxa"/>
            <w:shd w:val="clear" w:color="auto" w:fill="auto"/>
          </w:tcPr>
          <w:p w14:paraId="16752DB0" w14:textId="77777777" w:rsidR="00AF783F" w:rsidRPr="00AF783F" w:rsidRDefault="00AF783F" w:rsidP="00AF783F">
            <w:pPr>
              <w:rPr>
                <w:sz w:val="24"/>
                <w:szCs w:val="24"/>
              </w:rPr>
            </w:pPr>
            <w:r w:rsidRPr="00AF783F">
              <w:rPr>
                <w:sz w:val="24"/>
                <w:szCs w:val="24"/>
              </w:rPr>
              <w:t xml:space="preserve">The Commission has adopted the </w:t>
            </w:r>
            <w:hyperlink r:id="rId69" w:history="1">
              <w:r w:rsidRPr="00AF783F">
                <w:rPr>
                  <w:rStyle w:val="Hyperlink"/>
                  <w:sz w:val="24"/>
                  <w:szCs w:val="24"/>
                </w:rPr>
                <w:t>Open Government Licence</w:t>
              </w:r>
            </w:hyperlink>
            <w:r w:rsidRPr="00AF783F">
              <w:rPr>
                <w:sz w:val="24"/>
                <w:szCs w:val="24"/>
              </w:rPr>
              <w:t xml:space="preserve">. This means that where the Commission holds the copyright in its published information, the information may be copied or reproduced without formal permission, provided that: </w:t>
            </w:r>
          </w:p>
          <w:p w14:paraId="28667315" w14:textId="77777777" w:rsidR="00AF783F" w:rsidRPr="00AF783F" w:rsidRDefault="00AF783F" w:rsidP="00AF783F">
            <w:pPr>
              <w:numPr>
                <w:ilvl w:val="0"/>
                <w:numId w:val="30"/>
              </w:numPr>
              <w:spacing w:before="0" w:after="0"/>
              <w:rPr>
                <w:sz w:val="24"/>
                <w:szCs w:val="24"/>
              </w:rPr>
            </w:pPr>
            <w:r w:rsidRPr="00AF783F">
              <w:rPr>
                <w:sz w:val="24"/>
                <w:szCs w:val="24"/>
              </w:rPr>
              <w:t>it is copied or reproduced accurately;</w:t>
            </w:r>
          </w:p>
          <w:p w14:paraId="7D59C4AB" w14:textId="77777777" w:rsidR="00AF783F" w:rsidRPr="00AF783F" w:rsidRDefault="00AF783F" w:rsidP="00AF783F">
            <w:pPr>
              <w:numPr>
                <w:ilvl w:val="0"/>
                <w:numId w:val="30"/>
              </w:numPr>
              <w:spacing w:before="0" w:after="0"/>
              <w:rPr>
                <w:sz w:val="24"/>
                <w:szCs w:val="24"/>
              </w:rPr>
            </w:pPr>
            <w:r w:rsidRPr="00AF783F">
              <w:rPr>
                <w:sz w:val="24"/>
                <w:szCs w:val="24"/>
              </w:rPr>
              <w:t>it is not used in a misleading context; and</w:t>
            </w:r>
          </w:p>
          <w:p w14:paraId="795E0EFF" w14:textId="77777777" w:rsidR="00AF783F" w:rsidRDefault="00AF783F" w:rsidP="00417CC0">
            <w:pPr>
              <w:numPr>
                <w:ilvl w:val="0"/>
                <w:numId w:val="30"/>
              </w:numPr>
              <w:spacing w:before="0" w:after="0"/>
              <w:rPr>
                <w:sz w:val="24"/>
                <w:szCs w:val="24"/>
              </w:rPr>
            </w:pPr>
            <w:r w:rsidRPr="00AF783F">
              <w:rPr>
                <w:sz w:val="24"/>
                <w:szCs w:val="24"/>
              </w:rPr>
              <w:t>the source of the material is identified.</w:t>
            </w:r>
          </w:p>
          <w:p w14:paraId="01B3E222" w14:textId="2FD78034" w:rsidR="00705609" w:rsidRPr="00AF783F" w:rsidRDefault="00705609" w:rsidP="00705609">
            <w:pPr>
              <w:spacing w:before="0" w:after="0"/>
              <w:ind w:left="720"/>
              <w:rPr>
                <w:sz w:val="24"/>
                <w:szCs w:val="24"/>
              </w:rPr>
            </w:pPr>
            <w:bookmarkStart w:id="31" w:name="_GoBack"/>
            <w:bookmarkEnd w:id="31"/>
          </w:p>
        </w:tc>
      </w:tr>
    </w:tbl>
    <w:p w14:paraId="576B8139" w14:textId="77777777" w:rsidR="00487A88" w:rsidRPr="00D87988" w:rsidRDefault="00487A88" w:rsidP="00487A88"/>
    <w:sectPr w:rsidR="00487A88" w:rsidRPr="00D87988" w:rsidSect="004B38F8">
      <w:headerReference w:type="default" r:id="rId70"/>
      <w:footerReference w:type="default" r:id="rId71"/>
      <w:headerReference w:type="first" r:id="rId72"/>
      <w:footerReference w:type="first" r:id="rId73"/>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3E4A" w14:textId="77777777" w:rsidR="00F012F6" w:rsidRDefault="00F012F6" w:rsidP="003D1E2D">
      <w:r>
        <w:separator/>
      </w:r>
    </w:p>
    <w:p w14:paraId="73B85B12" w14:textId="77777777" w:rsidR="00F012F6" w:rsidRDefault="00F012F6" w:rsidP="003D1E2D"/>
  </w:endnote>
  <w:endnote w:type="continuationSeparator" w:id="0">
    <w:p w14:paraId="1ED8B78D" w14:textId="77777777" w:rsidR="00F012F6" w:rsidRDefault="00F012F6" w:rsidP="003D1E2D">
      <w:r>
        <w:continuationSeparator/>
      </w:r>
    </w:p>
    <w:p w14:paraId="7B065A43" w14:textId="77777777" w:rsidR="00F012F6" w:rsidRDefault="00F012F6"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73174"/>
      <w:docPartObj>
        <w:docPartGallery w:val="Page Numbers (Bottom of Page)"/>
        <w:docPartUnique/>
      </w:docPartObj>
    </w:sdtPr>
    <w:sdtEndPr>
      <w:rPr>
        <w:noProof/>
      </w:rPr>
    </w:sdtEndPr>
    <w:sdtContent>
      <w:p w14:paraId="2A1405E5" w14:textId="37F4D4BC" w:rsidR="00BE738D" w:rsidRDefault="00BE738D">
        <w:pPr>
          <w:pStyle w:val="Footer"/>
          <w:jc w:val="center"/>
        </w:pPr>
        <w:r>
          <w:fldChar w:fldCharType="begin"/>
        </w:r>
        <w:r>
          <w:instrText xml:space="preserve"> PAGE   \* MERGEFORMAT </w:instrText>
        </w:r>
        <w:r>
          <w:fldChar w:fldCharType="separate"/>
        </w:r>
        <w:r w:rsidR="00705609">
          <w:rPr>
            <w:noProof/>
          </w:rPr>
          <w:t>20</w:t>
        </w:r>
        <w:r>
          <w:rPr>
            <w:noProof/>
          </w:rPr>
          <w:fldChar w:fldCharType="end"/>
        </w:r>
      </w:p>
    </w:sdtContent>
  </w:sdt>
  <w:p w14:paraId="5D32F237" w14:textId="77777777" w:rsidR="00BE738D" w:rsidRDefault="00BE7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CB89" w14:textId="77777777" w:rsidR="005660FD" w:rsidRDefault="005660FD">
    <w:pPr>
      <w:pStyle w:val="Footer"/>
      <w:jc w:val="center"/>
    </w:pPr>
  </w:p>
  <w:p w14:paraId="75643AAE" w14:textId="77777777" w:rsidR="005660FD" w:rsidRDefault="0056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C827F" w14:textId="77777777" w:rsidR="00F012F6" w:rsidRDefault="00F012F6" w:rsidP="003D1E2D">
      <w:r>
        <w:separator/>
      </w:r>
    </w:p>
    <w:p w14:paraId="70970B44" w14:textId="77777777" w:rsidR="00F012F6" w:rsidRDefault="00F012F6" w:rsidP="003D1E2D"/>
  </w:footnote>
  <w:footnote w:type="continuationSeparator" w:id="0">
    <w:p w14:paraId="000A14CF" w14:textId="77777777" w:rsidR="00F012F6" w:rsidRDefault="00F012F6" w:rsidP="003D1E2D">
      <w:r>
        <w:continuationSeparator/>
      </w:r>
    </w:p>
    <w:p w14:paraId="1DCD085E" w14:textId="77777777" w:rsidR="00F012F6" w:rsidRDefault="00F012F6"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1272" w14:textId="77777777" w:rsidR="004B38F8" w:rsidRDefault="004B38F8">
    <w:pPr>
      <w:pStyle w:val="Header"/>
    </w:pPr>
    <w:r w:rsidRPr="004B38F8">
      <w:rPr>
        <w:noProof/>
        <w:lang w:eastAsia="en-GB"/>
      </w:rPr>
      <mc:AlternateContent>
        <mc:Choice Requires="wps">
          <w:drawing>
            <wp:anchor distT="0" distB="0" distL="114300" distR="114300" simplePos="0" relativeHeight="251666432" behindDoc="0" locked="0" layoutInCell="1" allowOverlap="1" wp14:anchorId="06F284F4" wp14:editId="20E34A40">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21E27" id="Rectangle 8" o:spid="_x0000_s1026" alt="Title: Decorative border" style="position:absolute;margin-left:-1in;margin-top:-35.5pt;width:9.4pt;height:85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E4HRs6xAgAA3gUA&#10;AA4AAAAAAAAAAAAAAAAALgIAAGRycy9lMm9Eb2MueG1sUEsBAi0AFAAGAAgAAAAhAIr1q5bhAAAA&#10;DgEAAA8AAAAAAAAAAAAAAAAACwUAAGRycy9kb3ducmV2LnhtbFBLBQYAAAAABAAEAPMAAAAZBgAA&#10;AAA=&#10;" fillcolor="#bdd6ee [1300]" stroked="f" strokeweight="1pt"/>
          </w:pict>
        </mc:Fallback>
      </mc:AlternateContent>
    </w:r>
    <w:r w:rsidRPr="004B38F8">
      <w:rPr>
        <w:noProof/>
        <w:lang w:eastAsia="en-GB"/>
      </w:rPr>
      <mc:AlternateContent>
        <mc:Choice Requires="wps">
          <w:drawing>
            <wp:anchor distT="0" distB="0" distL="114300" distR="114300" simplePos="0" relativeHeight="251667456" behindDoc="0" locked="0" layoutInCell="1" allowOverlap="1" wp14:anchorId="4AA44946" wp14:editId="1B9BDBF9">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B4C00" id="Rectangle 9" o:spid="_x0000_s1026" alt="Title: Decorative border" style="position:absolute;margin-left:-63pt;margin-top:-36pt;width:9.4pt;height:8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jpAIAAKA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277A" w14:textId="77777777" w:rsidR="004B38F8" w:rsidRDefault="004B38F8" w:rsidP="004B38F8">
    <w:pPr>
      <w:pStyle w:val="Header"/>
    </w:pPr>
    <w:r w:rsidRPr="008F6182">
      <w:rPr>
        <w:noProof/>
        <w:lang w:eastAsia="en-GB"/>
      </w:rPr>
      <mc:AlternateContent>
        <mc:Choice Requires="wps">
          <w:drawing>
            <wp:anchor distT="0" distB="0" distL="114300" distR="114300" simplePos="0" relativeHeight="251664384" behindDoc="0" locked="0" layoutInCell="1" allowOverlap="1" wp14:anchorId="45529541" wp14:editId="0C34C87E">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091E6" id="Rectangle 14" o:spid="_x0000_s1026" alt="Title: Decorative border" style="position:absolute;margin-left:-63pt;margin-top:-36.25pt;width:9.4pt;height:8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" fillcolor="#0070c0" stroked="f" strokeweight="1pt"/>
          </w:pict>
        </mc:Fallback>
      </mc:AlternateContent>
    </w:r>
    <w:r w:rsidRPr="008F6182">
      <w:rPr>
        <w:noProof/>
        <w:lang w:eastAsia="en-GB"/>
      </w:rPr>
      <mc:AlternateContent>
        <mc:Choice Requires="wps">
          <w:drawing>
            <wp:anchor distT="0" distB="0" distL="114300" distR="114300" simplePos="0" relativeHeight="251663360" behindDoc="0" locked="0" layoutInCell="1" allowOverlap="1" wp14:anchorId="5FFC3023" wp14:editId="68CF888D">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164CC" id="Rectangle 13" o:spid="_x0000_s1026" alt="Title: Decorative border" style="position:absolute;margin-left:-1in;margin-top:-35.75pt;width:9.4pt;height:8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" fillcolor="#bdd6ee [1300]" stroked="f" strokeweight="1pt"/>
          </w:pict>
        </mc:Fallback>
      </mc:AlternateContent>
    </w:r>
    <w:r>
      <w:rPr>
        <w:noProof/>
        <w:lang w:eastAsia="en-GB"/>
      </w:rPr>
      <w:drawing>
        <wp:anchor distT="0" distB="0" distL="114300" distR="114300" simplePos="0" relativeHeight="251662336" behindDoc="1" locked="0" layoutInCell="1" allowOverlap="1" wp14:anchorId="7CB68141" wp14:editId="00899A5F">
          <wp:simplePos x="0" y="0"/>
          <wp:positionH relativeFrom="column">
            <wp:posOffset>-69850</wp:posOffset>
          </wp:positionH>
          <wp:positionV relativeFrom="paragraph">
            <wp:posOffset>-120650</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10" name="Picture 10"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sidRPr="00307EC7">
      <w:rPr>
        <w:noProof/>
        <w:lang w:eastAsia="en-GB"/>
      </w:rPr>
      <mc:AlternateContent>
        <mc:Choice Requires="wps">
          <w:drawing>
            <wp:anchor distT="0" distB="0" distL="114300" distR="114300" simplePos="0" relativeHeight="251661312" behindDoc="0" locked="0" layoutInCell="1" allowOverlap="1" wp14:anchorId="39F3D673" wp14:editId="5A76CC80">
              <wp:simplePos x="0" y="0"/>
              <wp:positionH relativeFrom="column">
                <wp:posOffset>-742950</wp:posOffset>
              </wp:positionH>
              <wp:positionV relativeFrom="paragraph">
                <wp:posOffset>-228600</wp:posOffset>
              </wp:positionV>
              <wp:extent cx="7419975" cy="1206500"/>
              <wp:effectExtent l="0" t="0" r="9525" b="0"/>
              <wp:wrapNone/>
              <wp:docPr id="5" name="Rectangle 5"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7C9B2" w14:textId="77777777" w:rsidR="00487A88" w:rsidRDefault="00F012F6" w:rsidP="004B38F8">
                          <w:pPr>
                            <w:pStyle w:val="Title"/>
                            <w:tabs>
                              <w:tab w:val="left" w:pos="10065"/>
                            </w:tabs>
                            <w:spacing w:before="0" w:after="0" w:line="240" w:lineRule="auto"/>
                            <w:ind w:right="1315"/>
                            <w:jc w:val="right"/>
                          </w:pPr>
                          <w:r>
                            <w:t>Guide to Information</w:t>
                          </w:r>
                          <w:r w:rsidR="00487A88">
                            <w:t xml:space="preserve"> </w:t>
                          </w:r>
                        </w:p>
                        <w:p w14:paraId="7EE1A08E" w14:textId="77777777" w:rsidR="00487A88" w:rsidRDefault="00487A88" w:rsidP="004B38F8">
                          <w:pPr>
                            <w:pStyle w:val="Title"/>
                            <w:tabs>
                              <w:tab w:val="left" w:pos="10065"/>
                            </w:tabs>
                            <w:spacing w:before="0" w:after="0" w:line="240" w:lineRule="auto"/>
                            <w:ind w:right="1315"/>
                            <w:jc w:val="right"/>
                            <w:rPr>
                              <w:sz w:val="28"/>
                              <w:szCs w:val="28"/>
                            </w:rPr>
                          </w:pPr>
                        </w:p>
                        <w:p w14:paraId="30D96132" w14:textId="77777777" w:rsidR="00487A88" w:rsidRDefault="00487A88" w:rsidP="004B38F8">
                          <w:pPr>
                            <w:pStyle w:val="Title"/>
                            <w:tabs>
                              <w:tab w:val="left" w:pos="10065"/>
                            </w:tabs>
                            <w:spacing w:before="0" w:after="0" w:line="240" w:lineRule="auto"/>
                            <w:ind w:right="1315"/>
                            <w:jc w:val="right"/>
                            <w:rPr>
                              <w:sz w:val="28"/>
                              <w:szCs w:val="28"/>
                            </w:rPr>
                          </w:pPr>
                          <w:r w:rsidRPr="00487A88">
                            <w:rPr>
                              <w:sz w:val="28"/>
                              <w:szCs w:val="28"/>
                            </w:rPr>
                            <w:t xml:space="preserve">Information available </w:t>
                          </w:r>
                          <w:r>
                            <w:rPr>
                              <w:sz w:val="28"/>
                              <w:szCs w:val="28"/>
                            </w:rPr>
                            <w:t>through</w:t>
                          </w:r>
                        </w:p>
                        <w:p w14:paraId="1E728D83" w14:textId="77777777" w:rsidR="00487A88" w:rsidRDefault="00487A88" w:rsidP="004B38F8">
                          <w:pPr>
                            <w:pStyle w:val="Title"/>
                            <w:tabs>
                              <w:tab w:val="left" w:pos="10065"/>
                            </w:tabs>
                            <w:spacing w:before="0" w:after="0" w:line="240" w:lineRule="auto"/>
                            <w:ind w:right="1315"/>
                            <w:jc w:val="right"/>
                          </w:pPr>
                          <w:r>
                            <w:rPr>
                              <w:sz w:val="28"/>
                              <w:szCs w:val="28"/>
                            </w:rPr>
                            <w:t xml:space="preserve"> the</w:t>
                          </w:r>
                          <w:r w:rsidRPr="00487A88">
                            <w:rPr>
                              <w:sz w:val="28"/>
                              <w:szCs w:val="28"/>
                            </w:rPr>
                            <w:t xml:space="preserve"> Model Publication</w:t>
                          </w:r>
                          <w:r>
                            <w:rPr>
                              <w:sz w:val="40"/>
                              <w:szCs w:val="40"/>
                            </w:rPr>
                            <w:t xml:space="preserve"> </w:t>
                          </w:r>
                          <w:r w:rsidRPr="00487A88">
                            <w:rPr>
                              <w:sz w:val="28"/>
                              <w:szCs w:val="28"/>
                            </w:rPr>
                            <w:t>S</w:t>
                          </w:r>
                          <w:r>
                            <w:rPr>
                              <w:sz w:val="28"/>
                              <w:szCs w:val="28"/>
                            </w:rPr>
                            <w:t>c</w:t>
                          </w:r>
                          <w:r w:rsidRPr="00487A88">
                            <w:rPr>
                              <w:sz w:val="28"/>
                              <w:szCs w:val="28"/>
                            </w:rPr>
                            <w:t>heme</w:t>
                          </w:r>
                          <w:r>
                            <w:t xml:space="preserve"> </w:t>
                          </w:r>
                        </w:p>
                        <w:p w14:paraId="2BABA5F8" w14:textId="77777777" w:rsidR="004B38F8" w:rsidRPr="00487A88" w:rsidRDefault="00487A88" w:rsidP="004B38F8">
                          <w:pPr>
                            <w:pStyle w:val="Title"/>
                            <w:tabs>
                              <w:tab w:val="left" w:pos="10065"/>
                            </w:tabs>
                            <w:spacing w:before="0" w:after="0" w:line="240" w:lineRule="auto"/>
                            <w:ind w:right="1315"/>
                            <w:jc w:val="right"/>
                          </w:pPr>
                          <w:r>
                            <w:t xml:space="preserve"> </w:t>
                          </w:r>
                        </w:p>
                        <w:p w14:paraId="730AEA97" w14:textId="77777777" w:rsidR="004B38F8" w:rsidRDefault="004B38F8" w:rsidP="004B38F8">
                          <w:pPr>
                            <w:tabs>
                              <w:tab w:val="left" w:pos="10065"/>
                            </w:tabs>
                            <w:spacing w:before="0" w:after="0" w:line="240" w:lineRule="auto"/>
                            <w:ind w:right="1315"/>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3D673" id="Rectangle 5" o:spid="_x0000_s1026" alt="Title: Decorative border" style="position:absolute;margin-left:-58.5pt;margin-top:-18pt;width:584.2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" fillcolor="#0070c0" stroked="f" strokeweight="1pt">
              <v:textbox>
                <w:txbxContent>
                  <w:p w14:paraId="6C57C9B2" w14:textId="77777777" w:rsidR="00487A88" w:rsidRDefault="00F012F6" w:rsidP="004B38F8">
                    <w:pPr>
                      <w:pStyle w:val="Title"/>
                      <w:tabs>
                        <w:tab w:val="left" w:pos="10065"/>
                      </w:tabs>
                      <w:spacing w:before="0" w:after="0" w:line="240" w:lineRule="auto"/>
                      <w:ind w:right="1315"/>
                      <w:jc w:val="right"/>
                    </w:pPr>
                    <w:r>
                      <w:t>Guide to Information</w:t>
                    </w:r>
                    <w:r w:rsidR="00487A88">
                      <w:t xml:space="preserve"> </w:t>
                    </w:r>
                  </w:p>
                  <w:p w14:paraId="7EE1A08E" w14:textId="77777777" w:rsidR="00487A88" w:rsidRDefault="00487A88" w:rsidP="004B38F8">
                    <w:pPr>
                      <w:pStyle w:val="Title"/>
                      <w:tabs>
                        <w:tab w:val="left" w:pos="10065"/>
                      </w:tabs>
                      <w:spacing w:before="0" w:after="0" w:line="240" w:lineRule="auto"/>
                      <w:ind w:right="1315"/>
                      <w:jc w:val="right"/>
                      <w:rPr>
                        <w:sz w:val="28"/>
                        <w:szCs w:val="28"/>
                      </w:rPr>
                    </w:pPr>
                  </w:p>
                  <w:p w14:paraId="30D96132" w14:textId="77777777" w:rsidR="00487A88" w:rsidRDefault="00487A88" w:rsidP="004B38F8">
                    <w:pPr>
                      <w:pStyle w:val="Title"/>
                      <w:tabs>
                        <w:tab w:val="left" w:pos="10065"/>
                      </w:tabs>
                      <w:spacing w:before="0" w:after="0" w:line="240" w:lineRule="auto"/>
                      <w:ind w:right="1315"/>
                      <w:jc w:val="right"/>
                      <w:rPr>
                        <w:sz w:val="28"/>
                        <w:szCs w:val="28"/>
                      </w:rPr>
                    </w:pPr>
                    <w:r w:rsidRPr="00487A88">
                      <w:rPr>
                        <w:sz w:val="28"/>
                        <w:szCs w:val="28"/>
                      </w:rPr>
                      <w:t xml:space="preserve">Information available </w:t>
                    </w:r>
                    <w:r>
                      <w:rPr>
                        <w:sz w:val="28"/>
                        <w:szCs w:val="28"/>
                      </w:rPr>
                      <w:t>through</w:t>
                    </w:r>
                  </w:p>
                  <w:p w14:paraId="1E728D83" w14:textId="77777777" w:rsidR="00487A88" w:rsidRDefault="00487A88" w:rsidP="004B38F8">
                    <w:pPr>
                      <w:pStyle w:val="Title"/>
                      <w:tabs>
                        <w:tab w:val="left" w:pos="10065"/>
                      </w:tabs>
                      <w:spacing w:before="0" w:after="0" w:line="240" w:lineRule="auto"/>
                      <w:ind w:right="1315"/>
                      <w:jc w:val="right"/>
                    </w:pPr>
                    <w:r>
                      <w:rPr>
                        <w:sz w:val="28"/>
                        <w:szCs w:val="28"/>
                      </w:rPr>
                      <w:t xml:space="preserve"> the</w:t>
                    </w:r>
                    <w:r w:rsidRPr="00487A88">
                      <w:rPr>
                        <w:sz w:val="28"/>
                        <w:szCs w:val="28"/>
                      </w:rPr>
                      <w:t xml:space="preserve"> Model Publication</w:t>
                    </w:r>
                    <w:r>
                      <w:rPr>
                        <w:sz w:val="40"/>
                        <w:szCs w:val="40"/>
                      </w:rPr>
                      <w:t xml:space="preserve"> </w:t>
                    </w:r>
                    <w:r w:rsidRPr="00487A88">
                      <w:rPr>
                        <w:sz w:val="28"/>
                        <w:szCs w:val="28"/>
                      </w:rPr>
                      <w:t>S</w:t>
                    </w:r>
                    <w:r>
                      <w:rPr>
                        <w:sz w:val="28"/>
                        <w:szCs w:val="28"/>
                      </w:rPr>
                      <w:t>c</w:t>
                    </w:r>
                    <w:r w:rsidRPr="00487A88">
                      <w:rPr>
                        <w:sz w:val="28"/>
                        <w:szCs w:val="28"/>
                      </w:rPr>
                      <w:t>heme</w:t>
                    </w:r>
                    <w:r>
                      <w:t xml:space="preserve"> </w:t>
                    </w:r>
                  </w:p>
                  <w:p w14:paraId="2BABA5F8" w14:textId="77777777" w:rsidR="004B38F8" w:rsidRPr="00487A88" w:rsidRDefault="00487A88" w:rsidP="004B38F8">
                    <w:pPr>
                      <w:pStyle w:val="Title"/>
                      <w:tabs>
                        <w:tab w:val="left" w:pos="10065"/>
                      </w:tabs>
                      <w:spacing w:before="0" w:after="0" w:line="240" w:lineRule="auto"/>
                      <w:ind w:right="1315"/>
                      <w:jc w:val="right"/>
                    </w:pPr>
                    <w:r>
                      <w:t xml:space="preserve"> </w:t>
                    </w:r>
                  </w:p>
                  <w:p w14:paraId="730AEA97" w14:textId="77777777" w:rsidR="004B38F8" w:rsidRDefault="004B38F8" w:rsidP="004B38F8">
                    <w:pPr>
                      <w:tabs>
                        <w:tab w:val="left" w:pos="10065"/>
                      </w:tabs>
                      <w:spacing w:before="0" w:after="0" w:line="240" w:lineRule="auto"/>
                      <w:ind w:right="1315"/>
                      <w:jc w:val="right"/>
                    </w:pPr>
                  </w:p>
                </w:txbxContent>
              </v:textbox>
            </v:rect>
          </w:pict>
        </mc:Fallback>
      </mc:AlternateContent>
    </w:r>
  </w:p>
  <w:p w14:paraId="679D5D31" w14:textId="77777777" w:rsidR="004B38F8" w:rsidRDefault="004B38F8" w:rsidP="004B38F8">
    <w:pPr>
      <w:pStyle w:val="Header"/>
      <w:jc w:val="center"/>
    </w:pPr>
    <w:r w:rsidRPr="00307EC7">
      <w:rPr>
        <w:noProof/>
        <w:lang w:eastAsia="en-GB"/>
      </w:rPr>
      <mc:AlternateContent>
        <mc:Choice Requires="wps">
          <w:drawing>
            <wp:anchor distT="0" distB="0" distL="114300" distR="114300" simplePos="0" relativeHeight="251659264" behindDoc="0" locked="0" layoutInCell="1" allowOverlap="1" wp14:anchorId="1A901DD3" wp14:editId="25D4DA88">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FF838" id="Rectangle 3" o:spid="_x0000_s1026" alt="Decorative border" style="position:absolute;margin-left:-54.2pt;margin-top:-26pt;width:579.3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" fillcolor="#bdd6ee [1300]" stroked="f" strokeweight="1pt"/>
          </w:pict>
        </mc:Fallback>
      </mc:AlternateContent>
    </w:r>
    <w:r w:rsidRPr="00307EC7">
      <w:rPr>
        <w:noProof/>
        <w:lang w:eastAsia="en-GB"/>
      </w:rPr>
      <mc:AlternateContent>
        <mc:Choice Requires="wps">
          <w:drawing>
            <wp:anchor distT="0" distB="0" distL="114300" distR="114300" simplePos="0" relativeHeight="251660288" behindDoc="0" locked="0" layoutInCell="1" allowOverlap="1" wp14:anchorId="71D053B1" wp14:editId="6027A7A8">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A8786" id="Rectangle 4" o:spid="_x0000_s1026" alt="Title: Decorative border" style="position:absolute;margin-left:-58.7pt;margin-top:-35.45pt;width:584.3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93EA0"/>
    <w:multiLevelType w:val="hybridMultilevel"/>
    <w:tmpl w:val="6B645DB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02AF3"/>
    <w:multiLevelType w:val="hybridMultilevel"/>
    <w:tmpl w:val="E0C2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E52AA"/>
    <w:multiLevelType w:val="hybridMultilevel"/>
    <w:tmpl w:val="FBB61012"/>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C7248"/>
    <w:multiLevelType w:val="hybridMultilevel"/>
    <w:tmpl w:val="F26E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680C69CC"/>
    <w:multiLevelType w:val="multilevel"/>
    <w:tmpl w:val="22E4EF88"/>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E32247"/>
    <w:multiLevelType w:val="hybridMultilevel"/>
    <w:tmpl w:val="7772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467A6"/>
    <w:multiLevelType w:val="hybridMultilevel"/>
    <w:tmpl w:val="51385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B09A9"/>
    <w:multiLevelType w:val="hybridMultilevel"/>
    <w:tmpl w:val="8DF8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0"/>
  </w:num>
  <w:num w:numId="4">
    <w:abstractNumId w:val="0"/>
  </w:num>
  <w:num w:numId="5">
    <w:abstractNumId w:val="14"/>
  </w:num>
  <w:num w:numId="6">
    <w:abstractNumId w:val="0"/>
  </w:num>
  <w:num w:numId="7">
    <w:abstractNumId w:val="21"/>
  </w:num>
  <w:num w:numId="8">
    <w:abstractNumId w:val="4"/>
  </w:num>
  <w:num w:numId="9">
    <w:abstractNumId w:val="8"/>
  </w:num>
  <w:num w:numId="10">
    <w:abstractNumId w:val="2"/>
  </w:num>
  <w:num w:numId="11">
    <w:abstractNumId w:val="5"/>
  </w:num>
  <w:num w:numId="12">
    <w:abstractNumId w:val="18"/>
  </w:num>
  <w:num w:numId="13">
    <w:abstractNumId w:val="6"/>
  </w:num>
  <w:num w:numId="14">
    <w:abstractNumId w:val="1"/>
  </w:num>
  <w:num w:numId="15">
    <w:abstractNumId w:val="13"/>
  </w:num>
  <w:num w:numId="16">
    <w:abstractNumId w:val="0"/>
  </w:num>
  <w:num w:numId="17">
    <w:abstractNumId w:val="0"/>
  </w:num>
  <w:num w:numId="18">
    <w:abstractNumId w:val="14"/>
  </w:num>
  <w:num w:numId="19">
    <w:abstractNumId w:val="4"/>
  </w:num>
  <w:num w:numId="20">
    <w:abstractNumId w:val="0"/>
  </w:num>
  <w:num w:numId="21">
    <w:abstractNumId w:val="14"/>
  </w:num>
  <w:num w:numId="22">
    <w:abstractNumId w:val="4"/>
  </w:num>
  <w:num w:numId="23">
    <w:abstractNumId w:val="0"/>
  </w:num>
  <w:num w:numId="24">
    <w:abstractNumId w:val="14"/>
  </w:num>
  <w:num w:numId="25">
    <w:abstractNumId w:val="4"/>
  </w:num>
  <w:num w:numId="26">
    <w:abstractNumId w:val="3"/>
  </w:num>
  <w:num w:numId="27">
    <w:abstractNumId w:val="9"/>
  </w:num>
  <w:num w:numId="28">
    <w:abstractNumId w:val="20"/>
  </w:num>
  <w:num w:numId="29">
    <w:abstractNumId w:val="15"/>
  </w:num>
  <w:num w:numId="30">
    <w:abstractNumId w:val="17"/>
  </w:num>
  <w:num w:numId="31">
    <w:abstractNumId w:val="7"/>
  </w:num>
  <w:num w:numId="32">
    <w:abstractNumId w:val="11"/>
  </w:num>
  <w:num w:numId="33">
    <w:abstractNumId w:val="16"/>
  </w:num>
  <w:num w:numId="34">
    <w:abstractNumId w:val="19"/>
  </w:num>
  <w:num w:numId="35">
    <w:abstractNumId w:val="1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F6"/>
    <w:rsid w:val="00027C27"/>
    <w:rsid w:val="000310A1"/>
    <w:rsid w:val="000938E4"/>
    <w:rsid w:val="000C0CF4"/>
    <w:rsid w:val="000C180B"/>
    <w:rsid w:val="000D63DF"/>
    <w:rsid w:val="000E44A4"/>
    <w:rsid w:val="00175D4D"/>
    <w:rsid w:val="001A3400"/>
    <w:rsid w:val="001C5AC4"/>
    <w:rsid w:val="001D65CE"/>
    <w:rsid w:val="0025156C"/>
    <w:rsid w:val="00281579"/>
    <w:rsid w:val="00296AE1"/>
    <w:rsid w:val="002F141C"/>
    <w:rsid w:val="00306C61"/>
    <w:rsid w:val="00307EC7"/>
    <w:rsid w:val="0033526B"/>
    <w:rsid w:val="003449C4"/>
    <w:rsid w:val="0037582B"/>
    <w:rsid w:val="0038373C"/>
    <w:rsid w:val="003D1E2D"/>
    <w:rsid w:val="003E2ACE"/>
    <w:rsid w:val="003E375D"/>
    <w:rsid w:val="003F0376"/>
    <w:rsid w:val="004039C1"/>
    <w:rsid w:val="00487A88"/>
    <w:rsid w:val="004A2B32"/>
    <w:rsid w:val="004B38F8"/>
    <w:rsid w:val="004C13BF"/>
    <w:rsid w:val="00517A7E"/>
    <w:rsid w:val="00532407"/>
    <w:rsid w:val="0055143B"/>
    <w:rsid w:val="00551968"/>
    <w:rsid w:val="005660FD"/>
    <w:rsid w:val="00590AEC"/>
    <w:rsid w:val="00597B70"/>
    <w:rsid w:val="005A0483"/>
    <w:rsid w:val="00673E55"/>
    <w:rsid w:val="006B073D"/>
    <w:rsid w:val="006C60E0"/>
    <w:rsid w:val="00705609"/>
    <w:rsid w:val="00776050"/>
    <w:rsid w:val="00776873"/>
    <w:rsid w:val="007B4914"/>
    <w:rsid w:val="008266F8"/>
    <w:rsid w:val="00857548"/>
    <w:rsid w:val="00886BDB"/>
    <w:rsid w:val="00897FAF"/>
    <w:rsid w:val="009124D8"/>
    <w:rsid w:val="009631D3"/>
    <w:rsid w:val="00972925"/>
    <w:rsid w:val="00995F9F"/>
    <w:rsid w:val="009A65C7"/>
    <w:rsid w:val="009B7615"/>
    <w:rsid w:val="009D0788"/>
    <w:rsid w:val="009D1726"/>
    <w:rsid w:val="00A12B7E"/>
    <w:rsid w:val="00A50E2D"/>
    <w:rsid w:val="00AD1DF8"/>
    <w:rsid w:val="00AF184A"/>
    <w:rsid w:val="00AF783F"/>
    <w:rsid w:val="00B264B2"/>
    <w:rsid w:val="00B51BDC"/>
    <w:rsid w:val="00B561C0"/>
    <w:rsid w:val="00B773CE"/>
    <w:rsid w:val="00BD31C0"/>
    <w:rsid w:val="00BD5753"/>
    <w:rsid w:val="00BE738D"/>
    <w:rsid w:val="00C91823"/>
    <w:rsid w:val="00C924F4"/>
    <w:rsid w:val="00C94150"/>
    <w:rsid w:val="00CD09DF"/>
    <w:rsid w:val="00D008AB"/>
    <w:rsid w:val="00D00A7D"/>
    <w:rsid w:val="00D04130"/>
    <w:rsid w:val="00D41686"/>
    <w:rsid w:val="00D60EE3"/>
    <w:rsid w:val="00DC1453"/>
    <w:rsid w:val="00DC4CF3"/>
    <w:rsid w:val="00E212D5"/>
    <w:rsid w:val="00EC1A58"/>
    <w:rsid w:val="00F012F6"/>
    <w:rsid w:val="00F1172D"/>
    <w:rsid w:val="00F17624"/>
    <w:rsid w:val="00F37EB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8FB60"/>
  <w15:chartTrackingRefBased/>
  <w15:docId w15:val="{1A7996D2-5E82-43E7-8939-15BF12ED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C4"/>
    <w:pPr>
      <w:spacing w:before="240" w:after="240" w:line="276" w:lineRule="auto"/>
    </w:pPr>
  </w:style>
  <w:style w:type="paragraph" w:styleId="Heading1">
    <w:name w:val="heading 1"/>
    <w:aliases w:val="Outline1"/>
    <w:basedOn w:val="Normal"/>
    <w:next w:val="Normal"/>
    <w:link w:val="Heading1Char"/>
    <w:uiPriority w:val="1"/>
    <w:qFormat/>
    <w:rsid w:val="00CD09DF"/>
    <w:pPr>
      <w:outlineLvl w:val="0"/>
    </w:pPr>
    <w:rPr>
      <w:b/>
      <w:kern w:val="24"/>
      <w:sz w:val="36"/>
    </w:rPr>
  </w:style>
  <w:style w:type="paragraph" w:styleId="Heading2">
    <w:name w:val="heading 2"/>
    <w:aliases w:val="Outline2"/>
    <w:basedOn w:val="Normal"/>
    <w:next w:val="Normal"/>
    <w:link w:val="Heading2Char"/>
    <w:uiPriority w:val="1"/>
    <w:qFormat/>
    <w:rsid w:val="00CD09DF"/>
    <w:pPr>
      <w:ind w:right="57"/>
      <w:contextualSpacing/>
      <w:outlineLvl w:val="1"/>
    </w:pPr>
    <w:rPr>
      <w:rFonts w:cstheme="minorHAnsi"/>
      <w:b/>
      <w:sz w:val="32"/>
    </w:rPr>
  </w:style>
  <w:style w:type="paragraph" w:styleId="Heading3">
    <w:name w:val="heading 3"/>
    <w:aliases w:val="Outline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24"/>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CD09DF"/>
    <w:rPr>
      <w:rFonts w:ascii="Arial" w:eastAsia="Times New Roman" w:hAnsi="Arial" w:cs="Arial"/>
      <w:b/>
      <w:kern w:val="24"/>
      <w:sz w:val="36"/>
      <w:szCs w:val="20"/>
    </w:rPr>
  </w:style>
  <w:style w:type="character" w:customStyle="1" w:styleId="Heading2Char">
    <w:name w:val="Heading 2 Char"/>
    <w:aliases w:val="Outline2 Char"/>
    <w:basedOn w:val="DefaultParagraphFont"/>
    <w:link w:val="Heading2"/>
    <w:uiPriority w:val="1"/>
    <w:rsid w:val="00CD09DF"/>
    <w:rPr>
      <w:rFonts w:ascii="Arial" w:eastAsia="Times New Roman" w:hAnsi="Arial" w:cstheme="minorHAnsi"/>
      <w:b/>
      <w:sz w:val="32"/>
      <w:szCs w:val="28"/>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nhideWhenUsed/>
    <w:rsid w:val="0033526B"/>
    <w:rPr>
      <w:sz w:val="16"/>
      <w:szCs w:val="16"/>
    </w:rPr>
  </w:style>
  <w:style w:type="paragraph" w:styleId="CommentText">
    <w:name w:val="annotation text"/>
    <w:basedOn w:val="Normal"/>
    <w:link w:val="CommentTextChar"/>
    <w:unhideWhenUsed/>
    <w:rsid w:val="001D65CE"/>
    <w:pPr>
      <w:spacing w:line="240" w:lineRule="auto"/>
    </w:pPr>
    <w:rPr>
      <w:sz w:val="20"/>
      <w:lang w:val="x-none"/>
    </w:rPr>
  </w:style>
  <w:style w:type="character" w:customStyle="1" w:styleId="CommentTextChar">
    <w:name w:val="Comment Text Char"/>
    <w:basedOn w:val="DefaultParagraphFont"/>
    <w:link w:val="CommentText"/>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75D4D"/>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175D4D"/>
    <w:rPr>
      <w:rFonts w:ascii="Arial" w:eastAsiaTheme="majorEastAsia" w:hAnsi="Arial" w:cstheme="majorBidi"/>
      <w:b/>
      <w:spacing w:val="-10"/>
      <w:kern w:val="28"/>
      <w:sz w:val="52"/>
      <w:szCs w:val="52"/>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5"/>
      </w:numPr>
      <w:ind w:right="57"/>
      <w:contextualSpacing/>
    </w:pPr>
    <w:rPr>
      <w:rFonts w:cstheme="minorHAnsi"/>
      <w:b/>
    </w:rPr>
  </w:style>
  <w:style w:type="paragraph" w:styleId="ListParagraph">
    <w:name w:val="List Paragraph"/>
    <w:basedOn w:val="Normal"/>
    <w:uiPriority w:val="34"/>
    <w:unhideWhenUsed/>
    <w:rsid w:val="001D65CE"/>
    <w:pPr>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09DF"/>
    <w:pPr>
      <w:numPr>
        <w:ilvl w:val="1"/>
        <w:numId w:val="29"/>
      </w:numPr>
    </w:pPr>
  </w:style>
  <w:style w:type="character" w:customStyle="1" w:styleId="NumHead2Char">
    <w:name w:val="Num Head2 Char"/>
    <w:basedOn w:val="Heading2Char"/>
    <w:link w:val="NumHead2"/>
    <w:uiPriority w:val="2"/>
    <w:rsid w:val="00D60EE3"/>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09DF"/>
    <w:pPr>
      <w:numPr>
        <w:ilvl w:val="2"/>
        <w:numId w:val="29"/>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ttishhumanrights.com/about/" TargetMode="External"/><Relationship Id="rId18" Type="http://schemas.openxmlformats.org/officeDocument/2006/relationships/hyperlink" Target="http://www.scottishhumanrights.com/freedom-of-information/" TargetMode="External"/><Relationship Id="rId26" Type="http://schemas.openxmlformats.org/officeDocument/2006/relationships/hyperlink" Target="http://www.facebook.com/scothumanrights" TargetMode="External"/><Relationship Id="rId39" Type="http://schemas.openxmlformats.org/officeDocument/2006/relationships/hyperlink" Target="http://www.scottishhumanrights.com/justice/prisons-and-detention/" TargetMode="External"/><Relationship Id="rId21" Type="http://schemas.openxmlformats.org/officeDocument/2006/relationships/hyperlink" Target="http://www.scottishhumanrights.com/about/governance/" TargetMode="External"/><Relationship Id="rId34" Type="http://schemas.openxmlformats.org/officeDocument/2006/relationships/hyperlink" Target="http://www.scottishhumanrights.com/rights-in-practice/case-studies/" TargetMode="External"/><Relationship Id="rId42" Type="http://schemas.openxmlformats.org/officeDocument/2006/relationships/hyperlink" Target="http://careaboutrights.scottishhumanrights.com/" TargetMode="External"/><Relationship Id="rId47" Type="http://schemas.openxmlformats.org/officeDocument/2006/relationships/hyperlink" Target="http://www.scottishhumanrights.com/about/governance/" TargetMode="External"/><Relationship Id="rId50" Type="http://schemas.openxmlformats.org/officeDocument/2006/relationships/hyperlink" Target="http://www.scottishhumanrights.com/policy-publications/?page=3&amp;fileType=Meeting+notes" TargetMode="External"/><Relationship Id="rId55" Type="http://schemas.openxmlformats.org/officeDocument/2006/relationships/hyperlink" Target="http://www.scottishhumanrights.com/media/1983/11recruitment-policy.doc" TargetMode="External"/><Relationship Id="rId63" Type="http://schemas.openxmlformats.org/officeDocument/2006/relationships/hyperlink" Target="http://www.scottishhumanrights.com/policy-publications/?fileType=Corporate+documents" TargetMode="External"/><Relationship Id="rId68" Type="http://schemas.openxmlformats.org/officeDocument/2006/relationships/hyperlink" Target="http://www.scottishhumanrights.com/media/1821/shrc-accounts-201718.pdf"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ottishhumanrights.com/contact-us/" TargetMode="External"/><Relationship Id="rId29" Type="http://schemas.openxmlformats.org/officeDocument/2006/relationships/hyperlink" Target="http://www.scottishhumanrights.com/media/1924/shrc_annual_report_2019_final_webaccessible.pdf" TargetMode="External"/><Relationship Id="rId11" Type="http://schemas.openxmlformats.org/officeDocument/2006/relationships/hyperlink" Target="mailto:hello@scottishhumanrights.com" TargetMode="External"/><Relationship Id="rId24" Type="http://schemas.openxmlformats.org/officeDocument/2006/relationships/hyperlink" Target="http://www.scottishhumanrights.com/news/" TargetMode="External"/><Relationship Id="rId32" Type="http://schemas.openxmlformats.org/officeDocument/2006/relationships/hyperlink" Target="http://www.scottishhumanrights.com/information-advice/" TargetMode="External"/><Relationship Id="rId37" Type="http://schemas.openxmlformats.org/officeDocument/2006/relationships/hyperlink" Target="http://www.scottishhumanrights.com/policy-publications/" TargetMode="External"/><Relationship Id="rId40" Type="http://schemas.openxmlformats.org/officeDocument/2006/relationships/hyperlink" Target="http://www.scottishhumanrights.com/justice/historic-child-abuse/" TargetMode="External"/><Relationship Id="rId45" Type="http://schemas.openxmlformats.org/officeDocument/2006/relationships/hyperlink" Target="http://www.scottishhumanrights.com/policy-publications/?fileType=Meeting+notes" TargetMode="External"/><Relationship Id="rId53" Type="http://schemas.openxmlformats.org/officeDocument/2006/relationships/hyperlink" Target="http://www.scottishhumanrights.com/media/1992/02scheme-of-delegation-revised-dec2019.docx" TargetMode="External"/><Relationship Id="rId58" Type="http://schemas.openxmlformats.org/officeDocument/2006/relationships/hyperlink" Target="http://www.scottishhumanrights.com/freedom-of-information/" TargetMode="External"/><Relationship Id="rId66" Type="http://schemas.openxmlformats.org/officeDocument/2006/relationships/hyperlink" Target="http://www.scottishhumanrights.com/media/1985/13finance-policy-manual-2016-17.doc"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ttishhumanrights.com/about/people/" TargetMode="External"/><Relationship Id="rId23" Type="http://schemas.openxmlformats.org/officeDocument/2006/relationships/hyperlink" Target="http://www.scottishhumanrights.com/media/1975/2018-19-signed-accounts.pdf" TargetMode="External"/><Relationship Id="rId28" Type="http://schemas.openxmlformats.org/officeDocument/2006/relationships/hyperlink" Target="http://www.scottishhumanrights.com/media/1165/3rdstrategicplan2016-2020pdf.pdf" TargetMode="External"/><Relationship Id="rId36" Type="http://schemas.openxmlformats.org/officeDocument/2006/relationships/hyperlink" Target="http://www.scottishhumanrights.com/policy-publications/" TargetMode="External"/><Relationship Id="rId49" Type="http://schemas.openxmlformats.org/officeDocument/2006/relationships/hyperlink" Target="http://www.scottishhumanrights.com/policy-publications/?page=3&amp;fileType=Meeting+notes" TargetMode="External"/><Relationship Id="rId57" Type="http://schemas.openxmlformats.org/officeDocument/2006/relationships/hyperlink" Target="http://www.scottishhumanrights.com/your-privacy/" TargetMode="External"/><Relationship Id="rId61" Type="http://schemas.openxmlformats.org/officeDocument/2006/relationships/hyperlink" Target="http://www.scottishhumanrights.com/policy-publications/?fileType=Corporate+documents" TargetMode="External"/><Relationship Id="rId10" Type="http://schemas.openxmlformats.org/officeDocument/2006/relationships/hyperlink" Target="http://www.itspublicknowledge.info/YourRights/WhatMightItCost.aspx" TargetMode="External"/><Relationship Id="rId19" Type="http://schemas.openxmlformats.org/officeDocument/2006/relationships/hyperlink" Target="http://www.scottishhumanrights.com/your-privacy/" TargetMode="External"/><Relationship Id="rId31" Type="http://schemas.openxmlformats.org/officeDocument/2006/relationships/hyperlink" Target="http://www.scottishhumanrights.com/media/1805/bsl-action-plan-vfinal-oct2018.docx" TargetMode="External"/><Relationship Id="rId44" Type="http://schemas.openxmlformats.org/officeDocument/2006/relationships/hyperlink" Target="http://www.scottishhumanrights.com/scotlands-national-action-plan/" TargetMode="External"/><Relationship Id="rId52" Type="http://schemas.openxmlformats.org/officeDocument/2006/relationships/hyperlink" Target="http://www.scottishhumanrights.com/media/1427/expensespolicy.docx" TargetMode="External"/><Relationship Id="rId60" Type="http://schemas.openxmlformats.org/officeDocument/2006/relationships/hyperlink" Target="http://www.scottishhumanrights.com/media/1985/13finance-policy-manual-2016-17.doc" TargetMode="External"/><Relationship Id="rId65" Type="http://schemas.openxmlformats.org/officeDocument/2006/relationships/hyperlink" Target="http://www.scottishhumanrights.com/about/opportunities/"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tionalarchives.gov.uk/doc/open-government-licence/version/3/" TargetMode="External"/><Relationship Id="rId14" Type="http://schemas.openxmlformats.org/officeDocument/2006/relationships/hyperlink" Target="http://www.scottishhumanrights.com/about/governance/" TargetMode="External"/><Relationship Id="rId22" Type="http://schemas.openxmlformats.org/officeDocument/2006/relationships/hyperlink" Target="http://www.scottishhumanrights.com/about/people/" TargetMode="External"/><Relationship Id="rId27" Type="http://schemas.openxmlformats.org/officeDocument/2006/relationships/hyperlink" Target="http://www.twitter.com/scothumanrights" TargetMode="External"/><Relationship Id="rId30" Type="http://schemas.openxmlformats.org/officeDocument/2006/relationships/hyperlink" Target="http://www.scottishhumanrights.com/media/1975/2018-19-signed-accounts.pdf" TargetMode="External"/><Relationship Id="rId35" Type="http://schemas.openxmlformats.org/officeDocument/2006/relationships/hyperlink" Target="http://www.scottishhumanrights.com/policy-publications/" TargetMode="External"/><Relationship Id="rId43" Type="http://schemas.openxmlformats.org/officeDocument/2006/relationships/hyperlink" Target="http://eqhria.scottishhumanrights.com/" TargetMode="External"/><Relationship Id="rId48" Type="http://schemas.openxmlformats.org/officeDocument/2006/relationships/hyperlink" Target="http://www.scottishhumanrights.com/media/1821/shrc-accounts-201718.pdf" TargetMode="External"/><Relationship Id="rId56" Type="http://schemas.openxmlformats.org/officeDocument/2006/relationships/hyperlink" Target="http://www.scottishhumanrights.com/media/1925/sustainability-report-2018-19.pdf" TargetMode="External"/><Relationship Id="rId64" Type="http://schemas.openxmlformats.org/officeDocument/2006/relationships/hyperlink" Target="http://www.scottishhumanrights.com/policy-publications/?fileType=Corporate+documents" TargetMode="External"/><Relationship Id="rId69" Type="http://schemas.openxmlformats.org/officeDocument/2006/relationships/hyperlink" Target="http://www.nationalarchives.gov.uk/doc/open-government-licence/version/3/" TargetMode="External"/><Relationship Id="rId8" Type="http://schemas.openxmlformats.org/officeDocument/2006/relationships/hyperlink" Target="http://www.scottishhumanrights.com/freedom-of-information/" TargetMode="External"/><Relationship Id="rId51" Type="http://schemas.openxmlformats.org/officeDocument/2006/relationships/hyperlink" Target="http://www.scottishhumanrights.com/media/1981/09expenses-2018-19.doc"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legislation.gov.uk/asp/2006/16/pdfs/asp_20060016_en.pdf" TargetMode="External"/><Relationship Id="rId17" Type="http://schemas.openxmlformats.org/officeDocument/2006/relationships/hyperlink" Target="http://www.scottishhumanrights.com/accessibility/" TargetMode="External"/><Relationship Id="rId25" Type="http://schemas.openxmlformats.org/officeDocument/2006/relationships/hyperlink" Target="http://www.scottishhumanrights.com/policy-publications/" TargetMode="External"/><Relationship Id="rId33" Type="http://schemas.openxmlformats.org/officeDocument/2006/relationships/hyperlink" Target="https://www.youtube.com/user/ScottishHumanRights" TargetMode="External"/><Relationship Id="rId38" Type="http://schemas.openxmlformats.org/officeDocument/2006/relationships/hyperlink" Target="http://www.scottishhumanrights.com/rights-in-practice/human-rights-based-approach/" TargetMode="External"/><Relationship Id="rId46" Type="http://schemas.openxmlformats.org/officeDocument/2006/relationships/hyperlink" Target="http://www.scottishhumanrights.com/policy-publications/?fileType=Meeting+notes" TargetMode="External"/><Relationship Id="rId59" Type="http://schemas.openxmlformats.org/officeDocument/2006/relationships/hyperlink" Target="http://www.scottishhumanrights.com/media/1985/13finance-policy-manual-2016-17.doc" TargetMode="External"/><Relationship Id="rId67" Type="http://schemas.openxmlformats.org/officeDocument/2006/relationships/hyperlink" Target="http://www.scottishhumanrights.com/media/1924/shrc_annual_report_2019_final_webaccessible.pdf" TargetMode="External"/><Relationship Id="rId20" Type="http://schemas.openxmlformats.org/officeDocument/2006/relationships/hyperlink" Target="http://www.scottishhumanrights.com/media/1982/10commissioners-handbook.doc" TargetMode="External"/><Relationship Id="rId41" Type="http://schemas.openxmlformats.org/officeDocument/2006/relationships/hyperlink" Target="http://www.scottishhumanrights.com/economic-social-cultural-rights/human-rights-budget-work/" TargetMode="External"/><Relationship Id="rId54" Type="http://schemas.openxmlformats.org/officeDocument/2006/relationships/hyperlink" Target="http://www.scottishhumanrights.com/media/1982/10commissioners-handbook.doc" TargetMode="External"/><Relationship Id="rId62" Type="http://schemas.openxmlformats.org/officeDocument/2006/relationships/hyperlink" Target="http://www.scottishhumanrights.com/policy-publications/?fileType=Corporate+documents"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Participation%20Team\16.%20Accessibility\Templates\Accessible%20Template%20-%20Internal%20Policy%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6C7E-E485-41B0-9BCE-9E9653E9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Template - Internal Policy Document</Template>
  <TotalTime>9</TotalTime>
  <Pages>20</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z334084</dc:creator>
  <cp:keywords/>
  <dc:description/>
  <cp:lastModifiedBy>Hutton E (Emma)</cp:lastModifiedBy>
  <cp:revision>5</cp:revision>
  <dcterms:created xsi:type="dcterms:W3CDTF">2020-02-27T10:38:00Z</dcterms:created>
  <dcterms:modified xsi:type="dcterms:W3CDTF">2020-02-27T11:20:00Z</dcterms:modified>
</cp:coreProperties>
</file>