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33C2" w14:textId="77777777" w:rsidR="00045D6C" w:rsidRPr="0000455B" w:rsidRDefault="00045D6C" w:rsidP="001E7394">
      <w:pPr>
        <w:spacing w:line="360" w:lineRule="auto"/>
        <w:rPr>
          <w:rFonts w:cs="Arial"/>
          <w:b/>
          <w:szCs w:val="24"/>
        </w:rPr>
      </w:pPr>
      <w:r w:rsidRPr="0000455B">
        <w:rPr>
          <w:rFonts w:cs="Arial"/>
          <w:b/>
          <w:szCs w:val="24"/>
        </w:rPr>
        <w:t>Judith Robertson</w:t>
      </w:r>
      <w:r w:rsidR="00D84B24" w:rsidRPr="0000455B">
        <w:rPr>
          <w:rFonts w:cs="Arial"/>
          <w:b/>
          <w:szCs w:val="24"/>
        </w:rPr>
        <w:t>, Chair of the Scottish Human Rights Commission</w:t>
      </w:r>
      <w:bookmarkStart w:id="0" w:name="_GoBack"/>
      <w:bookmarkEnd w:id="0"/>
      <w:r w:rsidRPr="0000455B">
        <w:rPr>
          <w:rFonts w:cs="Arial"/>
          <w:b/>
          <w:szCs w:val="24"/>
        </w:rPr>
        <w:t xml:space="preserve"> on International Human Rights Day 2018</w:t>
      </w:r>
    </w:p>
    <w:p w14:paraId="6C9B4708" w14:textId="77777777" w:rsidR="00045D6C" w:rsidRPr="0000455B" w:rsidRDefault="00045D6C" w:rsidP="001E7394">
      <w:pPr>
        <w:spacing w:line="360" w:lineRule="auto"/>
        <w:rPr>
          <w:rFonts w:cs="Arial"/>
          <w:b/>
          <w:szCs w:val="24"/>
        </w:rPr>
      </w:pPr>
    </w:p>
    <w:p w14:paraId="1C00E888" w14:textId="77777777" w:rsidR="00045D6C" w:rsidRPr="0000455B" w:rsidRDefault="00045D6C" w:rsidP="001E7394">
      <w:pPr>
        <w:spacing w:line="360" w:lineRule="auto"/>
        <w:rPr>
          <w:rFonts w:cs="Arial"/>
          <w:b/>
          <w:szCs w:val="24"/>
        </w:rPr>
      </w:pPr>
      <w:r w:rsidRPr="0000455B">
        <w:rPr>
          <w:rFonts w:cs="Arial"/>
          <w:b/>
          <w:szCs w:val="24"/>
        </w:rPr>
        <w:t>Human rights for people’s lives</w:t>
      </w:r>
    </w:p>
    <w:p w14:paraId="69E56F2A" w14:textId="77777777" w:rsidR="00E544E7" w:rsidRPr="0000455B" w:rsidRDefault="00E544E7" w:rsidP="001E7394">
      <w:pPr>
        <w:spacing w:line="360" w:lineRule="auto"/>
        <w:rPr>
          <w:rFonts w:cs="Arial"/>
          <w:b/>
          <w:szCs w:val="24"/>
        </w:rPr>
      </w:pPr>
    </w:p>
    <w:p w14:paraId="21E67C38" w14:textId="1808D959" w:rsidR="00045D6C" w:rsidRPr="0000455B" w:rsidRDefault="002A0587" w:rsidP="001E7394">
      <w:pPr>
        <w:spacing w:line="360" w:lineRule="auto"/>
        <w:rPr>
          <w:rFonts w:cs="Arial"/>
          <w:szCs w:val="24"/>
        </w:rPr>
      </w:pPr>
      <w:r w:rsidRPr="0000455B">
        <w:rPr>
          <w:rFonts w:cs="Arial"/>
          <w:szCs w:val="24"/>
        </w:rPr>
        <w:t>T</w:t>
      </w:r>
      <w:r w:rsidR="00535DE0" w:rsidRPr="0000455B">
        <w:rPr>
          <w:rFonts w:cs="Arial"/>
          <w:szCs w:val="24"/>
        </w:rPr>
        <w:t xml:space="preserve">oday is undoubtedly a significant day </w:t>
      </w:r>
      <w:r w:rsidR="00045D6C" w:rsidRPr="0000455B">
        <w:rPr>
          <w:rFonts w:cs="Arial"/>
          <w:szCs w:val="24"/>
        </w:rPr>
        <w:t>f</w:t>
      </w:r>
      <w:r w:rsidR="00535DE0" w:rsidRPr="0000455B">
        <w:rPr>
          <w:rFonts w:cs="Arial"/>
          <w:szCs w:val="24"/>
        </w:rPr>
        <w:t>or human rights</w:t>
      </w:r>
      <w:r w:rsidR="00045D6C" w:rsidRPr="0000455B">
        <w:rPr>
          <w:rFonts w:cs="Arial"/>
          <w:szCs w:val="24"/>
        </w:rPr>
        <w:t>. A</w:t>
      </w:r>
      <w:r w:rsidR="00B22F4D" w:rsidRPr="0000455B">
        <w:rPr>
          <w:rFonts w:cs="Arial"/>
          <w:szCs w:val="24"/>
        </w:rPr>
        <w:t>ll a</w:t>
      </w:r>
      <w:r w:rsidR="00045D6C" w:rsidRPr="0000455B">
        <w:rPr>
          <w:rFonts w:cs="Arial"/>
          <w:szCs w:val="24"/>
        </w:rPr>
        <w:t xml:space="preserve">round the world </w:t>
      </w:r>
      <w:r w:rsidR="00B22F4D" w:rsidRPr="0000455B">
        <w:rPr>
          <w:rFonts w:cs="Arial"/>
          <w:szCs w:val="24"/>
        </w:rPr>
        <w:t xml:space="preserve">countries </w:t>
      </w:r>
      <w:r w:rsidR="00045D6C" w:rsidRPr="0000455B">
        <w:rPr>
          <w:rFonts w:cs="Arial"/>
          <w:szCs w:val="24"/>
        </w:rPr>
        <w:t>are marking the 70</w:t>
      </w:r>
      <w:r w:rsidR="00045D6C" w:rsidRPr="0000455B">
        <w:rPr>
          <w:rFonts w:cs="Arial"/>
          <w:szCs w:val="24"/>
          <w:vertAlign w:val="superscript"/>
        </w:rPr>
        <w:t>th</w:t>
      </w:r>
      <w:r w:rsidR="00045D6C" w:rsidRPr="0000455B">
        <w:rPr>
          <w:rFonts w:cs="Arial"/>
          <w:szCs w:val="24"/>
        </w:rPr>
        <w:t xml:space="preserve"> anniversary of the Universal Declaration o</w:t>
      </w:r>
      <w:r w:rsidR="004F1D13" w:rsidRPr="0000455B">
        <w:rPr>
          <w:rFonts w:cs="Arial"/>
          <w:szCs w:val="24"/>
        </w:rPr>
        <w:t>f</w:t>
      </w:r>
      <w:r w:rsidR="00045D6C" w:rsidRPr="0000455B">
        <w:rPr>
          <w:rFonts w:cs="Arial"/>
          <w:szCs w:val="24"/>
        </w:rPr>
        <w:t xml:space="preserve"> Human Rights</w:t>
      </w:r>
      <w:r w:rsidR="00972CA0" w:rsidRPr="0000455B">
        <w:rPr>
          <w:rFonts w:cs="Arial"/>
          <w:szCs w:val="24"/>
        </w:rPr>
        <w:t xml:space="preserve"> </w:t>
      </w:r>
      <w:r w:rsidR="00045D6C" w:rsidRPr="0000455B">
        <w:rPr>
          <w:rFonts w:cs="Arial"/>
          <w:szCs w:val="24"/>
        </w:rPr>
        <w:t>- the</w:t>
      </w:r>
      <w:r w:rsidR="009278E3" w:rsidRPr="0000455B">
        <w:rPr>
          <w:rFonts w:cs="Arial"/>
          <w:szCs w:val="24"/>
        </w:rPr>
        <w:t xml:space="preserve"> bedrock</w:t>
      </w:r>
      <w:r w:rsidR="00045D6C" w:rsidRPr="0000455B">
        <w:rPr>
          <w:rFonts w:cs="Arial"/>
          <w:szCs w:val="24"/>
        </w:rPr>
        <w:t xml:space="preserve"> of the global </w:t>
      </w:r>
      <w:r w:rsidR="00B22F4D" w:rsidRPr="0000455B">
        <w:rPr>
          <w:rFonts w:cs="Arial"/>
          <w:szCs w:val="24"/>
        </w:rPr>
        <w:t xml:space="preserve">system for the </w:t>
      </w:r>
      <w:r w:rsidR="00045D6C" w:rsidRPr="0000455B">
        <w:rPr>
          <w:rFonts w:cs="Arial"/>
          <w:szCs w:val="24"/>
        </w:rPr>
        <w:t xml:space="preserve">protection of rights. </w:t>
      </w:r>
      <w:r w:rsidR="00535DE0" w:rsidRPr="0000455B">
        <w:rPr>
          <w:rFonts w:cs="Arial"/>
          <w:szCs w:val="24"/>
        </w:rPr>
        <w:t xml:space="preserve"> </w:t>
      </w:r>
    </w:p>
    <w:p w14:paraId="223841A5" w14:textId="77777777" w:rsidR="00045D6C" w:rsidRPr="0000455B" w:rsidRDefault="00045D6C" w:rsidP="001E7394">
      <w:pPr>
        <w:spacing w:line="360" w:lineRule="auto"/>
        <w:rPr>
          <w:rFonts w:cs="Arial"/>
          <w:szCs w:val="24"/>
        </w:rPr>
      </w:pPr>
    </w:p>
    <w:p w14:paraId="633B0D7D" w14:textId="77777777" w:rsidR="00535DE0" w:rsidRPr="0000455B" w:rsidRDefault="00045D6C" w:rsidP="001E7394">
      <w:pPr>
        <w:spacing w:line="360" w:lineRule="auto"/>
        <w:rPr>
          <w:rFonts w:cs="Arial"/>
          <w:szCs w:val="24"/>
        </w:rPr>
      </w:pPr>
      <w:r w:rsidRPr="0000455B">
        <w:rPr>
          <w:rFonts w:cs="Arial"/>
          <w:szCs w:val="24"/>
        </w:rPr>
        <w:t xml:space="preserve">Here in the UK </w:t>
      </w:r>
      <w:r w:rsidR="00870EB9" w:rsidRPr="0000455B">
        <w:rPr>
          <w:rFonts w:cs="Arial"/>
          <w:szCs w:val="24"/>
        </w:rPr>
        <w:t>we also mark</w:t>
      </w:r>
      <w:r w:rsidRPr="0000455B">
        <w:rPr>
          <w:rFonts w:cs="Arial"/>
          <w:szCs w:val="24"/>
        </w:rPr>
        <w:t xml:space="preserve"> the 20</w:t>
      </w:r>
      <w:r w:rsidRPr="0000455B">
        <w:rPr>
          <w:rFonts w:cs="Arial"/>
          <w:szCs w:val="24"/>
          <w:vertAlign w:val="superscript"/>
        </w:rPr>
        <w:t>th</w:t>
      </w:r>
      <w:r w:rsidR="00870EB9" w:rsidRPr="0000455B">
        <w:rPr>
          <w:rFonts w:cs="Arial"/>
          <w:szCs w:val="24"/>
        </w:rPr>
        <w:t xml:space="preserve"> anniversaries</w:t>
      </w:r>
      <w:r w:rsidRPr="0000455B">
        <w:rPr>
          <w:rFonts w:cs="Arial"/>
          <w:szCs w:val="24"/>
        </w:rPr>
        <w:t xml:space="preserve"> of the Human Rights Act </w:t>
      </w:r>
      <w:r w:rsidR="00B22F4D" w:rsidRPr="0000455B">
        <w:rPr>
          <w:rFonts w:cs="Arial"/>
          <w:szCs w:val="24"/>
        </w:rPr>
        <w:t>and the Scotland Act which together</w:t>
      </w:r>
      <w:r w:rsidR="009278E3" w:rsidRPr="0000455B">
        <w:rPr>
          <w:rFonts w:cs="Arial"/>
          <w:szCs w:val="24"/>
        </w:rPr>
        <w:t xml:space="preserve"> </w:t>
      </w:r>
      <w:r w:rsidR="00337D4C" w:rsidRPr="0000455B">
        <w:rPr>
          <w:rFonts w:cs="Arial"/>
          <w:szCs w:val="24"/>
        </w:rPr>
        <w:t xml:space="preserve">embed rights </w:t>
      </w:r>
      <w:r w:rsidR="00B22F4D" w:rsidRPr="0000455B">
        <w:rPr>
          <w:rFonts w:cs="Arial"/>
          <w:szCs w:val="24"/>
        </w:rPr>
        <w:t>into our laws</w:t>
      </w:r>
      <w:r w:rsidR="00337D4C" w:rsidRPr="0000455B">
        <w:rPr>
          <w:rFonts w:cs="Arial"/>
          <w:szCs w:val="24"/>
        </w:rPr>
        <w:t xml:space="preserve"> and public institutions</w:t>
      </w:r>
      <w:r w:rsidR="00B22F4D" w:rsidRPr="0000455B">
        <w:rPr>
          <w:rFonts w:cs="Arial"/>
          <w:szCs w:val="24"/>
        </w:rPr>
        <w:t xml:space="preserve">. </w:t>
      </w:r>
    </w:p>
    <w:p w14:paraId="6B81573D" w14:textId="77777777" w:rsidR="00B22F4D" w:rsidRPr="0000455B" w:rsidRDefault="00B22F4D" w:rsidP="001E7394">
      <w:pPr>
        <w:spacing w:line="360" w:lineRule="auto"/>
        <w:rPr>
          <w:rFonts w:cs="Arial"/>
          <w:szCs w:val="24"/>
        </w:rPr>
      </w:pPr>
    </w:p>
    <w:p w14:paraId="5BFCAF67" w14:textId="11470C3F" w:rsidR="00B22F4D" w:rsidRPr="0000455B" w:rsidRDefault="00B22F4D" w:rsidP="001E7394">
      <w:pPr>
        <w:spacing w:line="360" w:lineRule="auto"/>
        <w:rPr>
          <w:rFonts w:cs="Arial"/>
          <w:szCs w:val="24"/>
        </w:rPr>
      </w:pPr>
      <w:r w:rsidRPr="0000455B">
        <w:rPr>
          <w:rFonts w:cs="Arial"/>
          <w:szCs w:val="24"/>
        </w:rPr>
        <w:t>And today also marks the 10 year anniversary of the Scottish Human Rights Commission</w:t>
      </w:r>
      <w:r w:rsidR="001B650F" w:rsidRPr="0000455B">
        <w:rPr>
          <w:rFonts w:cs="Arial"/>
          <w:szCs w:val="24"/>
        </w:rPr>
        <w:t>,</w:t>
      </w:r>
      <w:r w:rsidRPr="0000455B">
        <w:rPr>
          <w:rFonts w:cs="Arial"/>
          <w:szCs w:val="24"/>
        </w:rPr>
        <w:t xml:space="preserve"> </w:t>
      </w:r>
      <w:r w:rsidR="00D867B8" w:rsidRPr="0000455B">
        <w:rPr>
          <w:rFonts w:cs="Arial"/>
          <w:szCs w:val="24"/>
        </w:rPr>
        <w:t>of which I am</w:t>
      </w:r>
      <w:r w:rsidR="001B650F" w:rsidRPr="0000455B">
        <w:rPr>
          <w:rFonts w:cs="Arial"/>
          <w:szCs w:val="24"/>
        </w:rPr>
        <w:t xml:space="preserve"> the</w:t>
      </w:r>
      <w:r w:rsidR="00D867B8" w:rsidRPr="0000455B">
        <w:rPr>
          <w:rFonts w:cs="Arial"/>
          <w:szCs w:val="24"/>
        </w:rPr>
        <w:t xml:space="preserve"> C</w:t>
      </w:r>
      <w:r w:rsidRPr="0000455B">
        <w:rPr>
          <w:rFonts w:cs="Arial"/>
          <w:szCs w:val="24"/>
        </w:rPr>
        <w:t>hair</w:t>
      </w:r>
      <w:r w:rsidR="001B650F" w:rsidRPr="0000455B">
        <w:rPr>
          <w:rFonts w:cs="Arial"/>
          <w:szCs w:val="24"/>
        </w:rPr>
        <w:t>. E</w:t>
      </w:r>
      <w:r w:rsidRPr="0000455B">
        <w:rPr>
          <w:rFonts w:cs="Arial"/>
          <w:szCs w:val="24"/>
        </w:rPr>
        <w:t xml:space="preserve">stablished </w:t>
      </w:r>
      <w:r w:rsidR="00AE6497" w:rsidRPr="0000455B">
        <w:rPr>
          <w:rFonts w:cs="Arial"/>
          <w:szCs w:val="24"/>
        </w:rPr>
        <w:t>by this Parliament as an independent body, charged with promoting and protecting human</w:t>
      </w:r>
      <w:r w:rsidRPr="0000455B">
        <w:rPr>
          <w:rFonts w:cs="Arial"/>
          <w:szCs w:val="24"/>
        </w:rPr>
        <w:t xml:space="preserve"> rights </w:t>
      </w:r>
      <w:r w:rsidR="00AE6497" w:rsidRPr="0000455B">
        <w:rPr>
          <w:rFonts w:cs="Arial"/>
          <w:szCs w:val="24"/>
        </w:rPr>
        <w:t xml:space="preserve">for everyone in Scotland, </w:t>
      </w:r>
      <w:r w:rsidRPr="0000455B">
        <w:rPr>
          <w:rFonts w:cs="Arial"/>
          <w:szCs w:val="24"/>
        </w:rPr>
        <w:t>and to be a bridge between the international system</w:t>
      </w:r>
      <w:r w:rsidR="001B650F" w:rsidRPr="0000455B">
        <w:rPr>
          <w:rFonts w:cs="Arial"/>
          <w:szCs w:val="24"/>
        </w:rPr>
        <w:t xml:space="preserve"> of rights protection</w:t>
      </w:r>
      <w:r w:rsidRPr="0000455B">
        <w:rPr>
          <w:rFonts w:cs="Arial"/>
          <w:szCs w:val="24"/>
        </w:rPr>
        <w:t xml:space="preserve"> and Scotland.  </w:t>
      </w:r>
    </w:p>
    <w:p w14:paraId="07E1E028" w14:textId="77777777" w:rsidR="009278E3" w:rsidRPr="0000455B" w:rsidRDefault="009278E3" w:rsidP="001E7394">
      <w:pPr>
        <w:spacing w:line="360" w:lineRule="auto"/>
        <w:rPr>
          <w:rFonts w:cs="Arial"/>
          <w:szCs w:val="24"/>
        </w:rPr>
      </w:pPr>
    </w:p>
    <w:p w14:paraId="7F611AEB" w14:textId="5FC6107D" w:rsidR="009A5EAC" w:rsidRPr="0000455B" w:rsidRDefault="00870EB9" w:rsidP="001E7394">
      <w:pPr>
        <w:spacing w:line="360" w:lineRule="auto"/>
        <w:rPr>
          <w:rFonts w:cs="Arial"/>
          <w:szCs w:val="24"/>
        </w:rPr>
      </w:pPr>
      <w:r w:rsidRPr="0000455B">
        <w:rPr>
          <w:rFonts w:cs="Arial"/>
          <w:szCs w:val="24"/>
        </w:rPr>
        <w:t>I</w:t>
      </w:r>
      <w:r w:rsidR="009278E3" w:rsidRPr="0000455B">
        <w:rPr>
          <w:rFonts w:cs="Arial"/>
          <w:szCs w:val="24"/>
        </w:rPr>
        <w:t xml:space="preserve">t is a time </w:t>
      </w:r>
      <w:r w:rsidR="001D6713" w:rsidRPr="0000455B">
        <w:rPr>
          <w:rFonts w:cs="Arial"/>
          <w:szCs w:val="24"/>
        </w:rPr>
        <w:t>to mark and celebrate progress</w:t>
      </w:r>
      <w:r w:rsidR="009278E3" w:rsidRPr="0000455B">
        <w:rPr>
          <w:rFonts w:cs="Arial"/>
          <w:szCs w:val="24"/>
        </w:rPr>
        <w:t xml:space="preserve">. </w:t>
      </w:r>
      <w:r w:rsidR="00D867B8" w:rsidRPr="0000455B">
        <w:rPr>
          <w:rFonts w:cs="Arial"/>
          <w:szCs w:val="24"/>
        </w:rPr>
        <w:t xml:space="preserve"> </w:t>
      </w:r>
      <w:r w:rsidR="009278E3" w:rsidRPr="0000455B">
        <w:rPr>
          <w:rFonts w:cs="Arial"/>
          <w:szCs w:val="24"/>
        </w:rPr>
        <w:t xml:space="preserve">A time to remind ourselves of the importance of </w:t>
      </w:r>
      <w:r w:rsidRPr="0000455B">
        <w:rPr>
          <w:rFonts w:cs="Arial"/>
          <w:szCs w:val="24"/>
        </w:rPr>
        <w:t xml:space="preserve">the rights </w:t>
      </w:r>
      <w:r w:rsidR="00E84036" w:rsidRPr="0000455B">
        <w:rPr>
          <w:rFonts w:cs="Arial"/>
          <w:szCs w:val="24"/>
        </w:rPr>
        <w:t>we all have by virtue of our equal status and equal worth as human</w:t>
      </w:r>
      <w:r w:rsidR="00972CA0" w:rsidRPr="0000455B">
        <w:rPr>
          <w:rFonts w:cs="Arial"/>
          <w:szCs w:val="24"/>
        </w:rPr>
        <w:t xml:space="preserve"> being</w:t>
      </w:r>
      <w:r w:rsidR="00E84036" w:rsidRPr="0000455B">
        <w:rPr>
          <w:rFonts w:cs="Arial"/>
          <w:szCs w:val="24"/>
        </w:rPr>
        <w:t xml:space="preserve">s. </w:t>
      </w:r>
      <w:r w:rsidR="009A5EAC" w:rsidRPr="0000455B">
        <w:rPr>
          <w:rFonts w:cs="Arial"/>
          <w:szCs w:val="24"/>
        </w:rPr>
        <w:t xml:space="preserve">Rights </w:t>
      </w:r>
      <w:r w:rsidRPr="0000455B">
        <w:rPr>
          <w:rFonts w:cs="Arial"/>
          <w:szCs w:val="24"/>
        </w:rPr>
        <w:t xml:space="preserve">enshrined in law </w:t>
      </w:r>
      <w:r w:rsidR="00574062" w:rsidRPr="0000455B">
        <w:rPr>
          <w:rFonts w:cs="Arial"/>
          <w:szCs w:val="24"/>
        </w:rPr>
        <w:t xml:space="preserve">to </w:t>
      </w:r>
      <w:r w:rsidR="009A5EAC" w:rsidRPr="0000455B">
        <w:rPr>
          <w:rFonts w:cs="Arial"/>
          <w:szCs w:val="24"/>
        </w:rPr>
        <w:t>ensure that we can all live free</w:t>
      </w:r>
      <w:r w:rsidR="00E84036" w:rsidRPr="0000455B">
        <w:rPr>
          <w:rFonts w:cs="Arial"/>
          <w:szCs w:val="24"/>
        </w:rPr>
        <w:t xml:space="preserve"> from </w:t>
      </w:r>
      <w:r w:rsidR="00E84036" w:rsidRPr="0000455B">
        <w:rPr>
          <w:rFonts w:cs="Arial"/>
          <w:szCs w:val="24"/>
        </w:rPr>
        <w:lastRenderedPageBreak/>
        <w:t>oppression in all its form</w:t>
      </w:r>
      <w:r w:rsidR="00B75996" w:rsidRPr="0000455B">
        <w:rPr>
          <w:rFonts w:cs="Arial"/>
          <w:szCs w:val="24"/>
        </w:rPr>
        <w:t>s. F</w:t>
      </w:r>
      <w:r w:rsidR="00E84036" w:rsidRPr="0000455B">
        <w:rPr>
          <w:rFonts w:cs="Arial"/>
          <w:szCs w:val="24"/>
        </w:rPr>
        <w:t>ree to</w:t>
      </w:r>
      <w:r w:rsidR="004A45E5" w:rsidRPr="0000455B">
        <w:rPr>
          <w:rFonts w:cs="Arial"/>
          <w:szCs w:val="24"/>
        </w:rPr>
        <w:t xml:space="preserve"> live </w:t>
      </w:r>
      <w:r w:rsidR="00B75996" w:rsidRPr="0000455B">
        <w:rPr>
          <w:rFonts w:cs="Arial"/>
          <w:szCs w:val="24"/>
        </w:rPr>
        <w:t xml:space="preserve">dignified lives </w:t>
      </w:r>
      <w:r w:rsidR="004A45E5" w:rsidRPr="0000455B">
        <w:rPr>
          <w:rFonts w:cs="Arial"/>
          <w:szCs w:val="24"/>
        </w:rPr>
        <w:t xml:space="preserve">where we can all flourish and fulfil our potential, both individually and collectively.  </w:t>
      </w:r>
    </w:p>
    <w:p w14:paraId="4B52B902" w14:textId="77777777" w:rsidR="00170707" w:rsidRPr="0000455B" w:rsidRDefault="00170707" w:rsidP="001E7394">
      <w:pPr>
        <w:spacing w:line="360" w:lineRule="auto"/>
        <w:rPr>
          <w:rFonts w:cs="Arial"/>
          <w:szCs w:val="24"/>
        </w:rPr>
      </w:pPr>
    </w:p>
    <w:p w14:paraId="3F906382" w14:textId="256B33A6" w:rsidR="00170707" w:rsidRPr="0000455B" w:rsidRDefault="00B75996" w:rsidP="001E7394">
      <w:pPr>
        <w:spacing w:line="360" w:lineRule="auto"/>
        <w:rPr>
          <w:rFonts w:cs="Arial"/>
          <w:szCs w:val="24"/>
        </w:rPr>
      </w:pPr>
      <w:r w:rsidRPr="0000455B">
        <w:rPr>
          <w:rFonts w:cs="Arial"/>
          <w:szCs w:val="24"/>
        </w:rPr>
        <w:t>It is also a time</w:t>
      </w:r>
      <w:r w:rsidR="00170707" w:rsidRPr="0000455B">
        <w:rPr>
          <w:rFonts w:cs="Arial"/>
          <w:szCs w:val="24"/>
        </w:rPr>
        <w:t xml:space="preserve"> to recognise the progress we have made in</w:t>
      </w:r>
      <w:r w:rsidRPr="0000455B">
        <w:rPr>
          <w:rFonts w:cs="Arial"/>
          <w:szCs w:val="24"/>
        </w:rPr>
        <w:t xml:space="preserve"> securing </w:t>
      </w:r>
      <w:r w:rsidR="001D6713" w:rsidRPr="0000455B">
        <w:rPr>
          <w:rFonts w:cs="Arial"/>
          <w:szCs w:val="24"/>
        </w:rPr>
        <w:t xml:space="preserve">people’s </w:t>
      </w:r>
      <w:r w:rsidRPr="0000455B">
        <w:rPr>
          <w:rFonts w:cs="Arial"/>
          <w:szCs w:val="24"/>
        </w:rPr>
        <w:t>rights</w:t>
      </w:r>
      <w:r w:rsidR="00170707" w:rsidRPr="0000455B">
        <w:rPr>
          <w:rFonts w:cs="Arial"/>
          <w:szCs w:val="24"/>
        </w:rPr>
        <w:t xml:space="preserve"> by sharing ideas, challenging decisions, </w:t>
      </w:r>
      <w:r w:rsidR="001D6713" w:rsidRPr="0000455B">
        <w:rPr>
          <w:rFonts w:cs="Arial"/>
          <w:szCs w:val="24"/>
        </w:rPr>
        <w:t>scrutinising and revisiting</w:t>
      </w:r>
      <w:r w:rsidR="00170707" w:rsidRPr="0000455B">
        <w:rPr>
          <w:rFonts w:cs="Arial"/>
          <w:szCs w:val="24"/>
        </w:rPr>
        <w:t xml:space="preserve"> laws</w:t>
      </w:r>
      <w:r w:rsidRPr="0000455B">
        <w:rPr>
          <w:rFonts w:cs="Arial"/>
          <w:szCs w:val="24"/>
        </w:rPr>
        <w:t xml:space="preserve"> </w:t>
      </w:r>
      <w:r w:rsidR="001D6713" w:rsidRPr="0000455B">
        <w:rPr>
          <w:rFonts w:cs="Arial"/>
          <w:szCs w:val="24"/>
        </w:rPr>
        <w:t>and</w:t>
      </w:r>
      <w:r w:rsidRPr="0000455B">
        <w:rPr>
          <w:rFonts w:cs="Arial"/>
          <w:szCs w:val="24"/>
        </w:rPr>
        <w:t xml:space="preserve"> policies</w:t>
      </w:r>
      <w:r w:rsidR="00170707" w:rsidRPr="0000455B">
        <w:rPr>
          <w:rFonts w:cs="Arial"/>
          <w:szCs w:val="24"/>
        </w:rPr>
        <w:t xml:space="preserve"> and </w:t>
      </w:r>
      <w:r w:rsidR="00972CA0" w:rsidRPr="0000455B">
        <w:rPr>
          <w:rFonts w:cs="Arial"/>
          <w:szCs w:val="24"/>
        </w:rPr>
        <w:t xml:space="preserve">by </w:t>
      </w:r>
      <w:r w:rsidR="00170707" w:rsidRPr="0000455B">
        <w:rPr>
          <w:rFonts w:cs="Arial"/>
          <w:szCs w:val="24"/>
        </w:rPr>
        <w:t xml:space="preserve">working together </w:t>
      </w:r>
      <w:r w:rsidR="001D6713" w:rsidRPr="0000455B">
        <w:rPr>
          <w:rFonts w:cs="Arial"/>
          <w:szCs w:val="24"/>
        </w:rPr>
        <w:t>on</w:t>
      </w:r>
      <w:r w:rsidR="001B650F" w:rsidRPr="0000455B">
        <w:rPr>
          <w:rFonts w:cs="Arial"/>
          <w:szCs w:val="24"/>
        </w:rPr>
        <w:t xml:space="preserve"> </w:t>
      </w:r>
      <w:r w:rsidR="00170707" w:rsidRPr="0000455B">
        <w:rPr>
          <w:rFonts w:cs="Arial"/>
          <w:szCs w:val="24"/>
        </w:rPr>
        <w:t xml:space="preserve">solutions to improve people’s lives.  </w:t>
      </w:r>
    </w:p>
    <w:p w14:paraId="21464DA4" w14:textId="77777777" w:rsidR="00170707" w:rsidRPr="0000455B" w:rsidRDefault="00170707" w:rsidP="001E7394">
      <w:pPr>
        <w:spacing w:line="360" w:lineRule="auto"/>
        <w:rPr>
          <w:rFonts w:cs="Arial"/>
          <w:szCs w:val="24"/>
        </w:rPr>
      </w:pPr>
    </w:p>
    <w:p w14:paraId="211D5722" w14:textId="3575DE57" w:rsidR="004A45E5" w:rsidRPr="0000455B" w:rsidRDefault="001B650F" w:rsidP="001E7394">
      <w:pPr>
        <w:spacing w:line="360" w:lineRule="auto"/>
        <w:rPr>
          <w:rFonts w:cs="Arial"/>
          <w:szCs w:val="24"/>
        </w:rPr>
      </w:pPr>
      <w:r w:rsidRPr="0000455B">
        <w:rPr>
          <w:rFonts w:cs="Arial"/>
          <w:szCs w:val="24"/>
        </w:rPr>
        <w:t>Over the last 70 years p</w:t>
      </w:r>
      <w:r w:rsidR="00870EB9" w:rsidRPr="0000455B">
        <w:rPr>
          <w:rFonts w:cs="Arial"/>
          <w:szCs w:val="24"/>
        </w:rPr>
        <w:t xml:space="preserve">rogress </w:t>
      </w:r>
      <w:r w:rsidR="00B75996" w:rsidRPr="0000455B">
        <w:rPr>
          <w:rFonts w:cs="Arial"/>
          <w:szCs w:val="24"/>
        </w:rPr>
        <w:t xml:space="preserve">has undeniably been </w:t>
      </w:r>
      <w:r w:rsidR="00870EB9" w:rsidRPr="0000455B">
        <w:rPr>
          <w:rFonts w:cs="Arial"/>
          <w:szCs w:val="24"/>
        </w:rPr>
        <w:t>made locally, nationally and globally to cement rights into the fabric of our societies</w:t>
      </w:r>
      <w:r w:rsidR="006B21D9" w:rsidRPr="0000455B">
        <w:rPr>
          <w:rFonts w:cs="Arial"/>
          <w:szCs w:val="24"/>
        </w:rPr>
        <w:t xml:space="preserve"> and world order</w:t>
      </w:r>
      <w:r w:rsidR="00B75996" w:rsidRPr="0000455B">
        <w:rPr>
          <w:rFonts w:cs="Arial"/>
          <w:szCs w:val="24"/>
        </w:rPr>
        <w:t>.</w:t>
      </w:r>
      <w:r w:rsidR="009368F2" w:rsidRPr="0000455B">
        <w:rPr>
          <w:rFonts w:cs="Arial"/>
          <w:szCs w:val="24"/>
        </w:rPr>
        <w:t xml:space="preserve"> Infrastructures</w:t>
      </w:r>
      <w:r w:rsidR="0063236A" w:rsidRPr="0000455B">
        <w:rPr>
          <w:rFonts w:cs="Arial"/>
          <w:szCs w:val="24"/>
        </w:rPr>
        <w:t xml:space="preserve"> have been built </w:t>
      </w:r>
      <w:r w:rsidR="008A4F0B" w:rsidRPr="0000455B">
        <w:rPr>
          <w:rFonts w:cs="Arial"/>
          <w:szCs w:val="24"/>
        </w:rPr>
        <w:t>up</w:t>
      </w:r>
      <w:r w:rsidRPr="0000455B">
        <w:rPr>
          <w:rFonts w:cs="Arial"/>
          <w:szCs w:val="24"/>
        </w:rPr>
        <w:t xml:space="preserve"> at</w:t>
      </w:r>
      <w:r w:rsidR="008A4F0B" w:rsidRPr="0000455B">
        <w:rPr>
          <w:rFonts w:cs="Arial"/>
          <w:szCs w:val="24"/>
        </w:rPr>
        <w:t xml:space="preserve"> </w:t>
      </w:r>
      <w:r w:rsidR="0063236A" w:rsidRPr="0000455B">
        <w:rPr>
          <w:rFonts w:cs="Arial"/>
          <w:szCs w:val="24"/>
        </w:rPr>
        <w:t>the United Nations, in regional courts</w:t>
      </w:r>
      <w:r w:rsidR="009368F2" w:rsidRPr="0000455B">
        <w:rPr>
          <w:rFonts w:cs="Arial"/>
          <w:szCs w:val="24"/>
        </w:rPr>
        <w:t xml:space="preserve">, such as the European Court of Human Rights, in the development of national laws and bills of rights, in National Human Rights Institutions and </w:t>
      </w:r>
      <w:r w:rsidR="00972CA0" w:rsidRPr="0000455B">
        <w:rPr>
          <w:rFonts w:cs="Arial"/>
          <w:szCs w:val="24"/>
        </w:rPr>
        <w:t>civil society</w:t>
      </w:r>
      <w:r w:rsidR="009368F2" w:rsidRPr="0000455B">
        <w:rPr>
          <w:rFonts w:cs="Arial"/>
          <w:szCs w:val="24"/>
        </w:rPr>
        <w:t xml:space="preserve">, all acting as human rights defenders. </w:t>
      </w:r>
      <w:r w:rsidR="00B75996" w:rsidRPr="0000455B">
        <w:rPr>
          <w:rFonts w:cs="Arial"/>
          <w:szCs w:val="24"/>
        </w:rPr>
        <w:t xml:space="preserve"> But</w:t>
      </w:r>
      <w:r w:rsidR="00870EB9" w:rsidRPr="0000455B">
        <w:rPr>
          <w:rFonts w:cs="Arial"/>
          <w:szCs w:val="24"/>
        </w:rPr>
        <w:t xml:space="preserve"> </w:t>
      </w:r>
      <w:r w:rsidR="004A45E5" w:rsidRPr="0000455B">
        <w:rPr>
          <w:rFonts w:cs="Arial"/>
          <w:szCs w:val="24"/>
        </w:rPr>
        <w:t xml:space="preserve">we must not </w:t>
      </w:r>
      <w:r w:rsidR="00BA052A" w:rsidRPr="0000455B">
        <w:rPr>
          <w:rFonts w:cs="Arial"/>
          <w:szCs w:val="24"/>
        </w:rPr>
        <w:t xml:space="preserve">forget that </w:t>
      </w:r>
      <w:r w:rsidR="00594FF6" w:rsidRPr="0000455B">
        <w:rPr>
          <w:rFonts w:cs="Arial"/>
          <w:szCs w:val="24"/>
        </w:rPr>
        <w:t>people</w:t>
      </w:r>
      <w:r w:rsidR="00BA052A" w:rsidRPr="0000455B">
        <w:rPr>
          <w:rFonts w:cs="Arial"/>
          <w:szCs w:val="24"/>
        </w:rPr>
        <w:t xml:space="preserve"> here in Scotland and </w:t>
      </w:r>
      <w:r w:rsidR="00E02B97" w:rsidRPr="0000455B">
        <w:rPr>
          <w:rFonts w:cs="Arial"/>
          <w:szCs w:val="24"/>
        </w:rPr>
        <w:t xml:space="preserve">around the world </w:t>
      </w:r>
      <w:r w:rsidR="00BA052A" w:rsidRPr="0000455B">
        <w:rPr>
          <w:rFonts w:cs="Arial"/>
          <w:szCs w:val="24"/>
        </w:rPr>
        <w:t>continue to experience</w:t>
      </w:r>
      <w:r w:rsidR="00E02B97" w:rsidRPr="0000455B">
        <w:rPr>
          <w:rFonts w:cs="Arial"/>
          <w:szCs w:val="24"/>
        </w:rPr>
        <w:t xml:space="preserve"> human rights violations on a daily basis</w:t>
      </w:r>
      <w:r w:rsidR="00BA052A" w:rsidRPr="0000455B">
        <w:rPr>
          <w:rFonts w:cs="Arial"/>
          <w:szCs w:val="24"/>
        </w:rPr>
        <w:t xml:space="preserve">. </w:t>
      </w:r>
      <w:r w:rsidR="00B75996" w:rsidRPr="0000455B">
        <w:rPr>
          <w:rFonts w:cs="Arial"/>
          <w:szCs w:val="24"/>
        </w:rPr>
        <w:t xml:space="preserve"> </w:t>
      </w:r>
      <w:r w:rsidR="00BA052A" w:rsidRPr="0000455B">
        <w:rPr>
          <w:rFonts w:cs="Arial"/>
          <w:szCs w:val="24"/>
        </w:rPr>
        <w:t xml:space="preserve">We still face </w:t>
      </w:r>
      <w:r w:rsidR="00731A19" w:rsidRPr="0000455B">
        <w:rPr>
          <w:rFonts w:cs="Arial"/>
          <w:szCs w:val="24"/>
        </w:rPr>
        <w:t>grave challeng</w:t>
      </w:r>
      <w:r w:rsidR="00BA052A" w:rsidRPr="0000455B">
        <w:rPr>
          <w:rFonts w:cs="Arial"/>
          <w:szCs w:val="24"/>
        </w:rPr>
        <w:t xml:space="preserve">es. </w:t>
      </w:r>
    </w:p>
    <w:p w14:paraId="7DA482EC" w14:textId="77777777" w:rsidR="004A45E5" w:rsidRPr="0000455B" w:rsidRDefault="004A45E5" w:rsidP="001E7394">
      <w:pPr>
        <w:spacing w:line="360" w:lineRule="auto"/>
        <w:rPr>
          <w:rFonts w:cs="Arial"/>
          <w:szCs w:val="24"/>
        </w:rPr>
      </w:pPr>
    </w:p>
    <w:p w14:paraId="2B3F9431" w14:textId="4446DC43" w:rsidR="00981635" w:rsidRPr="0000455B" w:rsidRDefault="009278E3" w:rsidP="001E7394">
      <w:pPr>
        <w:spacing w:line="360" w:lineRule="auto"/>
        <w:rPr>
          <w:rFonts w:cs="Arial"/>
          <w:szCs w:val="24"/>
        </w:rPr>
      </w:pPr>
      <w:r w:rsidRPr="0000455B">
        <w:rPr>
          <w:rFonts w:cs="Arial"/>
          <w:szCs w:val="24"/>
        </w:rPr>
        <w:t>After a decade of work it is clear</w:t>
      </w:r>
      <w:r w:rsidR="00574062" w:rsidRPr="0000455B">
        <w:rPr>
          <w:rFonts w:cs="Arial"/>
          <w:szCs w:val="24"/>
        </w:rPr>
        <w:t xml:space="preserve"> to</w:t>
      </w:r>
      <w:r w:rsidRPr="0000455B">
        <w:rPr>
          <w:rFonts w:cs="Arial"/>
          <w:szCs w:val="24"/>
        </w:rPr>
        <w:t xml:space="preserve"> </w:t>
      </w:r>
      <w:r w:rsidR="00972CA0" w:rsidRPr="0000455B">
        <w:rPr>
          <w:rFonts w:cs="Arial"/>
          <w:szCs w:val="24"/>
        </w:rPr>
        <w:t xml:space="preserve">us at </w:t>
      </w:r>
      <w:r w:rsidRPr="0000455B">
        <w:rPr>
          <w:rFonts w:cs="Arial"/>
          <w:szCs w:val="24"/>
        </w:rPr>
        <w:t xml:space="preserve">the Commission that </w:t>
      </w:r>
      <w:r w:rsidR="001D624B" w:rsidRPr="0000455B">
        <w:rPr>
          <w:rFonts w:cs="Arial"/>
          <w:szCs w:val="24"/>
        </w:rPr>
        <w:t>too often</w:t>
      </w:r>
      <w:r w:rsidR="00B75996" w:rsidRPr="0000455B">
        <w:rPr>
          <w:rFonts w:cs="Arial"/>
          <w:szCs w:val="24"/>
        </w:rPr>
        <w:t xml:space="preserve"> people’s rights</w:t>
      </w:r>
      <w:r w:rsidR="00981635" w:rsidRPr="0000455B">
        <w:rPr>
          <w:rFonts w:cs="Arial"/>
          <w:szCs w:val="24"/>
        </w:rPr>
        <w:t xml:space="preserve"> </w:t>
      </w:r>
      <w:r w:rsidR="008D5EFB" w:rsidRPr="0000455B">
        <w:rPr>
          <w:rFonts w:cs="Arial"/>
          <w:szCs w:val="24"/>
        </w:rPr>
        <w:t xml:space="preserve">are </w:t>
      </w:r>
      <w:r w:rsidR="001D624B" w:rsidRPr="0000455B">
        <w:rPr>
          <w:rFonts w:cs="Arial"/>
          <w:szCs w:val="24"/>
        </w:rPr>
        <w:t>not fully realised in everyday life</w:t>
      </w:r>
      <w:r w:rsidR="006B21D9" w:rsidRPr="0000455B">
        <w:rPr>
          <w:rFonts w:cs="Arial"/>
          <w:szCs w:val="24"/>
        </w:rPr>
        <w:t xml:space="preserve"> in Scotland</w:t>
      </w:r>
      <w:r w:rsidR="00981635" w:rsidRPr="0000455B">
        <w:rPr>
          <w:rFonts w:cs="Arial"/>
          <w:szCs w:val="24"/>
        </w:rPr>
        <w:t xml:space="preserve">. </w:t>
      </w:r>
      <w:r w:rsidR="00BA052A" w:rsidRPr="0000455B">
        <w:rPr>
          <w:rFonts w:cs="Arial"/>
          <w:szCs w:val="24"/>
        </w:rPr>
        <w:t>Parents</w:t>
      </w:r>
      <w:r w:rsidRPr="0000455B">
        <w:rPr>
          <w:rFonts w:cs="Arial"/>
          <w:szCs w:val="24"/>
        </w:rPr>
        <w:t xml:space="preserve"> </w:t>
      </w:r>
      <w:r w:rsidR="00293AFA" w:rsidRPr="0000455B">
        <w:rPr>
          <w:rFonts w:cs="Arial"/>
          <w:szCs w:val="24"/>
        </w:rPr>
        <w:t xml:space="preserve">choosing </w:t>
      </w:r>
      <w:r w:rsidRPr="0000455B">
        <w:rPr>
          <w:rFonts w:cs="Arial"/>
          <w:szCs w:val="24"/>
        </w:rPr>
        <w:t xml:space="preserve">between heating their </w:t>
      </w:r>
      <w:r w:rsidR="00293AFA" w:rsidRPr="0000455B">
        <w:rPr>
          <w:rFonts w:cs="Arial"/>
          <w:szCs w:val="24"/>
        </w:rPr>
        <w:t>homes or feeding their children;</w:t>
      </w:r>
      <w:r w:rsidRPr="0000455B">
        <w:rPr>
          <w:rFonts w:cs="Arial"/>
          <w:szCs w:val="24"/>
        </w:rPr>
        <w:t xml:space="preserve"> </w:t>
      </w:r>
      <w:r w:rsidR="00BA052A" w:rsidRPr="0000455B">
        <w:rPr>
          <w:rFonts w:cs="Arial"/>
          <w:szCs w:val="24"/>
        </w:rPr>
        <w:t xml:space="preserve">people unable to access </w:t>
      </w:r>
      <w:r w:rsidRPr="0000455B">
        <w:rPr>
          <w:rFonts w:cs="Arial"/>
          <w:szCs w:val="24"/>
        </w:rPr>
        <w:t xml:space="preserve">mental health services </w:t>
      </w:r>
      <w:r w:rsidR="00BA052A" w:rsidRPr="0000455B">
        <w:rPr>
          <w:rFonts w:cs="Arial"/>
          <w:szCs w:val="24"/>
        </w:rPr>
        <w:t>when they need them most</w:t>
      </w:r>
      <w:r w:rsidR="00293AFA" w:rsidRPr="0000455B">
        <w:rPr>
          <w:rFonts w:cs="Arial"/>
          <w:szCs w:val="24"/>
        </w:rPr>
        <w:t>;</w:t>
      </w:r>
      <w:r w:rsidRPr="0000455B">
        <w:rPr>
          <w:rFonts w:cs="Arial"/>
          <w:szCs w:val="24"/>
        </w:rPr>
        <w:t xml:space="preserve"> </w:t>
      </w:r>
      <w:r w:rsidR="00BA052A" w:rsidRPr="0000455B">
        <w:rPr>
          <w:rFonts w:cs="Arial"/>
          <w:szCs w:val="24"/>
        </w:rPr>
        <w:t xml:space="preserve">disabled people still facing </w:t>
      </w:r>
      <w:r w:rsidRPr="0000455B">
        <w:rPr>
          <w:rFonts w:cs="Arial"/>
          <w:szCs w:val="24"/>
        </w:rPr>
        <w:lastRenderedPageBreak/>
        <w:t>barrier</w:t>
      </w:r>
      <w:r w:rsidR="00574062" w:rsidRPr="0000455B">
        <w:rPr>
          <w:rFonts w:cs="Arial"/>
          <w:szCs w:val="24"/>
        </w:rPr>
        <w:t>s to accessing basic services</w:t>
      </w:r>
      <w:r w:rsidR="00BA052A" w:rsidRPr="0000455B">
        <w:rPr>
          <w:rFonts w:cs="Arial"/>
          <w:szCs w:val="24"/>
        </w:rPr>
        <w:t>;</w:t>
      </w:r>
      <w:r w:rsidR="001B650F" w:rsidRPr="0000455B">
        <w:rPr>
          <w:rFonts w:cs="Arial"/>
          <w:szCs w:val="24"/>
        </w:rPr>
        <w:t xml:space="preserve"> </w:t>
      </w:r>
      <w:r w:rsidR="00366C8C" w:rsidRPr="0000455B">
        <w:rPr>
          <w:rFonts w:cs="Arial"/>
          <w:szCs w:val="24"/>
        </w:rPr>
        <w:t>violence against women and girls</w:t>
      </w:r>
      <w:r w:rsidR="00BA052A" w:rsidRPr="0000455B">
        <w:rPr>
          <w:rFonts w:cs="Arial"/>
          <w:szCs w:val="24"/>
        </w:rPr>
        <w:t xml:space="preserve">; too many people unable to access advice or </w:t>
      </w:r>
      <w:r w:rsidRPr="0000455B">
        <w:rPr>
          <w:rFonts w:cs="Arial"/>
          <w:szCs w:val="24"/>
        </w:rPr>
        <w:t xml:space="preserve">representation when things go wrong. </w:t>
      </w:r>
    </w:p>
    <w:p w14:paraId="4124EA67" w14:textId="77777777" w:rsidR="009278E3" w:rsidRPr="0000455B" w:rsidRDefault="009278E3" w:rsidP="001E7394">
      <w:pPr>
        <w:spacing w:line="360" w:lineRule="auto"/>
        <w:rPr>
          <w:rFonts w:cs="Arial"/>
          <w:szCs w:val="24"/>
        </w:rPr>
      </w:pPr>
    </w:p>
    <w:p w14:paraId="214D730B" w14:textId="6B3A495F" w:rsidR="00981635" w:rsidRPr="0000455B" w:rsidRDefault="008D5EFB" w:rsidP="001E7394">
      <w:pPr>
        <w:spacing w:line="360" w:lineRule="auto"/>
        <w:rPr>
          <w:rFonts w:cs="Arial"/>
          <w:szCs w:val="24"/>
        </w:rPr>
      </w:pPr>
      <w:r w:rsidRPr="0000455B">
        <w:rPr>
          <w:rFonts w:cs="Arial"/>
          <w:szCs w:val="24"/>
        </w:rPr>
        <w:t xml:space="preserve">These and many more challenges have been accompanied </w:t>
      </w:r>
      <w:r w:rsidR="00731A19" w:rsidRPr="0000455B">
        <w:rPr>
          <w:rFonts w:cs="Arial"/>
          <w:szCs w:val="24"/>
        </w:rPr>
        <w:t xml:space="preserve">in the </w:t>
      </w:r>
      <w:r w:rsidRPr="0000455B">
        <w:rPr>
          <w:rFonts w:cs="Arial"/>
          <w:szCs w:val="24"/>
        </w:rPr>
        <w:t>UK</w:t>
      </w:r>
      <w:r w:rsidR="001E3ACB" w:rsidRPr="0000455B">
        <w:rPr>
          <w:rFonts w:cs="Arial"/>
          <w:szCs w:val="24"/>
        </w:rPr>
        <w:t xml:space="preserve">, and indeed </w:t>
      </w:r>
      <w:r w:rsidR="00731A19" w:rsidRPr="0000455B">
        <w:rPr>
          <w:rFonts w:cs="Arial"/>
          <w:szCs w:val="24"/>
        </w:rPr>
        <w:t>beyond internationally</w:t>
      </w:r>
      <w:r w:rsidR="006D5C8F" w:rsidRPr="0000455B">
        <w:rPr>
          <w:rFonts w:cs="Arial"/>
          <w:szCs w:val="24"/>
        </w:rPr>
        <w:t>,</w:t>
      </w:r>
      <w:r w:rsidR="00731A19" w:rsidRPr="0000455B">
        <w:rPr>
          <w:rFonts w:cs="Arial"/>
          <w:szCs w:val="24"/>
        </w:rPr>
        <w:t xml:space="preserve"> </w:t>
      </w:r>
      <w:r w:rsidRPr="0000455B">
        <w:rPr>
          <w:rFonts w:cs="Arial"/>
          <w:szCs w:val="24"/>
        </w:rPr>
        <w:t xml:space="preserve">with </w:t>
      </w:r>
      <w:r w:rsidR="00A51EF6" w:rsidRPr="0000455B">
        <w:rPr>
          <w:rFonts w:cs="Arial"/>
          <w:szCs w:val="24"/>
        </w:rPr>
        <w:t xml:space="preserve">a </w:t>
      </w:r>
      <w:r w:rsidRPr="0000455B">
        <w:rPr>
          <w:rFonts w:cs="Arial"/>
          <w:szCs w:val="24"/>
        </w:rPr>
        <w:t xml:space="preserve">worryingly negative </w:t>
      </w:r>
      <w:r w:rsidR="00594FF6" w:rsidRPr="0000455B">
        <w:rPr>
          <w:rFonts w:cs="Arial"/>
          <w:szCs w:val="24"/>
        </w:rPr>
        <w:t>rhetoric</w:t>
      </w:r>
      <w:r w:rsidR="006D5C8F" w:rsidRPr="0000455B">
        <w:rPr>
          <w:rFonts w:cs="Arial"/>
          <w:szCs w:val="24"/>
        </w:rPr>
        <w:t xml:space="preserve"> around rights</w:t>
      </w:r>
      <w:r w:rsidR="00BA052A" w:rsidRPr="0000455B">
        <w:rPr>
          <w:rFonts w:cs="Arial"/>
          <w:szCs w:val="24"/>
        </w:rPr>
        <w:t xml:space="preserve">. Too many states </w:t>
      </w:r>
      <w:r w:rsidR="003B5E64" w:rsidRPr="0000455B">
        <w:rPr>
          <w:rFonts w:cs="Arial"/>
          <w:szCs w:val="24"/>
        </w:rPr>
        <w:t xml:space="preserve">are failing </w:t>
      </w:r>
      <w:r w:rsidR="00BA052A" w:rsidRPr="0000455B">
        <w:rPr>
          <w:rFonts w:cs="Arial"/>
          <w:szCs w:val="24"/>
        </w:rPr>
        <w:t>to acknowledge and uphold the</w:t>
      </w:r>
      <w:r w:rsidR="005F55DB" w:rsidRPr="0000455B">
        <w:rPr>
          <w:rFonts w:cs="Arial"/>
          <w:szCs w:val="24"/>
        </w:rPr>
        <w:t xml:space="preserve">ir international legal </w:t>
      </w:r>
      <w:r w:rsidR="00BA052A" w:rsidRPr="0000455B">
        <w:rPr>
          <w:rFonts w:cs="Arial"/>
          <w:szCs w:val="24"/>
        </w:rPr>
        <w:t>obligations to respect, protect and fulfil people’s rights first set out in the Universal Declaration</w:t>
      </w:r>
      <w:r w:rsidR="001B650F" w:rsidRPr="0000455B">
        <w:rPr>
          <w:rFonts w:cs="Arial"/>
          <w:szCs w:val="24"/>
        </w:rPr>
        <w:t>,</w:t>
      </w:r>
      <w:r w:rsidR="00BA052A" w:rsidRPr="0000455B">
        <w:rPr>
          <w:rFonts w:cs="Arial"/>
          <w:szCs w:val="24"/>
        </w:rPr>
        <w:t xml:space="preserve"> seventy years ago today. </w:t>
      </w:r>
      <w:r w:rsidR="00FD30B7" w:rsidRPr="0000455B">
        <w:rPr>
          <w:rFonts w:cs="Arial"/>
          <w:szCs w:val="24"/>
        </w:rPr>
        <w:t xml:space="preserve">And too many states are </w:t>
      </w:r>
      <w:r w:rsidR="003B5E64" w:rsidRPr="0000455B">
        <w:rPr>
          <w:rFonts w:cs="Arial"/>
          <w:szCs w:val="24"/>
        </w:rPr>
        <w:t xml:space="preserve">forgetting the lessons of history and turning their backs on the international rule of law and collective action to </w:t>
      </w:r>
      <w:r w:rsidR="001B650F" w:rsidRPr="0000455B">
        <w:rPr>
          <w:rFonts w:cs="Arial"/>
          <w:szCs w:val="24"/>
        </w:rPr>
        <w:t xml:space="preserve">respond to </w:t>
      </w:r>
      <w:r w:rsidR="003B5E64" w:rsidRPr="0000455B">
        <w:rPr>
          <w:rFonts w:cs="Arial"/>
          <w:szCs w:val="24"/>
        </w:rPr>
        <w:t xml:space="preserve">global issues. </w:t>
      </w:r>
    </w:p>
    <w:p w14:paraId="7D778B6B" w14:textId="77777777" w:rsidR="001B650F" w:rsidRPr="0000455B" w:rsidRDefault="001B650F" w:rsidP="001E7394">
      <w:pPr>
        <w:spacing w:line="360" w:lineRule="auto"/>
        <w:rPr>
          <w:rFonts w:cs="Arial"/>
          <w:szCs w:val="24"/>
        </w:rPr>
      </w:pPr>
    </w:p>
    <w:p w14:paraId="33432964" w14:textId="636F2626" w:rsidR="00FD2105" w:rsidRPr="0000455B" w:rsidRDefault="001B650F" w:rsidP="001E7394">
      <w:pPr>
        <w:spacing w:line="360" w:lineRule="auto"/>
        <w:rPr>
          <w:rFonts w:cs="Arial"/>
          <w:szCs w:val="24"/>
        </w:rPr>
      </w:pPr>
      <w:r w:rsidRPr="0000455B">
        <w:rPr>
          <w:rFonts w:cs="Arial"/>
          <w:szCs w:val="24"/>
        </w:rPr>
        <w:t xml:space="preserve">In </w:t>
      </w:r>
      <w:r w:rsidR="005F55DB" w:rsidRPr="0000455B">
        <w:rPr>
          <w:rFonts w:cs="Arial"/>
          <w:szCs w:val="24"/>
        </w:rPr>
        <w:t xml:space="preserve">Scotland in 2018 </w:t>
      </w:r>
      <w:r w:rsidRPr="0000455B">
        <w:rPr>
          <w:rFonts w:cs="Arial"/>
          <w:szCs w:val="24"/>
        </w:rPr>
        <w:t xml:space="preserve">the situation is different. </w:t>
      </w:r>
      <w:r w:rsidR="00594FF6" w:rsidRPr="0000455B">
        <w:rPr>
          <w:rFonts w:cs="Arial"/>
          <w:szCs w:val="24"/>
        </w:rPr>
        <w:t>When I work with</w:t>
      </w:r>
      <w:r w:rsidR="005F55DB" w:rsidRPr="0000455B">
        <w:rPr>
          <w:rFonts w:cs="Arial"/>
          <w:szCs w:val="24"/>
        </w:rPr>
        <w:t xml:space="preserve"> our</w:t>
      </w:r>
      <w:r w:rsidR="00594FF6" w:rsidRPr="0000455B">
        <w:rPr>
          <w:rFonts w:cs="Arial"/>
          <w:szCs w:val="24"/>
        </w:rPr>
        <w:t xml:space="preserve"> sister National Human Rights Institutions around the world I am reminded </w:t>
      </w:r>
      <w:r w:rsidRPr="0000455B">
        <w:rPr>
          <w:rFonts w:cs="Arial"/>
          <w:szCs w:val="24"/>
        </w:rPr>
        <w:t xml:space="preserve">we are </w:t>
      </w:r>
      <w:r w:rsidR="00594FF6" w:rsidRPr="0000455B">
        <w:rPr>
          <w:rFonts w:cs="Arial"/>
          <w:szCs w:val="24"/>
        </w:rPr>
        <w:t xml:space="preserve">fortunate to have </w:t>
      </w:r>
      <w:r w:rsidR="005F55DB" w:rsidRPr="0000455B">
        <w:rPr>
          <w:rFonts w:cs="Arial"/>
          <w:szCs w:val="24"/>
        </w:rPr>
        <w:t xml:space="preserve">both </w:t>
      </w:r>
      <w:r w:rsidR="00594FF6" w:rsidRPr="0000455B">
        <w:rPr>
          <w:rFonts w:cs="Arial"/>
          <w:szCs w:val="24"/>
        </w:rPr>
        <w:t>a government</w:t>
      </w:r>
      <w:r w:rsidR="005F55DB" w:rsidRPr="0000455B">
        <w:rPr>
          <w:rFonts w:cs="Arial"/>
          <w:szCs w:val="24"/>
        </w:rPr>
        <w:t xml:space="preserve"> and Parliament</w:t>
      </w:r>
      <w:r w:rsidR="00594FF6" w:rsidRPr="0000455B">
        <w:rPr>
          <w:rFonts w:cs="Arial"/>
          <w:szCs w:val="24"/>
        </w:rPr>
        <w:t xml:space="preserve"> in Scotland who consider rights </w:t>
      </w:r>
      <w:r w:rsidR="00293AFA" w:rsidRPr="0000455B">
        <w:rPr>
          <w:rFonts w:cs="Arial"/>
          <w:szCs w:val="24"/>
        </w:rPr>
        <w:t xml:space="preserve">as </w:t>
      </w:r>
      <w:r w:rsidR="00594FF6" w:rsidRPr="0000455B">
        <w:rPr>
          <w:rFonts w:cs="Arial"/>
          <w:szCs w:val="24"/>
        </w:rPr>
        <w:t xml:space="preserve">core business. </w:t>
      </w:r>
    </w:p>
    <w:p w14:paraId="3297A43E" w14:textId="77777777" w:rsidR="00FD2105" w:rsidRPr="0000455B" w:rsidRDefault="00FD2105" w:rsidP="001E7394">
      <w:pPr>
        <w:spacing w:line="360" w:lineRule="auto"/>
        <w:rPr>
          <w:rFonts w:cs="Arial"/>
          <w:szCs w:val="24"/>
        </w:rPr>
      </w:pPr>
    </w:p>
    <w:p w14:paraId="75D996F8" w14:textId="59816E47" w:rsidR="001B650F" w:rsidRPr="0000455B" w:rsidRDefault="005F55DB" w:rsidP="001E7394">
      <w:pPr>
        <w:spacing w:line="360" w:lineRule="auto"/>
        <w:rPr>
          <w:rFonts w:cs="Arial"/>
          <w:szCs w:val="24"/>
        </w:rPr>
      </w:pPr>
      <w:r w:rsidRPr="0000455B">
        <w:rPr>
          <w:rFonts w:cs="Arial"/>
          <w:szCs w:val="24"/>
        </w:rPr>
        <w:t>Increasingly w</w:t>
      </w:r>
      <w:r w:rsidR="00731A19" w:rsidRPr="0000455B">
        <w:rPr>
          <w:rFonts w:cs="Arial"/>
          <w:szCs w:val="24"/>
        </w:rPr>
        <w:t xml:space="preserve">e have seen </w:t>
      </w:r>
      <w:r w:rsidRPr="0000455B">
        <w:rPr>
          <w:rFonts w:cs="Arial"/>
          <w:szCs w:val="24"/>
        </w:rPr>
        <w:t xml:space="preserve">human rights </w:t>
      </w:r>
      <w:r w:rsidR="001B650F" w:rsidRPr="0000455B">
        <w:rPr>
          <w:rFonts w:cs="Arial"/>
          <w:szCs w:val="24"/>
        </w:rPr>
        <w:t xml:space="preserve">being used to frame policies, </w:t>
      </w:r>
      <w:r w:rsidRPr="0000455B">
        <w:rPr>
          <w:rFonts w:cs="Arial"/>
          <w:szCs w:val="24"/>
        </w:rPr>
        <w:t xml:space="preserve">strategies </w:t>
      </w:r>
      <w:r w:rsidR="001B650F" w:rsidRPr="0000455B">
        <w:rPr>
          <w:rFonts w:cs="Arial"/>
          <w:szCs w:val="24"/>
        </w:rPr>
        <w:t xml:space="preserve">and </w:t>
      </w:r>
      <w:r w:rsidR="000839C8" w:rsidRPr="0000455B">
        <w:rPr>
          <w:rFonts w:cs="Arial"/>
          <w:szCs w:val="24"/>
        </w:rPr>
        <w:t xml:space="preserve">outcomes </w:t>
      </w:r>
      <w:r w:rsidRPr="0000455B">
        <w:rPr>
          <w:rFonts w:cs="Arial"/>
          <w:szCs w:val="24"/>
        </w:rPr>
        <w:t xml:space="preserve">within government and a range of public bodies. </w:t>
      </w:r>
    </w:p>
    <w:p w14:paraId="6C9F83B9" w14:textId="77777777" w:rsidR="001B650F" w:rsidRPr="0000455B" w:rsidRDefault="001B650F" w:rsidP="001E7394">
      <w:pPr>
        <w:spacing w:line="360" w:lineRule="auto"/>
        <w:rPr>
          <w:rFonts w:cs="Arial"/>
          <w:szCs w:val="24"/>
        </w:rPr>
      </w:pPr>
    </w:p>
    <w:p w14:paraId="4A8CE062" w14:textId="55707188" w:rsidR="00714AAD" w:rsidRPr="0000455B" w:rsidRDefault="005F55DB" w:rsidP="001E7394">
      <w:pPr>
        <w:spacing w:line="360" w:lineRule="auto"/>
        <w:rPr>
          <w:rFonts w:cs="Arial"/>
          <w:szCs w:val="24"/>
        </w:rPr>
      </w:pPr>
      <w:r w:rsidRPr="0000455B">
        <w:rPr>
          <w:rFonts w:cs="Arial"/>
          <w:szCs w:val="24"/>
        </w:rPr>
        <w:t xml:space="preserve">Rights are becoming better understood as more than a compliance duty, and as a useful, practical framework for </w:t>
      </w:r>
      <w:r w:rsidRPr="0000455B">
        <w:rPr>
          <w:rFonts w:cs="Arial"/>
          <w:szCs w:val="24"/>
        </w:rPr>
        <w:lastRenderedPageBreak/>
        <w:t xml:space="preserve">addressing </w:t>
      </w:r>
      <w:r w:rsidR="001E3ACB" w:rsidRPr="0000455B">
        <w:rPr>
          <w:rFonts w:cs="Arial"/>
          <w:szCs w:val="24"/>
        </w:rPr>
        <w:t>issues such as climate change, poverty and inequalities</w:t>
      </w:r>
      <w:r w:rsidRPr="0000455B">
        <w:rPr>
          <w:rFonts w:cs="Arial"/>
          <w:szCs w:val="24"/>
        </w:rPr>
        <w:t xml:space="preserve">. </w:t>
      </w:r>
    </w:p>
    <w:p w14:paraId="55C06325" w14:textId="50A85C21" w:rsidR="000839C8" w:rsidRPr="0000455B" w:rsidRDefault="000839C8" w:rsidP="001E7394">
      <w:pPr>
        <w:spacing w:line="360" w:lineRule="auto"/>
        <w:rPr>
          <w:rFonts w:cs="Arial"/>
          <w:szCs w:val="24"/>
        </w:rPr>
      </w:pPr>
    </w:p>
    <w:p w14:paraId="65E34816" w14:textId="293BA89A" w:rsidR="000839C8" w:rsidRPr="0000455B" w:rsidRDefault="000839C8" w:rsidP="001E7394">
      <w:pPr>
        <w:spacing w:line="360" w:lineRule="auto"/>
        <w:rPr>
          <w:rFonts w:cs="Arial"/>
          <w:szCs w:val="24"/>
        </w:rPr>
      </w:pPr>
      <w:r w:rsidRPr="0000455B">
        <w:rPr>
          <w:rFonts w:cs="Arial"/>
          <w:szCs w:val="24"/>
        </w:rPr>
        <w:t>We have an Equalities and Human Rights Committee with a vision and a plan to realise this Parliament’s role as a guarantor of human righ</w:t>
      </w:r>
      <w:r w:rsidR="005B1EED" w:rsidRPr="0000455B">
        <w:rPr>
          <w:rFonts w:cs="Arial"/>
          <w:szCs w:val="24"/>
        </w:rPr>
        <w:t>t</w:t>
      </w:r>
      <w:r w:rsidRPr="0000455B">
        <w:rPr>
          <w:rFonts w:cs="Arial"/>
          <w:szCs w:val="24"/>
        </w:rPr>
        <w:t xml:space="preserve">s. </w:t>
      </w:r>
    </w:p>
    <w:p w14:paraId="4B617FC6" w14:textId="77777777" w:rsidR="001B650F" w:rsidRPr="0000455B" w:rsidRDefault="001B650F" w:rsidP="001E7394">
      <w:pPr>
        <w:spacing w:line="360" w:lineRule="auto"/>
        <w:rPr>
          <w:rFonts w:cs="Arial"/>
          <w:szCs w:val="24"/>
        </w:rPr>
      </w:pPr>
    </w:p>
    <w:p w14:paraId="1988F1D6" w14:textId="2723897A" w:rsidR="001E3ACB" w:rsidRPr="0000455B" w:rsidRDefault="001E3ACB" w:rsidP="001E7394">
      <w:pPr>
        <w:spacing w:line="360" w:lineRule="auto"/>
        <w:rPr>
          <w:rFonts w:cs="Arial"/>
          <w:szCs w:val="24"/>
        </w:rPr>
      </w:pPr>
      <w:r w:rsidRPr="0000455B">
        <w:rPr>
          <w:rFonts w:cs="Arial"/>
          <w:szCs w:val="24"/>
        </w:rPr>
        <w:t xml:space="preserve">And </w:t>
      </w:r>
      <w:r w:rsidR="005F55DB" w:rsidRPr="0000455B">
        <w:rPr>
          <w:rFonts w:cs="Arial"/>
          <w:szCs w:val="24"/>
        </w:rPr>
        <w:t>our</w:t>
      </w:r>
      <w:r w:rsidRPr="0000455B">
        <w:rPr>
          <w:rFonts w:cs="Arial"/>
          <w:szCs w:val="24"/>
        </w:rPr>
        <w:t xml:space="preserve"> First Minister has sought out the independent advice of an expert group on </w:t>
      </w:r>
      <w:r w:rsidR="005F55DB" w:rsidRPr="0000455B">
        <w:rPr>
          <w:rFonts w:cs="Arial"/>
          <w:szCs w:val="24"/>
        </w:rPr>
        <w:t>the steps needed</w:t>
      </w:r>
      <w:r w:rsidRPr="0000455B">
        <w:rPr>
          <w:rFonts w:cs="Arial"/>
          <w:szCs w:val="24"/>
        </w:rPr>
        <w:t xml:space="preserve"> for human rights leadership </w:t>
      </w:r>
      <w:r w:rsidR="005F55DB" w:rsidRPr="0000455B">
        <w:rPr>
          <w:rFonts w:cs="Arial"/>
          <w:szCs w:val="24"/>
        </w:rPr>
        <w:t xml:space="preserve">on </w:t>
      </w:r>
      <w:r w:rsidRPr="0000455B">
        <w:rPr>
          <w:rFonts w:cs="Arial"/>
          <w:szCs w:val="24"/>
        </w:rPr>
        <w:t xml:space="preserve">economic, social and </w:t>
      </w:r>
      <w:r w:rsidR="006B21D9" w:rsidRPr="0000455B">
        <w:rPr>
          <w:rFonts w:cs="Arial"/>
          <w:szCs w:val="24"/>
        </w:rPr>
        <w:t>environmental rights in the context of Brexit.</w:t>
      </w:r>
    </w:p>
    <w:p w14:paraId="35B2573D" w14:textId="77777777" w:rsidR="00BF71D6" w:rsidRPr="0000455B" w:rsidRDefault="00BF71D6" w:rsidP="001E7394">
      <w:pPr>
        <w:spacing w:line="360" w:lineRule="auto"/>
        <w:rPr>
          <w:rFonts w:cs="Arial"/>
          <w:szCs w:val="24"/>
        </w:rPr>
      </w:pPr>
    </w:p>
    <w:p w14:paraId="15C9975B" w14:textId="3FA37E32" w:rsidR="00747B11" w:rsidRPr="0000455B" w:rsidRDefault="005F55DB" w:rsidP="001E7394">
      <w:pPr>
        <w:spacing w:line="360" w:lineRule="auto"/>
        <w:rPr>
          <w:rFonts w:cs="Arial"/>
          <w:szCs w:val="24"/>
        </w:rPr>
      </w:pPr>
      <w:r w:rsidRPr="0000455B">
        <w:rPr>
          <w:rFonts w:cs="Arial"/>
          <w:szCs w:val="24"/>
        </w:rPr>
        <w:t xml:space="preserve">But </w:t>
      </w:r>
      <w:r w:rsidR="002A0587" w:rsidRPr="0000455B">
        <w:rPr>
          <w:rFonts w:cs="Arial"/>
          <w:szCs w:val="24"/>
        </w:rPr>
        <w:t xml:space="preserve">my key message </w:t>
      </w:r>
      <w:r w:rsidR="006D5C8F" w:rsidRPr="0000455B">
        <w:rPr>
          <w:rFonts w:cs="Arial"/>
          <w:szCs w:val="24"/>
        </w:rPr>
        <w:t xml:space="preserve"> </w:t>
      </w:r>
      <w:r w:rsidRPr="0000455B">
        <w:rPr>
          <w:rFonts w:cs="Arial"/>
          <w:szCs w:val="24"/>
        </w:rPr>
        <w:t xml:space="preserve">to all of us </w:t>
      </w:r>
      <w:r w:rsidR="006D5C8F" w:rsidRPr="0000455B">
        <w:rPr>
          <w:rFonts w:cs="Arial"/>
          <w:szCs w:val="24"/>
        </w:rPr>
        <w:t xml:space="preserve">today is this: </w:t>
      </w:r>
      <w:r w:rsidR="003A6533" w:rsidRPr="0000455B">
        <w:rPr>
          <w:rFonts w:cs="Arial"/>
          <w:szCs w:val="24"/>
        </w:rPr>
        <w:t xml:space="preserve">Human rights </w:t>
      </w:r>
      <w:r w:rsidR="00BF71D6" w:rsidRPr="0000455B">
        <w:rPr>
          <w:rFonts w:cs="Arial"/>
          <w:szCs w:val="24"/>
        </w:rPr>
        <w:t>are</w:t>
      </w:r>
      <w:r w:rsidR="003A6533" w:rsidRPr="0000455B">
        <w:rPr>
          <w:rFonts w:cs="Arial"/>
          <w:szCs w:val="24"/>
        </w:rPr>
        <w:t xml:space="preserve"> first and foremost</w:t>
      </w:r>
      <w:r w:rsidR="00BF71D6" w:rsidRPr="0000455B">
        <w:rPr>
          <w:rFonts w:cs="Arial"/>
          <w:szCs w:val="24"/>
        </w:rPr>
        <w:t xml:space="preserve"> for people</w:t>
      </w:r>
      <w:r w:rsidR="006803DC" w:rsidRPr="0000455B">
        <w:rPr>
          <w:rFonts w:cs="Arial"/>
          <w:szCs w:val="24"/>
        </w:rPr>
        <w:t>,</w:t>
      </w:r>
      <w:r w:rsidR="00BF71D6" w:rsidRPr="0000455B">
        <w:rPr>
          <w:rFonts w:cs="Arial"/>
          <w:szCs w:val="24"/>
        </w:rPr>
        <w:t xml:space="preserve"> not governments. </w:t>
      </w:r>
      <w:r w:rsidR="00277C37" w:rsidRPr="0000455B">
        <w:rPr>
          <w:rFonts w:cs="Arial"/>
          <w:szCs w:val="24"/>
        </w:rPr>
        <w:t xml:space="preserve">And where there are rights there </w:t>
      </w:r>
      <w:r w:rsidR="00293AFA" w:rsidRPr="0000455B">
        <w:rPr>
          <w:rFonts w:cs="Arial"/>
          <w:szCs w:val="24"/>
        </w:rPr>
        <w:t xml:space="preserve">are </w:t>
      </w:r>
      <w:r w:rsidR="00731A19" w:rsidRPr="0000455B">
        <w:rPr>
          <w:rFonts w:cs="Arial"/>
          <w:szCs w:val="24"/>
        </w:rPr>
        <w:t>corresponding</w:t>
      </w:r>
      <w:r w:rsidR="00714AAD" w:rsidRPr="0000455B">
        <w:rPr>
          <w:rFonts w:cs="Arial"/>
          <w:szCs w:val="24"/>
        </w:rPr>
        <w:t xml:space="preserve"> obligations</w:t>
      </w:r>
      <w:r w:rsidRPr="0000455B">
        <w:rPr>
          <w:rFonts w:cs="Arial"/>
          <w:szCs w:val="24"/>
        </w:rPr>
        <w:t xml:space="preserve">, and </w:t>
      </w:r>
      <w:r w:rsidR="00714AAD" w:rsidRPr="0000455B">
        <w:rPr>
          <w:rFonts w:cs="Arial"/>
          <w:szCs w:val="24"/>
        </w:rPr>
        <w:t xml:space="preserve">for </w:t>
      </w:r>
      <w:r w:rsidRPr="0000455B">
        <w:rPr>
          <w:rFonts w:cs="Arial"/>
          <w:szCs w:val="24"/>
        </w:rPr>
        <w:t>those obligations there</w:t>
      </w:r>
      <w:r w:rsidR="00714AAD" w:rsidRPr="0000455B">
        <w:rPr>
          <w:rFonts w:cs="Arial"/>
          <w:szCs w:val="24"/>
        </w:rPr>
        <w:t xml:space="preserve"> must be accountability</w:t>
      </w:r>
      <w:r w:rsidR="00277C37" w:rsidRPr="0000455B">
        <w:rPr>
          <w:rFonts w:cs="Arial"/>
          <w:szCs w:val="24"/>
        </w:rPr>
        <w:t xml:space="preserve">. </w:t>
      </w:r>
    </w:p>
    <w:p w14:paraId="71C02984" w14:textId="77777777" w:rsidR="00747B11" w:rsidRPr="0000455B" w:rsidRDefault="00747B11" w:rsidP="001E7394">
      <w:pPr>
        <w:spacing w:line="360" w:lineRule="auto"/>
        <w:rPr>
          <w:rFonts w:cs="Arial"/>
          <w:szCs w:val="24"/>
        </w:rPr>
      </w:pPr>
    </w:p>
    <w:p w14:paraId="74059447" w14:textId="33B26584" w:rsidR="00BF71D6" w:rsidRPr="0000455B" w:rsidRDefault="003A6533" w:rsidP="001E7394">
      <w:pPr>
        <w:spacing w:line="360" w:lineRule="auto"/>
        <w:rPr>
          <w:rFonts w:cs="Arial"/>
          <w:szCs w:val="24"/>
        </w:rPr>
      </w:pPr>
      <w:r w:rsidRPr="0000455B">
        <w:rPr>
          <w:rFonts w:cs="Arial"/>
          <w:szCs w:val="24"/>
        </w:rPr>
        <w:t xml:space="preserve">Human rights law </w:t>
      </w:r>
      <w:r w:rsidR="005F55DB" w:rsidRPr="0000455B">
        <w:rPr>
          <w:rFonts w:cs="Arial"/>
          <w:szCs w:val="24"/>
        </w:rPr>
        <w:t xml:space="preserve">developed </w:t>
      </w:r>
      <w:r w:rsidRPr="0000455B">
        <w:rPr>
          <w:rFonts w:cs="Arial"/>
          <w:szCs w:val="24"/>
        </w:rPr>
        <w:t xml:space="preserve">as a </w:t>
      </w:r>
      <w:r w:rsidR="007E384F" w:rsidRPr="0000455B">
        <w:rPr>
          <w:rFonts w:cs="Arial"/>
          <w:szCs w:val="24"/>
        </w:rPr>
        <w:t xml:space="preserve">way of holding </w:t>
      </w:r>
      <w:r w:rsidRPr="0000455B">
        <w:rPr>
          <w:rFonts w:cs="Arial"/>
          <w:szCs w:val="24"/>
        </w:rPr>
        <w:t>states to account for their responsibilities</w:t>
      </w:r>
      <w:r w:rsidR="001B650F" w:rsidRPr="0000455B">
        <w:rPr>
          <w:rFonts w:cs="Arial"/>
          <w:szCs w:val="24"/>
        </w:rPr>
        <w:t>,</w:t>
      </w:r>
      <w:r w:rsidR="006803DC" w:rsidRPr="0000455B">
        <w:rPr>
          <w:rFonts w:cs="Arial"/>
          <w:szCs w:val="24"/>
        </w:rPr>
        <w:t xml:space="preserve"> </w:t>
      </w:r>
      <w:r w:rsidR="005F55DB" w:rsidRPr="0000455B">
        <w:rPr>
          <w:rFonts w:cs="Arial"/>
          <w:szCs w:val="24"/>
        </w:rPr>
        <w:t xml:space="preserve">to ensure </w:t>
      </w:r>
      <w:r w:rsidR="006803DC" w:rsidRPr="0000455B">
        <w:rPr>
          <w:rFonts w:cs="Arial"/>
          <w:szCs w:val="24"/>
        </w:rPr>
        <w:t xml:space="preserve">we all have the freedoms and conditions we need to </w:t>
      </w:r>
      <w:r w:rsidR="00293AFA" w:rsidRPr="0000455B">
        <w:rPr>
          <w:rFonts w:cs="Arial"/>
          <w:szCs w:val="24"/>
        </w:rPr>
        <w:t>be human and</w:t>
      </w:r>
      <w:r w:rsidR="00443D0F" w:rsidRPr="0000455B">
        <w:rPr>
          <w:rFonts w:cs="Arial"/>
          <w:szCs w:val="24"/>
        </w:rPr>
        <w:t xml:space="preserve"> to</w:t>
      </w:r>
      <w:r w:rsidR="00293AFA" w:rsidRPr="0000455B">
        <w:rPr>
          <w:rFonts w:cs="Arial"/>
          <w:szCs w:val="24"/>
        </w:rPr>
        <w:t xml:space="preserve"> </w:t>
      </w:r>
      <w:r w:rsidR="006803DC" w:rsidRPr="0000455B">
        <w:rPr>
          <w:rFonts w:cs="Arial"/>
          <w:szCs w:val="24"/>
        </w:rPr>
        <w:t xml:space="preserve">thrive. </w:t>
      </w:r>
    </w:p>
    <w:p w14:paraId="15165438" w14:textId="77777777" w:rsidR="006803DC" w:rsidRPr="0000455B" w:rsidRDefault="006803DC" w:rsidP="001E7394">
      <w:pPr>
        <w:spacing w:line="360" w:lineRule="auto"/>
        <w:rPr>
          <w:rFonts w:cs="Arial"/>
          <w:szCs w:val="24"/>
        </w:rPr>
      </w:pPr>
    </w:p>
    <w:p w14:paraId="48DA23D3" w14:textId="72EFD417" w:rsidR="00277C37" w:rsidRPr="0000455B" w:rsidRDefault="006803DC" w:rsidP="001E7394">
      <w:pPr>
        <w:spacing w:line="360" w:lineRule="auto"/>
        <w:rPr>
          <w:rFonts w:cs="Arial"/>
          <w:szCs w:val="24"/>
        </w:rPr>
      </w:pPr>
      <w:r w:rsidRPr="0000455B">
        <w:rPr>
          <w:rFonts w:cs="Arial"/>
          <w:szCs w:val="24"/>
        </w:rPr>
        <w:t xml:space="preserve">Rights can </w:t>
      </w:r>
      <w:r w:rsidR="001B650F" w:rsidRPr="0000455B">
        <w:rPr>
          <w:rFonts w:cs="Arial"/>
          <w:szCs w:val="24"/>
        </w:rPr>
        <w:t xml:space="preserve">give power </w:t>
      </w:r>
      <w:r w:rsidR="00277C37" w:rsidRPr="0000455B">
        <w:rPr>
          <w:rFonts w:cs="Arial"/>
          <w:szCs w:val="24"/>
        </w:rPr>
        <w:t xml:space="preserve">to people’s claims to be treated with fairness and dignity. </w:t>
      </w:r>
    </w:p>
    <w:p w14:paraId="4AF236D4" w14:textId="77777777" w:rsidR="001B650F" w:rsidRPr="0000455B" w:rsidRDefault="001B650F" w:rsidP="001E7394">
      <w:pPr>
        <w:spacing w:line="360" w:lineRule="auto"/>
        <w:rPr>
          <w:rFonts w:cs="Arial"/>
          <w:szCs w:val="24"/>
        </w:rPr>
      </w:pPr>
    </w:p>
    <w:p w14:paraId="739D2FF0" w14:textId="6190986E" w:rsidR="00277C37" w:rsidRPr="0000455B" w:rsidRDefault="000912FD" w:rsidP="001E7394">
      <w:pPr>
        <w:spacing w:line="360" w:lineRule="auto"/>
        <w:rPr>
          <w:rFonts w:cs="Arial"/>
          <w:szCs w:val="24"/>
        </w:rPr>
      </w:pPr>
      <w:r w:rsidRPr="0000455B">
        <w:rPr>
          <w:rFonts w:cs="Arial"/>
          <w:szCs w:val="24"/>
        </w:rPr>
        <w:lastRenderedPageBreak/>
        <w:t>It can be transformative when</w:t>
      </w:r>
      <w:r w:rsidR="00277C37" w:rsidRPr="0000455B">
        <w:rPr>
          <w:rFonts w:cs="Arial"/>
          <w:szCs w:val="24"/>
        </w:rPr>
        <w:t xml:space="preserve"> governments and public bod</w:t>
      </w:r>
      <w:r w:rsidRPr="0000455B">
        <w:rPr>
          <w:rFonts w:cs="Arial"/>
          <w:szCs w:val="24"/>
        </w:rPr>
        <w:t>i</w:t>
      </w:r>
      <w:r w:rsidR="00277C37" w:rsidRPr="0000455B">
        <w:rPr>
          <w:rFonts w:cs="Arial"/>
          <w:szCs w:val="24"/>
        </w:rPr>
        <w:t>es explicitly recognise</w:t>
      </w:r>
      <w:r w:rsidR="006B21D9" w:rsidRPr="0000455B">
        <w:rPr>
          <w:rFonts w:cs="Arial"/>
          <w:szCs w:val="24"/>
        </w:rPr>
        <w:t xml:space="preserve"> </w:t>
      </w:r>
      <w:r w:rsidRPr="0000455B">
        <w:rPr>
          <w:rFonts w:cs="Arial"/>
          <w:szCs w:val="24"/>
        </w:rPr>
        <w:t>people’s rights, and their own legal obligations to respect, protect and fulfil them.</w:t>
      </w:r>
      <w:r w:rsidR="00277C37" w:rsidRPr="0000455B">
        <w:rPr>
          <w:rFonts w:cs="Arial"/>
          <w:szCs w:val="24"/>
        </w:rPr>
        <w:t xml:space="preserve"> For example, recognising social security as a human right </w:t>
      </w:r>
      <w:r w:rsidRPr="0000455B">
        <w:rPr>
          <w:rFonts w:cs="Arial"/>
          <w:szCs w:val="24"/>
        </w:rPr>
        <w:t>removes</w:t>
      </w:r>
      <w:r w:rsidR="00277C37" w:rsidRPr="0000455B">
        <w:rPr>
          <w:rFonts w:cs="Arial"/>
          <w:szCs w:val="24"/>
        </w:rPr>
        <w:t xml:space="preserve"> paternalistic or philanthropic connotations or stigma.  </w:t>
      </w:r>
    </w:p>
    <w:p w14:paraId="704505AB" w14:textId="77777777" w:rsidR="006803DC" w:rsidRPr="0000455B" w:rsidRDefault="006803DC" w:rsidP="001E7394">
      <w:pPr>
        <w:spacing w:line="360" w:lineRule="auto"/>
        <w:rPr>
          <w:rFonts w:cs="Arial"/>
          <w:szCs w:val="24"/>
        </w:rPr>
      </w:pPr>
    </w:p>
    <w:p w14:paraId="22F75826" w14:textId="4C754EE7" w:rsidR="00BF71D6" w:rsidRPr="0000455B" w:rsidRDefault="00277C37" w:rsidP="001E7394">
      <w:pPr>
        <w:spacing w:line="360" w:lineRule="auto"/>
        <w:rPr>
          <w:rFonts w:cs="Arial"/>
          <w:szCs w:val="24"/>
        </w:rPr>
      </w:pPr>
      <w:r w:rsidRPr="0000455B">
        <w:rPr>
          <w:rFonts w:cs="Arial"/>
          <w:szCs w:val="24"/>
        </w:rPr>
        <w:t xml:space="preserve">However, if </w:t>
      </w:r>
      <w:r w:rsidR="000912FD" w:rsidRPr="0000455B">
        <w:rPr>
          <w:rFonts w:cs="Arial"/>
          <w:szCs w:val="24"/>
        </w:rPr>
        <w:t xml:space="preserve">advancing </w:t>
      </w:r>
      <w:r w:rsidRPr="0000455B">
        <w:rPr>
          <w:rFonts w:cs="Arial"/>
          <w:szCs w:val="24"/>
        </w:rPr>
        <w:t xml:space="preserve">human rights </w:t>
      </w:r>
      <w:r w:rsidR="00814420" w:rsidRPr="0000455B">
        <w:rPr>
          <w:rFonts w:cs="Arial"/>
          <w:szCs w:val="24"/>
        </w:rPr>
        <w:t>stays</w:t>
      </w:r>
      <w:r w:rsidR="00443D0F" w:rsidRPr="0000455B">
        <w:rPr>
          <w:rFonts w:cs="Arial"/>
          <w:szCs w:val="24"/>
        </w:rPr>
        <w:t xml:space="preserve"> predominantly</w:t>
      </w:r>
      <w:r w:rsidR="00814420" w:rsidRPr="0000455B">
        <w:rPr>
          <w:rFonts w:cs="Arial"/>
          <w:szCs w:val="24"/>
        </w:rPr>
        <w:t xml:space="preserve"> within the domain of those with </w:t>
      </w:r>
      <w:r w:rsidR="000912FD" w:rsidRPr="0000455B">
        <w:rPr>
          <w:rFonts w:cs="Arial"/>
          <w:szCs w:val="24"/>
        </w:rPr>
        <w:t>power and policy mak</w:t>
      </w:r>
      <w:r w:rsidR="00814420" w:rsidRPr="0000455B">
        <w:rPr>
          <w:rFonts w:cs="Arial"/>
          <w:szCs w:val="24"/>
        </w:rPr>
        <w:t xml:space="preserve">ers </w:t>
      </w:r>
      <w:r w:rsidR="000912FD" w:rsidRPr="0000455B">
        <w:rPr>
          <w:rFonts w:cs="Arial"/>
          <w:szCs w:val="24"/>
        </w:rPr>
        <w:t xml:space="preserve"> - </w:t>
      </w:r>
      <w:r w:rsidR="00BF71D6" w:rsidRPr="0000455B">
        <w:rPr>
          <w:rFonts w:cs="Arial"/>
          <w:szCs w:val="24"/>
        </w:rPr>
        <w:t xml:space="preserve">there is a danger that people </w:t>
      </w:r>
      <w:r w:rsidR="000912FD" w:rsidRPr="0000455B">
        <w:rPr>
          <w:rFonts w:cs="Arial"/>
          <w:szCs w:val="24"/>
        </w:rPr>
        <w:t xml:space="preserve">become detached from them. </w:t>
      </w:r>
      <w:r w:rsidR="00814420" w:rsidRPr="0000455B">
        <w:rPr>
          <w:rFonts w:cs="Arial"/>
          <w:szCs w:val="24"/>
        </w:rPr>
        <w:t>We need to firmly root rights where they belong – with people themselves; t</w:t>
      </w:r>
      <w:r w:rsidR="00747B11" w:rsidRPr="0000455B">
        <w:rPr>
          <w:rFonts w:cs="Arial"/>
          <w:szCs w:val="24"/>
        </w:rPr>
        <w:t>heirs to</w:t>
      </w:r>
      <w:r w:rsidR="00BF71D6" w:rsidRPr="0000455B">
        <w:rPr>
          <w:rFonts w:cs="Arial"/>
          <w:szCs w:val="24"/>
        </w:rPr>
        <w:t xml:space="preserve"> own and claim</w:t>
      </w:r>
      <w:r w:rsidR="000912FD" w:rsidRPr="0000455B">
        <w:rPr>
          <w:rFonts w:cs="Arial"/>
          <w:szCs w:val="24"/>
        </w:rPr>
        <w:t>,</w:t>
      </w:r>
      <w:r w:rsidR="00BF71D6" w:rsidRPr="0000455B">
        <w:rPr>
          <w:rFonts w:cs="Arial"/>
          <w:szCs w:val="24"/>
        </w:rPr>
        <w:t xml:space="preserve"> and </w:t>
      </w:r>
      <w:r w:rsidR="000912FD" w:rsidRPr="0000455B">
        <w:rPr>
          <w:rFonts w:cs="Arial"/>
          <w:szCs w:val="24"/>
        </w:rPr>
        <w:t xml:space="preserve">theirs to </w:t>
      </w:r>
      <w:r w:rsidR="00BF71D6" w:rsidRPr="0000455B">
        <w:rPr>
          <w:rFonts w:cs="Arial"/>
          <w:szCs w:val="24"/>
        </w:rPr>
        <w:t xml:space="preserve">seek </w:t>
      </w:r>
      <w:r w:rsidR="00731A19" w:rsidRPr="0000455B">
        <w:rPr>
          <w:rFonts w:cs="Arial"/>
          <w:szCs w:val="24"/>
        </w:rPr>
        <w:t>redress</w:t>
      </w:r>
      <w:r w:rsidR="00443D0F" w:rsidRPr="0000455B">
        <w:rPr>
          <w:rFonts w:cs="Arial"/>
          <w:szCs w:val="24"/>
        </w:rPr>
        <w:t xml:space="preserve"> and remedy</w:t>
      </w:r>
      <w:r w:rsidRPr="0000455B">
        <w:rPr>
          <w:rFonts w:cs="Arial"/>
          <w:szCs w:val="24"/>
        </w:rPr>
        <w:t xml:space="preserve"> for</w:t>
      </w:r>
      <w:r w:rsidR="00731A19" w:rsidRPr="0000455B">
        <w:rPr>
          <w:rFonts w:cs="Arial"/>
          <w:szCs w:val="24"/>
        </w:rPr>
        <w:t xml:space="preserve"> when</w:t>
      </w:r>
      <w:r w:rsidR="00814420" w:rsidRPr="0000455B">
        <w:rPr>
          <w:rFonts w:cs="Arial"/>
          <w:szCs w:val="24"/>
        </w:rPr>
        <w:t xml:space="preserve"> things go wrong</w:t>
      </w:r>
      <w:r w:rsidR="000912FD" w:rsidRPr="0000455B">
        <w:rPr>
          <w:rFonts w:cs="Arial"/>
          <w:szCs w:val="24"/>
        </w:rPr>
        <w:t xml:space="preserve">.  </w:t>
      </w:r>
    </w:p>
    <w:p w14:paraId="05FD7A5B" w14:textId="77777777" w:rsidR="00BF71D6" w:rsidRPr="0000455B" w:rsidRDefault="00BF71D6" w:rsidP="001E7394">
      <w:pPr>
        <w:spacing w:line="360" w:lineRule="auto"/>
        <w:rPr>
          <w:rFonts w:cs="Arial"/>
          <w:szCs w:val="24"/>
        </w:rPr>
      </w:pPr>
    </w:p>
    <w:p w14:paraId="684BB2A6" w14:textId="115C8A45" w:rsidR="002020E9" w:rsidRPr="0000455B" w:rsidRDefault="0098064A" w:rsidP="001E7394">
      <w:pPr>
        <w:spacing w:line="360" w:lineRule="auto"/>
        <w:rPr>
          <w:rFonts w:cs="Arial"/>
          <w:szCs w:val="24"/>
        </w:rPr>
      </w:pPr>
      <w:r w:rsidRPr="0000455B">
        <w:rPr>
          <w:rFonts w:cs="Arial"/>
          <w:szCs w:val="24"/>
        </w:rPr>
        <w:t>So as we look ahead to the</w:t>
      </w:r>
      <w:r w:rsidR="00277C37" w:rsidRPr="0000455B">
        <w:rPr>
          <w:rFonts w:cs="Arial"/>
          <w:szCs w:val="24"/>
        </w:rPr>
        <w:t xml:space="preserve"> next chapter </w:t>
      </w:r>
      <w:r w:rsidRPr="0000455B">
        <w:rPr>
          <w:rFonts w:cs="Arial"/>
          <w:szCs w:val="24"/>
        </w:rPr>
        <w:t xml:space="preserve">in </w:t>
      </w:r>
      <w:r w:rsidR="00277C37" w:rsidRPr="0000455B">
        <w:rPr>
          <w:rFonts w:cs="Arial"/>
          <w:szCs w:val="24"/>
        </w:rPr>
        <w:t>Scotland</w:t>
      </w:r>
      <w:r w:rsidRPr="0000455B">
        <w:rPr>
          <w:rFonts w:cs="Arial"/>
          <w:szCs w:val="24"/>
        </w:rPr>
        <w:t>’s</w:t>
      </w:r>
      <w:r w:rsidR="00277C37" w:rsidRPr="0000455B">
        <w:rPr>
          <w:rFonts w:cs="Arial"/>
          <w:szCs w:val="24"/>
        </w:rPr>
        <w:t xml:space="preserve"> human rights journey </w:t>
      </w:r>
      <w:r w:rsidRPr="0000455B">
        <w:rPr>
          <w:rFonts w:cs="Arial"/>
          <w:szCs w:val="24"/>
        </w:rPr>
        <w:t>we face a</w:t>
      </w:r>
      <w:r w:rsidR="00731A19" w:rsidRPr="0000455B">
        <w:rPr>
          <w:rFonts w:cs="Arial"/>
          <w:szCs w:val="24"/>
        </w:rPr>
        <w:t xml:space="preserve"> two-fold challenge.</w:t>
      </w:r>
    </w:p>
    <w:p w14:paraId="3B116FFC" w14:textId="77777777" w:rsidR="002020E9" w:rsidRPr="0000455B" w:rsidRDefault="002020E9" w:rsidP="001E7394">
      <w:pPr>
        <w:spacing w:line="360" w:lineRule="auto"/>
        <w:rPr>
          <w:rFonts w:cs="Arial"/>
          <w:szCs w:val="24"/>
        </w:rPr>
      </w:pPr>
    </w:p>
    <w:p w14:paraId="2701DCAE" w14:textId="0E7F3916" w:rsidR="00747B11" w:rsidRPr="0000455B" w:rsidRDefault="00277C37" w:rsidP="001E7394">
      <w:pPr>
        <w:spacing w:line="360" w:lineRule="auto"/>
        <w:rPr>
          <w:rFonts w:cs="Arial"/>
          <w:szCs w:val="24"/>
        </w:rPr>
      </w:pPr>
      <w:r w:rsidRPr="0000455B">
        <w:rPr>
          <w:rFonts w:cs="Arial"/>
          <w:szCs w:val="24"/>
        </w:rPr>
        <w:t>First, to</w:t>
      </w:r>
      <w:r w:rsidR="00747B11" w:rsidRPr="0000455B">
        <w:rPr>
          <w:rFonts w:cs="Arial"/>
          <w:szCs w:val="24"/>
        </w:rPr>
        <w:t xml:space="preserve"> </w:t>
      </w:r>
      <w:r w:rsidR="0098064A" w:rsidRPr="0000455B">
        <w:rPr>
          <w:rFonts w:cs="Arial"/>
          <w:szCs w:val="24"/>
        </w:rPr>
        <w:t xml:space="preserve">make sure that </w:t>
      </w:r>
      <w:r w:rsidR="00747B11" w:rsidRPr="0000455B">
        <w:rPr>
          <w:rFonts w:cs="Arial"/>
          <w:szCs w:val="24"/>
        </w:rPr>
        <w:t>people</w:t>
      </w:r>
      <w:r w:rsidR="001E3ACB" w:rsidRPr="0000455B">
        <w:rPr>
          <w:rFonts w:cs="Arial"/>
          <w:szCs w:val="24"/>
        </w:rPr>
        <w:t xml:space="preserve"> know,</w:t>
      </w:r>
      <w:r w:rsidR="00293AFA" w:rsidRPr="0000455B">
        <w:rPr>
          <w:rFonts w:cs="Arial"/>
          <w:szCs w:val="24"/>
        </w:rPr>
        <w:t xml:space="preserve"> </w:t>
      </w:r>
      <w:r w:rsidR="002A0587" w:rsidRPr="0000455B">
        <w:rPr>
          <w:rFonts w:cs="Arial"/>
          <w:szCs w:val="24"/>
        </w:rPr>
        <w:t>understand</w:t>
      </w:r>
      <w:r w:rsidR="00747B11" w:rsidRPr="0000455B">
        <w:rPr>
          <w:rFonts w:cs="Arial"/>
          <w:szCs w:val="24"/>
        </w:rPr>
        <w:t xml:space="preserve"> and value their</w:t>
      </w:r>
      <w:r w:rsidR="001E3ACB" w:rsidRPr="0000455B">
        <w:rPr>
          <w:rFonts w:cs="Arial"/>
          <w:szCs w:val="24"/>
        </w:rPr>
        <w:t xml:space="preserve"> human</w:t>
      </w:r>
      <w:r w:rsidR="00747B11" w:rsidRPr="0000455B">
        <w:rPr>
          <w:rFonts w:cs="Arial"/>
          <w:szCs w:val="24"/>
        </w:rPr>
        <w:t xml:space="preserve"> rights</w:t>
      </w:r>
      <w:r w:rsidR="001E3ACB" w:rsidRPr="0000455B">
        <w:rPr>
          <w:rFonts w:cs="Arial"/>
          <w:szCs w:val="24"/>
        </w:rPr>
        <w:t xml:space="preserve">. </w:t>
      </w:r>
      <w:r w:rsidRPr="0000455B">
        <w:rPr>
          <w:rFonts w:cs="Arial"/>
          <w:szCs w:val="24"/>
        </w:rPr>
        <w:t xml:space="preserve">To </w:t>
      </w:r>
      <w:r w:rsidR="0098064A" w:rsidRPr="0000455B">
        <w:rPr>
          <w:rFonts w:cs="Arial"/>
          <w:szCs w:val="24"/>
        </w:rPr>
        <w:t xml:space="preserve">get to a place where </w:t>
      </w:r>
      <w:r w:rsidRPr="0000455B">
        <w:rPr>
          <w:rFonts w:cs="Arial"/>
          <w:szCs w:val="24"/>
        </w:rPr>
        <w:t>rights are</w:t>
      </w:r>
      <w:r w:rsidR="002020E9" w:rsidRPr="0000455B">
        <w:rPr>
          <w:rFonts w:cs="Arial"/>
          <w:szCs w:val="24"/>
        </w:rPr>
        <w:t xml:space="preserve"> truly owned in people’s </w:t>
      </w:r>
      <w:r w:rsidR="0098064A" w:rsidRPr="0000455B">
        <w:rPr>
          <w:rFonts w:cs="Arial"/>
          <w:szCs w:val="24"/>
        </w:rPr>
        <w:t xml:space="preserve">hearts and minds </w:t>
      </w:r>
      <w:r w:rsidR="00293AFA" w:rsidRPr="0000455B">
        <w:rPr>
          <w:rFonts w:cs="Arial"/>
          <w:szCs w:val="24"/>
        </w:rPr>
        <w:t>as belonging to everyone</w:t>
      </w:r>
      <w:r w:rsidR="0098064A" w:rsidRPr="0000455B">
        <w:rPr>
          <w:rFonts w:cs="Arial"/>
          <w:szCs w:val="24"/>
        </w:rPr>
        <w:t>. And where rights are claimed with confidence</w:t>
      </w:r>
      <w:r w:rsidR="002020E9" w:rsidRPr="0000455B">
        <w:rPr>
          <w:rFonts w:cs="Arial"/>
          <w:szCs w:val="24"/>
        </w:rPr>
        <w:t xml:space="preserve"> by people across the country</w:t>
      </w:r>
      <w:r w:rsidR="001E3ACB" w:rsidRPr="0000455B">
        <w:rPr>
          <w:rFonts w:cs="Arial"/>
          <w:szCs w:val="24"/>
        </w:rPr>
        <w:t xml:space="preserve"> in </w:t>
      </w:r>
      <w:r w:rsidR="0098064A" w:rsidRPr="0000455B">
        <w:rPr>
          <w:rFonts w:cs="Arial"/>
          <w:szCs w:val="24"/>
        </w:rPr>
        <w:t xml:space="preserve">their </w:t>
      </w:r>
      <w:r w:rsidR="001E3ACB" w:rsidRPr="0000455B">
        <w:rPr>
          <w:rFonts w:cs="Arial"/>
          <w:szCs w:val="24"/>
        </w:rPr>
        <w:t>communities</w:t>
      </w:r>
      <w:r w:rsidR="0098064A" w:rsidRPr="0000455B">
        <w:rPr>
          <w:rFonts w:cs="Arial"/>
          <w:szCs w:val="24"/>
        </w:rPr>
        <w:t xml:space="preserve">, in </w:t>
      </w:r>
      <w:r w:rsidR="001E3ACB" w:rsidRPr="0000455B">
        <w:rPr>
          <w:rFonts w:cs="Arial"/>
          <w:szCs w:val="24"/>
        </w:rPr>
        <w:t>care homes, prisons, hospitals and workplaces</w:t>
      </w:r>
      <w:r w:rsidR="002020E9" w:rsidRPr="0000455B">
        <w:rPr>
          <w:rFonts w:cs="Arial"/>
          <w:szCs w:val="24"/>
        </w:rPr>
        <w:t xml:space="preserve">. </w:t>
      </w:r>
    </w:p>
    <w:p w14:paraId="0D7BD9A7" w14:textId="77777777" w:rsidR="00747B11" w:rsidRPr="0000455B" w:rsidRDefault="00747B11" w:rsidP="001E7394">
      <w:pPr>
        <w:spacing w:line="360" w:lineRule="auto"/>
        <w:rPr>
          <w:rFonts w:cs="Arial"/>
          <w:szCs w:val="24"/>
        </w:rPr>
      </w:pPr>
    </w:p>
    <w:p w14:paraId="6359985C" w14:textId="7FFF8692" w:rsidR="008E1A3F" w:rsidRPr="0000455B" w:rsidRDefault="00747B11" w:rsidP="001E7394">
      <w:pPr>
        <w:spacing w:line="360" w:lineRule="auto"/>
        <w:rPr>
          <w:rFonts w:cs="Arial"/>
          <w:szCs w:val="24"/>
        </w:rPr>
      </w:pPr>
      <w:r w:rsidRPr="0000455B">
        <w:rPr>
          <w:rFonts w:cs="Arial"/>
          <w:szCs w:val="24"/>
        </w:rPr>
        <w:t xml:space="preserve">And </w:t>
      </w:r>
      <w:r w:rsidR="002020E9" w:rsidRPr="0000455B">
        <w:rPr>
          <w:rFonts w:cs="Arial"/>
          <w:szCs w:val="24"/>
        </w:rPr>
        <w:t xml:space="preserve">second, </w:t>
      </w:r>
      <w:r w:rsidRPr="0000455B">
        <w:rPr>
          <w:rFonts w:cs="Arial"/>
          <w:szCs w:val="24"/>
        </w:rPr>
        <w:t xml:space="preserve">to </w:t>
      </w:r>
      <w:r w:rsidR="0098064A" w:rsidRPr="0000455B">
        <w:rPr>
          <w:rFonts w:cs="Arial"/>
          <w:szCs w:val="24"/>
        </w:rPr>
        <w:t xml:space="preserve">sharpen </w:t>
      </w:r>
      <w:r w:rsidR="006F654C" w:rsidRPr="0000455B">
        <w:rPr>
          <w:rFonts w:cs="Arial"/>
          <w:szCs w:val="24"/>
        </w:rPr>
        <w:t xml:space="preserve">the hard edge of </w:t>
      </w:r>
      <w:r w:rsidR="002A0587" w:rsidRPr="0000455B">
        <w:rPr>
          <w:rFonts w:cs="Arial"/>
          <w:szCs w:val="24"/>
        </w:rPr>
        <w:t>accountability</w:t>
      </w:r>
      <w:r w:rsidRPr="0000455B">
        <w:rPr>
          <w:rFonts w:cs="Arial"/>
          <w:szCs w:val="24"/>
        </w:rPr>
        <w:t xml:space="preserve"> for </w:t>
      </w:r>
      <w:r w:rsidR="009E0EC1" w:rsidRPr="0000455B">
        <w:rPr>
          <w:rFonts w:cs="Arial"/>
          <w:szCs w:val="24"/>
        </w:rPr>
        <w:t xml:space="preserve">all </w:t>
      </w:r>
      <w:r w:rsidR="00601DC2" w:rsidRPr="0000455B">
        <w:rPr>
          <w:rFonts w:cs="Arial"/>
          <w:szCs w:val="24"/>
        </w:rPr>
        <w:t>rights</w:t>
      </w:r>
      <w:r w:rsidR="002020E9" w:rsidRPr="0000455B">
        <w:rPr>
          <w:rFonts w:cs="Arial"/>
          <w:szCs w:val="24"/>
        </w:rPr>
        <w:t xml:space="preserve">. </w:t>
      </w:r>
      <w:r w:rsidR="008E1A3F" w:rsidRPr="0000455B">
        <w:rPr>
          <w:rFonts w:cs="Arial"/>
          <w:szCs w:val="24"/>
        </w:rPr>
        <w:t>So that rights are real</w:t>
      </w:r>
      <w:r w:rsidR="0098064A" w:rsidRPr="0000455B">
        <w:rPr>
          <w:rFonts w:cs="Arial"/>
          <w:szCs w:val="24"/>
        </w:rPr>
        <w:t xml:space="preserve"> in practice</w:t>
      </w:r>
      <w:r w:rsidR="008E1A3F" w:rsidRPr="0000455B">
        <w:rPr>
          <w:rFonts w:cs="Arial"/>
          <w:szCs w:val="24"/>
        </w:rPr>
        <w:t xml:space="preserve"> for people</w:t>
      </w:r>
      <w:r w:rsidR="0098064A" w:rsidRPr="0000455B">
        <w:rPr>
          <w:rFonts w:cs="Arial"/>
          <w:szCs w:val="24"/>
        </w:rPr>
        <w:t>. G</w:t>
      </w:r>
      <w:r w:rsidR="008E1A3F" w:rsidRPr="0000455B">
        <w:rPr>
          <w:rFonts w:cs="Arial"/>
          <w:szCs w:val="24"/>
        </w:rPr>
        <w:t xml:space="preserve">oing </w:t>
      </w:r>
      <w:r w:rsidR="008E1A3F" w:rsidRPr="0000455B">
        <w:rPr>
          <w:rFonts w:cs="Arial"/>
          <w:szCs w:val="24"/>
        </w:rPr>
        <w:lastRenderedPageBreak/>
        <w:t xml:space="preserve">beyond </w:t>
      </w:r>
      <w:r w:rsidR="00C46661" w:rsidRPr="0000455B">
        <w:rPr>
          <w:rFonts w:cs="Arial"/>
          <w:szCs w:val="24"/>
        </w:rPr>
        <w:t xml:space="preserve">the use of rights as </w:t>
      </w:r>
      <w:r w:rsidR="008E1A3F" w:rsidRPr="0000455B">
        <w:rPr>
          <w:rFonts w:cs="Arial"/>
          <w:szCs w:val="24"/>
        </w:rPr>
        <w:t xml:space="preserve">guiding principles </w:t>
      </w:r>
      <w:r w:rsidR="0098064A" w:rsidRPr="0000455B">
        <w:rPr>
          <w:rFonts w:cs="Arial"/>
          <w:szCs w:val="24"/>
        </w:rPr>
        <w:t>or as a general approach to making laws and policies. Establishing</w:t>
      </w:r>
      <w:r w:rsidR="00C46661" w:rsidRPr="0000455B">
        <w:rPr>
          <w:rFonts w:cs="Arial"/>
          <w:szCs w:val="24"/>
        </w:rPr>
        <w:t xml:space="preserve"> </w:t>
      </w:r>
      <w:r w:rsidR="007E384F" w:rsidRPr="0000455B">
        <w:rPr>
          <w:rFonts w:cs="Arial"/>
          <w:szCs w:val="24"/>
        </w:rPr>
        <w:t xml:space="preserve">a </w:t>
      </w:r>
      <w:r w:rsidR="000839C8" w:rsidRPr="0000455B">
        <w:rPr>
          <w:rFonts w:cs="Arial"/>
          <w:szCs w:val="24"/>
        </w:rPr>
        <w:t>broader</w:t>
      </w:r>
      <w:r w:rsidR="007E384F" w:rsidRPr="0000455B">
        <w:rPr>
          <w:rFonts w:cs="Arial"/>
          <w:szCs w:val="24"/>
        </w:rPr>
        <w:t xml:space="preserve"> set of </w:t>
      </w:r>
      <w:r w:rsidR="00C46661" w:rsidRPr="0000455B">
        <w:rPr>
          <w:rFonts w:cs="Arial"/>
          <w:szCs w:val="24"/>
        </w:rPr>
        <w:t xml:space="preserve">concrete legal </w:t>
      </w:r>
      <w:r w:rsidR="008E1A3F" w:rsidRPr="0000455B">
        <w:rPr>
          <w:rFonts w:cs="Arial"/>
          <w:szCs w:val="24"/>
        </w:rPr>
        <w:t>standards</w:t>
      </w:r>
      <w:r w:rsidR="004F19C8" w:rsidRPr="0000455B">
        <w:rPr>
          <w:rFonts w:cs="Arial"/>
          <w:szCs w:val="24"/>
        </w:rPr>
        <w:t xml:space="preserve">, </w:t>
      </w:r>
      <w:r w:rsidR="007E384F" w:rsidRPr="0000455B">
        <w:rPr>
          <w:rFonts w:cs="Arial"/>
          <w:szCs w:val="24"/>
        </w:rPr>
        <w:t>building on those that</w:t>
      </w:r>
      <w:r w:rsidR="004F19C8" w:rsidRPr="0000455B">
        <w:rPr>
          <w:rFonts w:cs="Arial"/>
          <w:szCs w:val="24"/>
        </w:rPr>
        <w:t xml:space="preserve"> already exist,</w:t>
      </w:r>
      <w:r w:rsidR="008E1A3F" w:rsidRPr="0000455B">
        <w:rPr>
          <w:rFonts w:cs="Arial"/>
          <w:szCs w:val="24"/>
        </w:rPr>
        <w:t xml:space="preserve"> </w:t>
      </w:r>
      <w:r w:rsidR="0098064A" w:rsidRPr="0000455B">
        <w:rPr>
          <w:rFonts w:cs="Arial"/>
          <w:szCs w:val="24"/>
        </w:rPr>
        <w:t>that people can use to hold g</w:t>
      </w:r>
      <w:r w:rsidR="008E1A3F" w:rsidRPr="0000455B">
        <w:rPr>
          <w:rFonts w:cs="Arial"/>
          <w:szCs w:val="24"/>
        </w:rPr>
        <w:t xml:space="preserve">overnment and public bodies to account. </w:t>
      </w:r>
      <w:r w:rsidR="0098064A" w:rsidRPr="0000455B">
        <w:rPr>
          <w:rFonts w:cs="Arial"/>
          <w:szCs w:val="24"/>
        </w:rPr>
        <w:t xml:space="preserve">Enabling human rights to do what they are meant to do – </w:t>
      </w:r>
      <w:r w:rsidR="00BD5170" w:rsidRPr="0000455B">
        <w:rPr>
          <w:rFonts w:cs="Arial"/>
          <w:szCs w:val="24"/>
        </w:rPr>
        <w:t>balancing power between people and the state in all its forms.</w:t>
      </w:r>
    </w:p>
    <w:p w14:paraId="7F36E034" w14:textId="77777777" w:rsidR="00BF71D6" w:rsidRPr="0000455B" w:rsidRDefault="00BF71D6" w:rsidP="001E7394">
      <w:pPr>
        <w:spacing w:line="360" w:lineRule="auto"/>
        <w:rPr>
          <w:rFonts w:cs="Arial"/>
          <w:szCs w:val="24"/>
        </w:rPr>
      </w:pPr>
    </w:p>
    <w:p w14:paraId="6371895D" w14:textId="041CDB73" w:rsidR="00747B11" w:rsidRPr="0000455B" w:rsidRDefault="00C46661" w:rsidP="001E7394">
      <w:pPr>
        <w:spacing w:line="360" w:lineRule="auto"/>
        <w:rPr>
          <w:rFonts w:cs="Arial"/>
          <w:szCs w:val="24"/>
        </w:rPr>
      </w:pPr>
      <w:r w:rsidRPr="0000455B">
        <w:rPr>
          <w:rFonts w:cs="Arial"/>
          <w:szCs w:val="24"/>
        </w:rPr>
        <w:t>T</w:t>
      </w:r>
      <w:r w:rsidR="00535DE0" w:rsidRPr="0000455B">
        <w:rPr>
          <w:rFonts w:cs="Arial"/>
          <w:szCs w:val="24"/>
        </w:rPr>
        <w:t xml:space="preserve">his morning </w:t>
      </w:r>
      <w:r w:rsidR="002020E9" w:rsidRPr="0000455B">
        <w:rPr>
          <w:rFonts w:cs="Arial"/>
          <w:szCs w:val="24"/>
        </w:rPr>
        <w:t>the First Minister</w:t>
      </w:r>
      <w:r w:rsidR="00535DE0" w:rsidRPr="0000455B">
        <w:rPr>
          <w:rFonts w:cs="Arial"/>
          <w:szCs w:val="24"/>
        </w:rPr>
        <w:t xml:space="preserve"> </w:t>
      </w:r>
      <w:r w:rsidR="00F909DD" w:rsidRPr="0000455B">
        <w:rPr>
          <w:rFonts w:cs="Arial"/>
          <w:szCs w:val="24"/>
        </w:rPr>
        <w:t>formally received the recommendations of her Advisory Group on human rights leadership</w:t>
      </w:r>
      <w:r w:rsidR="004B32D9" w:rsidRPr="0000455B">
        <w:rPr>
          <w:rFonts w:cs="Arial"/>
          <w:szCs w:val="24"/>
        </w:rPr>
        <w:t xml:space="preserve"> which are made in this vein</w:t>
      </w:r>
      <w:r w:rsidR="00F909DD" w:rsidRPr="0000455B">
        <w:rPr>
          <w:rFonts w:cs="Arial"/>
          <w:szCs w:val="24"/>
        </w:rPr>
        <w:t xml:space="preserve">. </w:t>
      </w:r>
      <w:r w:rsidR="000839C8" w:rsidRPr="0000455B">
        <w:rPr>
          <w:rFonts w:cs="Arial"/>
          <w:szCs w:val="24"/>
        </w:rPr>
        <w:t xml:space="preserve">They are significant and bold. </w:t>
      </w:r>
    </w:p>
    <w:p w14:paraId="15AFABA0" w14:textId="77777777" w:rsidR="004B32D9" w:rsidRPr="0000455B" w:rsidRDefault="004B32D9" w:rsidP="001E7394">
      <w:pPr>
        <w:spacing w:line="360" w:lineRule="auto"/>
        <w:rPr>
          <w:rFonts w:cs="Arial"/>
          <w:szCs w:val="24"/>
        </w:rPr>
      </w:pPr>
    </w:p>
    <w:p w14:paraId="0F57CFC0" w14:textId="336CCF83" w:rsidR="002A0587" w:rsidRPr="0000455B" w:rsidRDefault="006F654C" w:rsidP="001E7394">
      <w:pPr>
        <w:spacing w:line="360" w:lineRule="auto"/>
        <w:rPr>
          <w:rFonts w:cs="Arial"/>
          <w:szCs w:val="24"/>
        </w:rPr>
      </w:pPr>
      <w:r w:rsidRPr="0000455B">
        <w:rPr>
          <w:rFonts w:cs="Arial"/>
          <w:szCs w:val="24"/>
        </w:rPr>
        <w:t>Our hope as a</w:t>
      </w:r>
      <w:r w:rsidR="00F909DD" w:rsidRPr="0000455B">
        <w:rPr>
          <w:rFonts w:cs="Arial"/>
          <w:szCs w:val="24"/>
        </w:rPr>
        <w:t xml:space="preserve"> Commission is that w</w:t>
      </w:r>
      <w:r w:rsidR="00747B11" w:rsidRPr="0000455B">
        <w:rPr>
          <w:rFonts w:cs="Arial"/>
          <w:szCs w:val="24"/>
        </w:rPr>
        <w:t xml:space="preserve">e </w:t>
      </w:r>
      <w:r w:rsidR="0027392E" w:rsidRPr="0000455B">
        <w:rPr>
          <w:rFonts w:cs="Arial"/>
          <w:szCs w:val="24"/>
        </w:rPr>
        <w:t xml:space="preserve">can all unite behind a vision of a Scotland where the full range of rights </w:t>
      </w:r>
      <w:r w:rsidRPr="0000455B">
        <w:rPr>
          <w:rFonts w:cs="Arial"/>
          <w:szCs w:val="24"/>
        </w:rPr>
        <w:t xml:space="preserve">– </w:t>
      </w:r>
      <w:r w:rsidR="0027392E" w:rsidRPr="0000455B">
        <w:rPr>
          <w:rFonts w:cs="Arial"/>
          <w:szCs w:val="24"/>
        </w:rPr>
        <w:t>civil</w:t>
      </w:r>
      <w:r w:rsidRPr="0000455B">
        <w:rPr>
          <w:rFonts w:cs="Arial"/>
          <w:szCs w:val="24"/>
        </w:rPr>
        <w:t xml:space="preserve">, </w:t>
      </w:r>
      <w:r w:rsidR="004B32D9" w:rsidRPr="0000455B">
        <w:rPr>
          <w:rFonts w:cs="Arial"/>
          <w:szCs w:val="24"/>
        </w:rPr>
        <w:t>political</w:t>
      </w:r>
      <w:r w:rsidRPr="0000455B">
        <w:rPr>
          <w:rFonts w:cs="Arial"/>
          <w:szCs w:val="24"/>
        </w:rPr>
        <w:t>,</w:t>
      </w:r>
      <w:r w:rsidR="0027392E" w:rsidRPr="0000455B">
        <w:rPr>
          <w:rFonts w:cs="Arial"/>
          <w:szCs w:val="24"/>
        </w:rPr>
        <w:t xml:space="preserve"> </w:t>
      </w:r>
      <w:r w:rsidR="004B32D9" w:rsidRPr="0000455B">
        <w:rPr>
          <w:rFonts w:cs="Arial"/>
          <w:szCs w:val="24"/>
        </w:rPr>
        <w:t xml:space="preserve">economic, social, </w:t>
      </w:r>
      <w:r w:rsidR="0027392E" w:rsidRPr="0000455B">
        <w:rPr>
          <w:rFonts w:cs="Arial"/>
          <w:szCs w:val="24"/>
        </w:rPr>
        <w:t xml:space="preserve">cultural </w:t>
      </w:r>
      <w:r w:rsidRPr="0000455B">
        <w:rPr>
          <w:rFonts w:cs="Arial"/>
          <w:szCs w:val="24"/>
        </w:rPr>
        <w:t>and</w:t>
      </w:r>
      <w:r w:rsidR="004B32D9" w:rsidRPr="0000455B">
        <w:rPr>
          <w:rFonts w:cs="Arial"/>
          <w:szCs w:val="24"/>
        </w:rPr>
        <w:t xml:space="preserve"> environmental </w:t>
      </w:r>
      <w:r w:rsidRPr="0000455B">
        <w:rPr>
          <w:rFonts w:cs="Arial"/>
          <w:szCs w:val="24"/>
        </w:rPr>
        <w:t xml:space="preserve">– </w:t>
      </w:r>
      <w:r w:rsidR="0027392E" w:rsidRPr="0000455B">
        <w:rPr>
          <w:rFonts w:cs="Arial"/>
          <w:szCs w:val="24"/>
        </w:rPr>
        <w:t xml:space="preserve">are </w:t>
      </w:r>
      <w:r w:rsidR="00C46661" w:rsidRPr="0000455B">
        <w:rPr>
          <w:rFonts w:cs="Arial"/>
          <w:szCs w:val="24"/>
        </w:rPr>
        <w:t xml:space="preserve">embedded </w:t>
      </w:r>
      <w:r w:rsidR="0027392E" w:rsidRPr="0000455B">
        <w:rPr>
          <w:rFonts w:cs="Arial"/>
          <w:szCs w:val="24"/>
        </w:rPr>
        <w:t>in</w:t>
      </w:r>
      <w:r w:rsidR="00FC54C5" w:rsidRPr="0000455B">
        <w:rPr>
          <w:rFonts w:cs="Arial"/>
          <w:szCs w:val="24"/>
        </w:rPr>
        <w:t xml:space="preserve"> </w:t>
      </w:r>
      <w:r w:rsidRPr="0000455B">
        <w:rPr>
          <w:rFonts w:cs="Arial"/>
          <w:szCs w:val="24"/>
        </w:rPr>
        <w:t xml:space="preserve">both </w:t>
      </w:r>
      <w:r w:rsidR="00FC54C5" w:rsidRPr="0000455B">
        <w:rPr>
          <w:rFonts w:cs="Arial"/>
          <w:szCs w:val="24"/>
        </w:rPr>
        <w:t xml:space="preserve">our culture </w:t>
      </w:r>
      <w:r w:rsidRPr="0000455B">
        <w:rPr>
          <w:rFonts w:cs="Arial"/>
          <w:szCs w:val="24"/>
        </w:rPr>
        <w:t>and</w:t>
      </w:r>
      <w:r w:rsidR="00FC54C5" w:rsidRPr="0000455B">
        <w:rPr>
          <w:rFonts w:cs="Arial"/>
          <w:szCs w:val="24"/>
        </w:rPr>
        <w:t xml:space="preserve"> our</w:t>
      </w:r>
      <w:r w:rsidR="0027392E" w:rsidRPr="0000455B">
        <w:rPr>
          <w:rFonts w:cs="Arial"/>
          <w:szCs w:val="24"/>
        </w:rPr>
        <w:t xml:space="preserve"> law</w:t>
      </w:r>
      <w:r w:rsidR="002C7191" w:rsidRPr="0000455B">
        <w:rPr>
          <w:rFonts w:cs="Arial"/>
          <w:szCs w:val="24"/>
        </w:rPr>
        <w:t>s</w:t>
      </w:r>
      <w:r w:rsidR="00FC54C5" w:rsidRPr="0000455B">
        <w:rPr>
          <w:rFonts w:cs="Arial"/>
          <w:szCs w:val="24"/>
        </w:rPr>
        <w:t xml:space="preserve">. </w:t>
      </w:r>
    </w:p>
    <w:p w14:paraId="36C9BC30" w14:textId="77777777" w:rsidR="002A0587" w:rsidRPr="0000455B" w:rsidRDefault="002A0587" w:rsidP="001E7394">
      <w:pPr>
        <w:spacing w:line="360" w:lineRule="auto"/>
        <w:rPr>
          <w:rFonts w:cs="Arial"/>
          <w:szCs w:val="24"/>
        </w:rPr>
      </w:pPr>
    </w:p>
    <w:p w14:paraId="74454331" w14:textId="7BE1D86B" w:rsidR="002A0587" w:rsidRPr="0000455B" w:rsidRDefault="002A0587" w:rsidP="001E7394">
      <w:pPr>
        <w:spacing w:line="360" w:lineRule="auto"/>
        <w:rPr>
          <w:rFonts w:cs="Arial"/>
          <w:szCs w:val="24"/>
        </w:rPr>
      </w:pPr>
      <w:r w:rsidRPr="0000455B">
        <w:rPr>
          <w:rFonts w:cs="Arial"/>
          <w:szCs w:val="24"/>
        </w:rPr>
        <w:t>This will mean working to</w:t>
      </w:r>
      <w:r w:rsidR="002020E9" w:rsidRPr="0000455B">
        <w:rPr>
          <w:rFonts w:cs="Arial"/>
          <w:szCs w:val="24"/>
        </w:rPr>
        <w:t>gether, for example through Scotland’s National Action Plan</w:t>
      </w:r>
      <w:r w:rsidR="006F654C" w:rsidRPr="0000455B">
        <w:rPr>
          <w:rFonts w:cs="Arial"/>
          <w:szCs w:val="24"/>
        </w:rPr>
        <w:t xml:space="preserve"> for Human Rights</w:t>
      </w:r>
      <w:r w:rsidRPr="0000455B">
        <w:rPr>
          <w:rFonts w:cs="Arial"/>
          <w:szCs w:val="24"/>
        </w:rPr>
        <w:t xml:space="preserve">, to maintain a healthy </w:t>
      </w:r>
      <w:r w:rsidR="009E0EC1" w:rsidRPr="0000455B">
        <w:rPr>
          <w:rFonts w:cs="Arial"/>
          <w:szCs w:val="24"/>
        </w:rPr>
        <w:t xml:space="preserve">balance across society </w:t>
      </w:r>
      <w:r w:rsidR="006F654C" w:rsidRPr="0000455B">
        <w:rPr>
          <w:rFonts w:cs="Arial"/>
          <w:szCs w:val="24"/>
        </w:rPr>
        <w:t>of</w:t>
      </w:r>
      <w:r w:rsidR="009E0EC1" w:rsidRPr="0000455B">
        <w:rPr>
          <w:rFonts w:cs="Arial"/>
          <w:szCs w:val="24"/>
        </w:rPr>
        <w:t xml:space="preserve"> putting rights in</w:t>
      </w:r>
      <w:r w:rsidRPr="0000455B">
        <w:rPr>
          <w:rFonts w:cs="Arial"/>
          <w:szCs w:val="24"/>
        </w:rPr>
        <w:t>to practice, promoting the</w:t>
      </w:r>
      <w:r w:rsidR="006F654C" w:rsidRPr="0000455B">
        <w:rPr>
          <w:rFonts w:cs="Arial"/>
          <w:szCs w:val="24"/>
        </w:rPr>
        <w:t xml:space="preserve">ir value for everyone, </w:t>
      </w:r>
      <w:r w:rsidRPr="0000455B">
        <w:rPr>
          <w:rFonts w:cs="Arial"/>
          <w:szCs w:val="24"/>
        </w:rPr>
        <w:t>and securing accountability</w:t>
      </w:r>
      <w:r w:rsidR="006F654C" w:rsidRPr="0000455B">
        <w:rPr>
          <w:rFonts w:cs="Arial"/>
          <w:szCs w:val="24"/>
        </w:rPr>
        <w:t xml:space="preserve"> when they are not realised</w:t>
      </w:r>
      <w:r w:rsidRPr="0000455B">
        <w:rPr>
          <w:rFonts w:cs="Arial"/>
          <w:szCs w:val="24"/>
        </w:rPr>
        <w:t xml:space="preserve">.  </w:t>
      </w:r>
    </w:p>
    <w:p w14:paraId="202FB320" w14:textId="77777777" w:rsidR="00535DE0" w:rsidRPr="0000455B" w:rsidRDefault="00535DE0" w:rsidP="001E7394">
      <w:pPr>
        <w:spacing w:line="360" w:lineRule="auto"/>
        <w:rPr>
          <w:rFonts w:cs="Arial"/>
          <w:szCs w:val="24"/>
        </w:rPr>
      </w:pPr>
    </w:p>
    <w:p w14:paraId="03586FA6" w14:textId="22388AE4" w:rsidR="006F654C" w:rsidRPr="0000455B" w:rsidRDefault="006F654C" w:rsidP="001E7394">
      <w:pPr>
        <w:spacing w:line="360" w:lineRule="auto"/>
        <w:rPr>
          <w:rFonts w:cs="Arial"/>
          <w:szCs w:val="24"/>
        </w:rPr>
      </w:pPr>
      <w:r w:rsidRPr="0000455B">
        <w:rPr>
          <w:rFonts w:cs="Arial"/>
          <w:szCs w:val="24"/>
        </w:rPr>
        <w:lastRenderedPageBreak/>
        <w:t xml:space="preserve">Today, we come together, here in Scotland’s Parliament to reflect on progress made and the distance still to travel in Scotland’s human rights journey. </w:t>
      </w:r>
    </w:p>
    <w:p w14:paraId="3E6E4D9E" w14:textId="77777777" w:rsidR="006F654C" w:rsidRPr="0000455B" w:rsidRDefault="006F654C" w:rsidP="001E7394">
      <w:pPr>
        <w:spacing w:line="360" w:lineRule="auto"/>
        <w:rPr>
          <w:rFonts w:cs="Arial"/>
          <w:szCs w:val="24"/>
        </w:rPr>
      </w:pPr>
    </w:p>
    <w:p w14:paraId="60F7A412" w14:textId="7BA930FB" w:rsidR="00E544E7" w:rsidRPr="0000455B" w:rsidRDefault="006F654C" w:rsidP="001E7394">
      <w:pPr>
        <w:spacing w:line="360" w:lineRule="auto"/>
        <w:rPr>
          <w:rFonts w:cs="Arial"/>
          <w:szCs w:val="24"/>
        </w:rPr>
      </w:pPr>
      <w:r w:rsidRPr="0000455B">
        <w:rPr>
          <w:rFonts w:cs="Arial"/>
          <w:szCs w:val="24"/>
        </w:rPr>
        <w:t>Seventy</w:t>
      </w:r>
      <w:r w:rsidR="00535DE0" w:rsidRPr="0000455B">
        <w:rPr>
          <w:rFonts w:cs="Arial"/>
          <w:szCs w:val="24"/>
        </w:rPr>
        <w:t xml:space="preserve"> years ago</w:t>
      </w:r>
      <w:r w:rsidRPr="0000455B">
        <w:rPr>
          <w:rFonts w:cs="Arial"/>
          <w:szCs w:val="24"/>
        </w:rPr>
        <w:t xml:space="preserve">, </w:t>
      </w:r>
      <w:r w:rsidR="00C46661" w:rsidRPr="0000455B">
        <w:rPr>
          <w:rFonts w:cs="Arial"/>
          <w:szCs w:val="24"/>
        </w:rPr>
        <w:t>in 1948</w:t>
      </w:r>
      <w:r w:rsidRPr="0000455B">
        <w:rPr>
          <w:rFonts w:cs="Arial"/>
          <w:szCs w:val="24"/>
        </w:rPr>
        <w:t xml:space="preserve">, </w:t>
      </w:r>
      <w:r w:rsidR="00535DE0" w:rsidRPr="0000455B">
        <w:rPr>
          <w:rFonts w:cs="Arial"/>
          <w:szCs w:val="24"/>
        </w:rPr>
        <w:t xml:space="preserve">the drafters of the </w:t>
      </w:r>
      <w:r w:rsidRPr="0000455B">
        <w:rPr>
          <w:rFonts w:cs="Arial"/>
          <w:szCs w:val="24"/>
        </w:rPr>
        <w:t xml:space="preserve">Universal Declaration </w:t>
      </w:r>
      <w:r w:rsidR="00535DE0" w:rsidRPr="0000455B">
        <w:rPr>
          <w:rFonts w:cs="Arial"/>
          <w:szCs w:val="24"/>
        </w:rPr>
        <w:t>could never have imagined some of the challenges</w:t>
      </w:r>
      <w:r w:rsidR="00601DC2" w:rsidRPr="0000455B">
        <w:rPr>
          <w:rFonts w:cs="Arial"/>
          <w:szCs w:val="24"/>
        </w:rPr>
        <w:t xml:space="preserve"> and changes</w:t>
      </w:r>
      <w:r w:rsidR="00535DE0" w:rsidRPr="0000455B">
        <w:rPr>
          <w:rFonts w:cs="Arial"/>
          <w:szCs w:val="24"/>
        </w:rPr>
        <w:t xml:space="preserve"> we </w:t>
      </w:r>
      <w:r w:rsidRPr="0000455B">
        <w:rPr>
          <w:rFonts w:cs="Arial"/>
          <w:szCs w:val="24"/>
        </w:rPr>
        <w:t>now f</w:t>
      </w:r>
      <w:r w:rsidR="00535DE0" w:rsidRPr="0000455B">
        <w:rPr>
          <w:rFonts w:cs="Arial"/>
          <w:szCs w:val="24"/>
        </w:rPr>
        <w:t>ace</w:t>
      </w:r>
      <w:r w:rsidR="00981635" w:rsidRPr="0000455B">
        <w:rPr>
          <w:rFonts w:cs="Arial"/>
          <w:szCs w:val="24"/>
        </w:rPr>
        <w:t xml:space="preserve"> </w:t>
      </w:r>
      <w:r w:rsidR="002020E9" w:rsidRPr="0000455B">
        <w:rPr>
          <w:rFonts w:cs="Arial"/>
          <w:szCs w:val="24"/>
        </w:rPr>
        <w:t>globally</w:t>
      </w:r>
      <w:r w:rsidRPr="0000455B">
        <w:rPr>
          <w:rFonts w:cs="Arial"/>
          <w:szCs w:val="24"/>
        </w:rPr>
        <w:t xml:space="preserve"> - </w:t>
      </w:r>
      <w:r w:rsidR="00F909DD" w:rsidRPr="0000455B">
        <w:rPr>
          <w:rFonts w:cs="Arial"/>
          <w:szCs w:val="24"/>
        </w:rPr>
        <w:t xml:space="preserve">climate change, </w:t>
      </w:r>
      <w:r w:rsidRPr="0000455B">
        <w:rPr>
          <w:rFonts w:cs="Arial"/>
          <w:szCs w:val="24"/>
        </w:rPr>
        <w:t xml:space="preserve">the pace of technological change, </w:t>
      </w:r>
      <w:r w:rsidR="00F909DD" w:rsidRPr="0000455B">
        <w:rPr>
          <w:rFonts w:cs="Arial"/>
          <w:szCs w:val="24"/>
        </w:rPr>
        <w:t>globalisation</w:t>
      </w:r>
      <w:r w:rsidR="00601DC2" w:rsidRPr="0000455B">
        <w:rPr>
          <w:rFonts w:cs="Arial"/>
          <w:szCs w:val="24"/>
        </w:rPr>
        <w:t xml:space="preserve"> and privatisation</w:t>
      </w:r>
      <w:r w:rsidR="00F909DD" w:rsidRPr="0000455B">
        <w:rPr>
          <w:rFonts w:cs="Arial"/>
          <w:szCs w:val="24"/>
        </w:rPr>
        <w:t xml:space="preserve">. </w:t>
      </w:r>
      <w:r w:rsidRPr="0000455B">
        <w:rPr>
          <w:rFonts w:cs="Arial"/>
          <w:szCs w:val="24"/>
        </w:rPr>
        <w:t>Some</w:t>
      </w:r>
      <w:r w:rsidR="00981635" w:rsidRPr="0000455B">
        <w:rPr>
          <w:rFonts w:cs="Arial"/>
          <w:szCs w:val="24"/>
        </w:rPr>
        <w:t xml:space="preserve"> challenges</w:t>
      </w:r>
      <w:r w:rsidRPr="0000455B">
        <w:rPr>
          <w:rFonts w:cs="Arial"/>
          <w:szCs w:val="24"/>
        </w:rPr>
        <w:t xml:space="preserve">, sadly, </w:t>
      </w:r>
      <w:r w:rsidR="002A0587" w:rsidRPr="0000455B">
        <w:rPr>
          <w:rFonts w:cs="Arial"/>
          <w:szCs w:val="24"/>
        </w:rPr>
        <w:t>would</w:t>
      </w:r>
      <w:r w:rsidR="00F909DD" w:rsidRPr="0000455B">
        <w:rPr>
          <w:rFonts w:cs="Arial"/>
          <w:szCs w:val="24"/>
        </w:rPr>
        <w:t xml:space="preserve"> be all too familiar</w:t>
      </w:r>
      <w:r w:rsidRPr="0000455B">
        <w:rPr>
          <w:rFonts w:cs="Arial"/>
          <w:szCs w:val="24"/>
        </w:rPr>
        <w:t xml:space="preserve"> </w:t>
      </w:r>
      <w:r w:rsidR="00F909DD" w:rsidRPr="0000455B">
        <w:rPr>
          <w:rFonts w:cs="Arial"/>
          <w:szCs w:val="24"/>
        </w:rPr>
        <w:t xml:space="preserve">- the demonization of </w:t>
      </w:r>
      <w:r w:rsidR="00FC54C5" w:rsidRPr="0000455B">
        <w:rPr>
          <w:rFonts w:cs="Arial"/>
          <w:szCs w:val="24"/>
        </w:rPr>
        <w:t>people perceived to be “other”,</w:t>
      </w:r>
      <w:r w:rsidR="00F909DD" w:rsidRPr="0000455B">
        <w:rPr>
          <w:rFonts w:cs="Arial"/>
          <w:szCs w:val="24"/>
        </w:rPr>
        <w:t xml:space="preserve"> extremism</w:t>
      </w:r>
      <w:r w:rsidR="00FC54C5" w:rsidRPr="0000455B">
        <w:rPr>
          <w:rFonts w:cs="Arial"/>
          <w:szCs w:val="24"/>
        </w:rPr>
        <w:t xml:space="preserve">, the pursuit of narrow self- interest, poverty and inequality. </w:t>
      </w:r>
      <w:r w:rsidR="00F909DD" w:rsidRPr="0000455B">
        <w:rPr>
          <w:rFonts w:cs="Arial"/>
          <w:szCs w:val="24"/>
        </w:rPr>
        <w:t xml:space="preserve"> </w:t>
      </w:r>
    </w:p>
    <w:p w14:paraId="175E3164" w14:textId="77777777" w:rsidR="00870EB9" w:rsidRPr="0000455B" w:rsidRDefault="00870EB9" w:rsidP="001E7394">
      <w:pPr>
        <w:spacing w:line="360" w:lineRule="auto"/>
        <w:rPr>
          <w:rFonts w:cs="Arial"/>
          <w:szCs w:val="24"/>
        </w:rPr>
      </w:pPr>
    </w:p>
    <w:p w14:paraId="13997D8E" w14:textId="5A507CC4" w:rsidR="004A45E5" w:rsidRPr="0000455B" w:rsidRDefault="006F654C" w:rsidP="001E7394">
      <w:pPr>
        <w:spacing w:line="360" w:lineRule="auto"/>
        <w:rPr>
          <w:rFonts w:cs="Arial"/>
          <w:szCs w:val="24"/>
        </w:rPr>
      </w:pPr>
      <w:r w:rsidRPr="0000455B">
        <w:rPr>
          <w:rFonts w:cs="Arial"/>
          <w:szCs w:val="24"/>
        </w:rPr>
        <w:t>We must now face</w:t>
      </w:r>
      <w:r w:rsidR="00FC54C5" w:rsidRPr="0000455B">
        <w:rPr>
          <w:rFonts w:cs="Arial"/>
          <w:szCs w:val="24"/>
        </w:rPr>
        <w:t xml:space="preserve"> these and other challenges head on</w:t>
      </w:r>
      <w:r w:rsidRPr="0000455B">
        <w:rPr>
          <w:rFonts w:cs="Arial"/>
          <w:szCs w:val="24"/>
        </w:rPr>
        <w:t>. We must show</w:t>
      </w:r>
      <w:r w:rsidR="00451B55" w:rsidRPr="0000455B">
        <w:rPr>
          <w:rFonts w:cs="Arial"/>
          <w:szCs w:val="24"/>
        </w:rPr>
        <w:t xml:space="preserve"> </w:t>
      </w:r>
      <w:r w:rsidR="00601DC2" w:rsidRPr="0000455B">
        <w:rPr>
          <w:rFonts w:cs="Arial"/>
          <w:szCs w:val="24"/>
        </w:rPr>
        <w:t xml:space="preserve">collective </w:t>
      </w:r>
      <w:r w:rsidR="00451B55" w:rsidRPr="0000455B">
        <w:rPr>
          <w:rFonts w:cs="Arial"/>
          <w:szCs w:val="24"/>
        </w:rPr>
        <w:t>leadership</w:t>
      </w:r>
      <w:r w:rsidR="00660F05" w:rsidRPr="0000455B">
        <w:rPr>
          <w:rFonts w:cs="Arial"/>
          <w:szCs w:val="24"/>
        </w:rPr>
        <w:t xml:space="preserve">. I would like to close by quoting one of the contributors to a series of short films the Commission has made to mark today’s anniversaries. Dr Donald Macaskill, Chief Executive of Scottish Care put it well when he said ‘Human rights, at their best, hold a mirror in front of us of a world and a humanity which we need to become and which we grow into.’ We look forward to growing into that world together. </w:t>
      </w:r>
    </w:p>
    <w:p w14:paraId="02727B38" w14:textId="7490BA8B" w:rsidR="00981635" w:rsidRPr="0000455B" w:rsidRDefault="00981635" w:rsidP="001E7394">
      <w:pPr>
        <w:spacing w:line="360" w:lineRule="auto"/>
        <w:rPr>
          <w:rFonts w:cs="Arial"/>
          <w:szCs w:val="24"/>
        </w:rPr>
      </w:pPr>
    </w:p>
    <w:p w14:paraId="6F516546" w14:textId="7A08DDE1" w:rsidR="00660F05" w:rsidRPr="0000455B" w:rsidRDefault="00660F05" w:rsidP="00660F05">
      <w:pPr>
        <w:autoSpaceDE w:val="0"/>
        <w:autoSpaceDN w:val="0"/>
        <w:adjustRightInd w:val="0"/>
        <w:rPr>
          <w:rFonts w:cs="Arial"/>
          <w:szCs w:val="24"/>
        </w:rPr>
      </w:pPr>
    </w:p>
    <w:sectPr w:rsidR="00660F05" w:rsidRPr="0000455B"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E7"/>
    <w:rsid w:val="0000455B"/>
    <w:rsid w:val="00027C27"/>
    <w:rsid w:val="00045D6C"/>
    <w:rsid w:val="000839C8"/>
    <w:rsid w:val="000912FD"/>
    <w:rsid w:val="000C0CF4"/>
    <w:rsid w:val="000D6491"/>
    <w:rsid w:val="00147EC9"/>
    <w:rsid w:val="00170707"/>
    <w:rsid w:val="001B650F"/>
    <w:rsid w:val="001D624B"/>
    <w:rsid w:val="001D6713"/>
    <w:rsid w:val="001E3ACB"/>
    <w:rsid w:val="001E7394"/>
    <w:rsid w:val="002020E9"/>
    <w:rsid w:val="0027392E"/>
    <w:rsid w:val="00277C37"/>
    <w:rsid w:val="00281579"/>
    <w:rsid w:val="00293AFA"/>
    <w:rsid w:val="002A0587"/>
    <w:rsid w:val="002C7191"/>
    <w:rsid w:val="002E2EB5"/>
    <w:rsid w:val="00306C61"/>
    <w:rsid w:val="00337D4C"/>
    <w:rsid w:val="00366C8C"/>
    <w:rsid w:val="0037582B"/>
    <w:rsid w:val="0039416A"/>
    <w:rsid w:val="003A6533"/>
    <w:rsid w:val="003B5E64"/>
    <w:rsid w:val="00443D0F"/>
    <w:rsid w:val="00447859"/>
    <w:rsid w:val="00451B55"/>
    <w:rsid w:val="004A45E5"/>
    <w:rsid w:val="004B32D9"/>
    <w:rsid w:val="004F19C8"/>
    <w:rsid w:val="004F1D13"/>
    <w:rsid w:val="00535DE0"/>
    <w:rsid w:val="00574062"/>
    <w:rsid w:val="00594FF6"/>
    <w:rsid w:val="005B1EED"/>
    <w:rsid w:val="005F55DB"/>
    <w:rsid w:val="00601DC2"/>
    <w:rsid w:val="0063236A"/>
    <w:rsid w:val="00660F05"/>
    <w:rsid w:val="006803DC"/>
    <w:rsid w:val="006B21D9"/>
    <w:rsid w:val="006D5C8F"/>
    <w:rsid w:val="006F5B4D"/>
    <w:rsid w:val="006F654C"/>
    <w:rsid w:val="00714AAD"/>
    <w:rsid w:val="00731A19"/>
    <w:rsid w:val="00747B11"/>
    <w:rsid w:val="007E384F"/>
    <w:rsid w:val="00814420"/>
    <w:rsid w:val="00857548"/>
    <w:rsid w:val="00870EB9"/>
    <w:rsid w:val="008A4F0B"/>
    <w:rsid w:val="008D5EFB"/>
    <w:rsid w:val="008D7346"/>
    <w:rsid w:val="008E1A3F"/>
    <w:rsid w:val="008E4C32"/>
    <w:rsid w:val="009278E3"/>
    <w:rsid w:val="009368F2"/>
    <w:rsid w:val="00972CA0"/>
    <w:rsid w:val="00974EEB"/>
    <w:rsid w:val="0098064A"/>
    <w:rsid w:val="00981635"/>
    <w:rsid w:val="0099390E"/>
    <w:rsid w:val="009A5EAC"/>
    <w:rsid w:val="009B7615"/>
    <w:rsid w:val="009E0EC1"/>
    <w:rsid w:val="009F1C24"/>
    <w:rsid w:val="00A13955"/>
    <w:rsid w:val="00A51EF6"/>
    <w:rsid w:val="00AE6497"/>
    <w:rsid w:val="00B22F4D"/>
    <w:rsid w:val="00B51BDC"/>
    <w:rsid w:val="00B561C0"/>
    <w:rsid w:val="00B75996"/>
    <w:rsid w:val="00B773CE"/>
    <w:rsid w:val="00BA052A"/>
    <w:rsid w:val="00BD5170"/>
    <w:rsid w:val="00BF71D6"/>
    <w:rsid w:val="00C46661"/>
    <w:rsid w:val="00C91823"/>
    <w:rsid w:val="00D008AB"/>
    <w:rsid w:val="00D84B24"/>
    <w:rsid w:val="00D867B8"/>
    <w:rsid w:val="00D95221"/>
    <w:rsid w:val="00DF63A0"/>
    <w:rsid w:val="00E006F8"/>
    <w:rsid w:val="00E02B97"/>
    <w:rsid w:val="00E544E7"/>
    <w:rsid w:val="00E84036"/>
    <w:rsid w:val="00EA7C8F"/>
    <w:rsid w:val="00ED5570"/>
    <w:rsid w:val="00F909DD"/>
    <w:rsid w:val="00FA1FBE"/>
    <w:rsid w:val="00FA4BC1"/>
    <w:rsid w:val="00FC54C5"/>
    <w:rsid w:val="00FD2105"/>
    <w:rsid w:val="00FD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E5D5"/>
  <w15:chartTrackingRefBased/>
  <w15:docId w15:val="{282AF894-837D-4861-934B-6BB13AF0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1E7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94"/>
    <w:rPr>
      <w:rFonts w:ascii="Segoe UI" w:hAnsi="Segoe UI" w:cs="Segoe UI"/>
      <w:sz w:val="18"/>
      <w:szCs w:val="18"/>
    </w:rPr>
  </w:style>
  <w:style w:type="character" w:styleId="CommentReference">
    <w:name w:val="annotation reference"/>
    <w:basedOn w:val="DefaultParagraphFont"/>
    <w:uiPriority w:val="99"/>
    <w:semiHidden/>
    <w:unhideWhenUsed/>
    <w:rsid w:val="00AE6497"/>
    <w:rPr>
      <w:sz w:val="16"/>
      <w:szCs w:val="16"/>
    </w:rPr>
  </w:style>
  <w:style w:type="paragraph" w:styleId="CommentText">
    <w:name w:val="annotation text"/>
    <w:basedOn w:val="Normal"/>
    <w:link w:val="CommentTextChar"/>
    <w:uiPriority w:val="99"/>
    <w:semiHidden/>
    <w:unhideWhenUsed/>
    <w:rsid w:val="00AE6497"/>
    <w:rPr>
      <w:sz w:val="20"/>
    </w:rPr>
  </w:style>
  <w:style w:type="character" w:customStyle="1" w:styleId="CommentTextChar">
    <w:name w:val="Comment Text Char"/>
    <w:basedOn w:val="DefaultParagraphFont"/>
    <w:link w:val="CommentText"/>
    <w:uiPriority w:val="99"/>
    <w:semiHidden/>
    <w:rsid w:val="00AE649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6497"/>
    <w:rPr>
      <w:b/>
      <w:bCs/>
    </w:rPr>
  </w:style>
  <w:style w:type="character" w:customStyle="1" w:styleId="CommentSubjectChar">
    <w:name w:val="Comment Subject Char"/>
    <w:basedOn w:val="CommentTextChar"/>
    <w:link w:val="CommentSubject"/>
    <w:uiPriority w:val="99"/>
    <w:semiHidden/>
    <w:rsid w:val="00AE6497"/>
    <w:rPr>
      <w:rFonts w:ascii="Arial" w:hAnsi="Arial" w:cs="Times New Roman"/>
      <w:b/>
      <w:bCs/>
      <w:sz w:val="20"/>
      <w:szCs w:val="20"/>
    </w:rPr>
  </w:style>
  <w:style w:type="paragraph" w:styleId="Revision">
    <w:name w:val="Revision"/>
    <w:hidden/>
    <w:uiPriority w:val="99"/>
    <w:semiHidden/>
    <w:rsid w:val="0098064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K (Kavita)</dc:creator>
  <cp:keywords/>
  <dc:description/>
  <cp:lastModifiedBy>Hutton E (Emma)</cp:lastModifiedBy>
  <cp:revision>2</cp:revision>
  <cp:lastPrinted>2018-12-06T17:02:00Z</cp:lastPrinted>
  <dcterms:created xsi:type="dcterms:W3CDTF">2018-12-06T17:03:00Z</dcterms:created>
  <dcterms:modified xsi:type="dcterms:W3CDTF">2018-12-06T17:03:00Z</dcterms:modified>
</cp:coreProperties>
</file>